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00" w:rsidRPr="00C23213" w:rsidRDefault="00077700"/>
    <w:p w:rsidR="00E86470" w:rsidRPr="00C23213" w:rsidRDefault="00E86470" w:rsidP="00E86470">
      <w:pPr>
        <w:jc w:val="center"/>
      </w:pPr>
      <w:r w:rsidRPr="00C23213">
        <w:tab/>
        <w:t>Муниципальное образование «Родионово-Несветайский район» х. Авилов</w:t>
      </w:r>
    </w:p>
    <w:p w:rsidR="00E86470" w:rsidRPr="00C23213" w:rsidRDefault="00E86470" w:rsidP="00E86470">
      <w:pPr>
        <w:jc w:val="center"/>
      </w:pPr>
      <w:r w:rsidRPr="00C23213">
        <w:t>Муниципальное бюджетное общеобразовательное учреждение Родионово-Несветайского района «Авиловская средняя общеобразовательная школа» (МБОУ «Авиловская СОШ»)</w:t>
      </w:r>
    </w:p>
    <w:p w:rsidR="00E86470" w:rsidRPr="00C23213" w:rsidRDefault="00E86470" w:rsidP="00E86470">
      <w:pPr>
        <w:jc w:val="center"/>
      </w:pPr>
    </w:p>
    <w:p w:rsidR="00E86470" w:rsidRPr="00C23213" w:rsidRDefault="00E86470" w:rsidP="00E86470">
      <w:pPr>
        <w:jc w:val="center"/>
        <w:rPr>
          <w:sz w:val="28"/>
          <w:szCs w:val="28"/>
        </w:rPr>
      </w:pPr>
      <w:r w:rsidRPr="00C23213">
        <w:rPr>
          <w:sz w:val="28"/>
          <w:szCs w:val="28"/>
        </w:rPr>
        <w:t xml:space="preserve">                                                                                             </w:t>
      </w:r>
    </w:p>
    <w:tbl>
      <w:tblPr>
        <w:tblW w:w="9640" w:type="dxa"/>
        <w:tblLayout w:type="fixed"/>
        <w:tblLook w:val="04A0"/>
      </w:tblPr>
      <w:tblGrid>
        <w:gridCol w:w="3652"/>
        <w:gridCol w:w="425"/>
        <w:gridCol w:w="2552"/>
        <w:gridCol w:w="283"/>
        <w:gridCol w:w="2728"/>
      </w:tblGrid>
      <w:tr w:rsidR="00E86470" w:rsidRPr="00C23213" w:rsidTr="00887A6C">
        <w:trPr>
          <w:trHeight w:val="1795"/>
        </w:trPr>
        <w:tc>
          <w:tcPr>
            <w:tcW w:w="3652" w:type="dxa"/>
          </w:tcPr>
          <w:p w:rsidR="00E86470" w:rsidRPr="00C23213" w:rsidRDefault="00E86470" w:rsidP="00887A6C">
            <w:pPr>
              <w:rPr>
                <w:b/>
              </w:rPr>
            </w:pPr>
            <w:r w:rsidRPr="00C23213">
              <w:rPr>
                <w:b/>
              </w:rPr>
              <w:t>РАССМОТРЕНО</w:t>
            </w:r>
          </w:p>
          <w:p w:rsidR="00E86470" w:rsidRPr="00C23213" w:rsidRDefault="00E86470" w:rsidP="00887A6C">
            <w:r w:rsidRPr="00C23213">
              <w:t xml:space="preserve"> и рекомендовано к применению</w:t>
            </w:r>
          </w:p>
          <w:p w:rsidR="00214C11" w:rsidRDefault="00E86470" w:rsidP="00887A6C">
            <w:r w:rsidRPr="00C23213">
              <w:t>Руководитель РМО учителей</w:t>
            </w:r>
          </w:p>
          <w:p w:rsidR="00E86470" w:rsidRDefault="00214C11" w:rsidP="00887A6C">
            <w:r>
              <w:t>русского языка и литературы</w:t>
            </w:r>
            <w:r w:rsidR="00E86470" w:rsidRPr="00C23213">
              <w:t xml:space="preserve">  </w:t>
            </w:r>
          </w:p>
          <w:p w:rsidR="00E86470" w:rsidRPr="00C23213" w:rsidRDefault="00B12864" w:rsidP="00887A6C">
            <w:r>
              <w:t>Лысенко О.Н.</w:t>
            </w:r>
          </w:p>
          <w:p w:rsidR="00E86470" w:rsidRPr="00C23213" w:rsidRDefault="00E86470" w:rsidP="00887A6C">
            <w:r w:rsidRPr="00C23213">
              <w:t>__________________________</w:t>
            </w:r>
          </w:p>
          <w:p w:rsidR="00E86470" w:rsidRPr="00C23213" w:rsidRDefault="00E86470" w:rsidP="00887A6C">
            <w:pPr>
              <w:jc w:val="center"/>
              <w:rPr>
                <w:sz w:val="16"/>
                <w:szCs w:val="16"/>
              </w:rPr>
            </w:pPr>
            <w:r w:rsidRPr="00C23213">
              <w:rPr>
                <w:sz w:val="16"/>
                <w:szCs w:val="16"/>
              </w:rPr>
              <w:t>подпись</w:t>
            </w:r>
          </w:p>
          <w:p w:rsidR="00E86470" w:rsidRPr="00C23213" w:rsidRDefault="00E86470" w:rsidP="00887A6C">
            <w:r w:rsidRPr="00C23213">
              <w:t xml:space="preserve">Протокол № _______ </w:t>
            </w:r>
          </w:p>
          <w:p w:rsidR="00E86470" w:rsidRPr="00C23213" w:rsidRDefault="00E86470" w:rsidP="00887A6C">
            <w:r w:rsidRPr="00C23213">
              <w:t>от  ____. ____.201___ г.</w:t>
            </w:r>
          </w:p>
        </w:tc>
        <w:tc>
          <w:tcPr>
            <w:tcW w:w="425" w:type="dxa"/>
          </w:tcPr>
          <w:p w:rsidR="00E86470" w:rsidRPr="00C23213" w:rsidRDefault="00E86470" w:rsidP="00887A6C"/>
        </w:tc>
        <w:tc>
          <w:tcPr>
            <w:tcW w:w="2552" w:type="dxa"/>
          </w:tcPr>
          <w:p w:rsidR="00E86470" w:rsidRPr="00C23213" w:rsidRDefault="00E86470" w:rsidP="00887A6C">
            <w:pPr>
              <w:rPr>
                <w:b/>
              </w:rPr>
            </w:pPr>
            <w:r w:rsidRPr="00C23213">
              <w:rPr>
                <w:b/>
              </w:rPr>
              <w:t>СОГЛАСОВАНО</w:t>
            </w:r>
          </w:p>
          <w:p w:rsidR="00E86470" w:rsidRPr="00C23213" w:rsidRDefault="00E86470" w:rsidP="00887A6C">
            <w:r w:rsidRPr="00C23213">
              <w:t xml:space="preserve">Педагогическим советом МБОУ «Авиловская СОШ» </w:t>
            </w:r>
          </w:p>
          <w:p w:rsidR="00E86470" w:rsidRPr="00C23213" w:rsidRDefault="00E86470" w:rsidP="00887A6C">
            <w:r w:rsidRPr="00C23213">
              <w:t>Протокол №________</w:t>
            </w:r>
          </w:p>
          <w:p w:rsidR="00E86470" w:rsidRPr="00C23213" w:rsidRDefault="00E86470" w:rsidP="00887A6C">
            <w:r w:rsidRPr="00C23213">
              <w:t>от  ____ . ___.201__ г.</w:t>
            </w:r>
          </w:p>
          <w:p w:rsidR="00E86470" w:rsidRPr="00C23213" w:rsidRDefault="00E86470" w:rsidP="00887A6C"/>
        </w:tc>
        <w:tc>
          <w:tcPr>
            <w:tcW w:w="283" w:type="dxa"/>
          </w:tcPr>
          <w:p w:rsidR="00E86470" w:rsidRPr="00C23213" w:rsidRDefault="00E86470" w:rsidP="00887A6C"/>
        </w:tc>
        <w:tc>
          <w:tcPr>
            <w:tcW w:w="2728" w:type="dxa"/>
          </w:tcPr>
          <w:p w:rsidR="00E86470" w:rsidRPr="00C23213" w:rsidRDefault="00E86470" w:rsidP="00887A6C">
            <w:pPr>
              <w:rPr>
                <w:b/>
              </w:rPr>
            </w:pPr>
            <w:r w:rsidRPr="00C23213">
              <w:rPr>
                <w:b/>
              </w:rPr>
              <w:t>УТВЕРЖДЕНО</w:t>
            </w:r>
          </w:p>
          <w:p w:rsidR="00E86470" w:rsidRPr="00C23213" w:rsidRDefault="00E86470" w:rsidP="00887A6C">
            <w:r w:rsidRPr="00C23213">
              <w:t xml:space="preserve">Приказ №___________ </w:t>
            </w:r>
          </w:p>
          <w:p w:rsidR="00E86470" w:rsidRPr="00C23213" w:rsidRDefault="00E86470" w:rsidP="00887A6C">
            <w:r w:rsidRPr="00C23213">
              <w:t>от ____ . ____.201___ г.</w:t>
            </w:r>
          </w:p>
          <w:p w:rsidR="00E86470" w:rsidRPr="00C23213" w:rsidRDefault="00E86470" w:rsidP="00887A6C">
            <w:r w:rsidRPr="00C23213">
              <w:t>Директор МБОУ «Авиловская СОШ»</w:t>
            </w:r>
          </w:p>
          <w:p w:rsidR="00E86470" w:rsidRPr="00C23213" w:rsidRDefault="00E86470" w:rsidP="00887A6C">
            <w:r w:rsidRPr="00C23213">
              <w:t>С.В. Петров</w:t>
            </w:r>
          </w:p>
          <w:p w:rsidR="00E86470" w:rsidRPr="00C23213" w:rsidRDefault="00E86470" w:rsidP="00887A6C">
            <w:r w:rsidRPr="00C23213">
              <w:t xml:space="preserve"> ____________________</w:t>
            </w:r>
          </w:p>
          <w:p w:rsidR="00E86470" w:rsidRPr="00C23213" w:rsidRDefault="00E86470" w:rsidP="00887A6C">
            <w:pPr>
              <w:jc w:val="center"/>
              <w:rPr>
                <w:sz w:val="16"/>
                <w:szCs w:val="16"/>
              </w:rPr>
            </w:pPr>
            <w:r w:rsidRPr="00C23213">
              <w:rPr>
                <w:sz w:val="16"/>
                <w:szCs w:val="16"/>
              </w:rPr>
              <w:t>подпись</w:t>
            </w:r>
          </w:p>
        </w:tc>
      </w:tr>
    </w:tbl>
    <w:p w:rsidR="00E86470" w:rsidRPr="00C23213" w:rsidRDefault="00E86470" w:rsidP="00E86470">
      <w:pPr>
        <w:jc w:val="center"/>
        <w:rPr>
          <w:b/>
          <w:sz w:val="40"/>
          <w:szCs w:val="40"/>
        </w:rPr>
      </w:pPr>
    </w:p>
    <w:p w:rsidR="00E86470" w:rsidRPr="00C23213" w:rsidRDefault="00E86470" w:rsidP="00E86470">
      <w:pPr>
        <w:jc w:val="center"/>
        <w:rPr>
          <w:b/>
          <w:sz w:val="40"/>
          <w:szCs w:val="40"/>
        </w:rPr>
      </w:pPr>
    </w:p>
    <w:p w:rsidR="00E86470" w:rsidRPr="00C23213" w:rsidRDefault="00E86470" w:rsidP="00E86470">
      <w:pPr>
        <w:spacing w:line="276" w:lineRule="auto"/>
        <w:jc w:val="center"/>
        <w:rPr>
          <w:sz w:val="40"/>
          <w:szCs w:val="40"/>
        </w:rPr>
      </w:pPr>
      <w:r w:rsidRPr="00C23213">
        <w:rPr>
          <w:sz w:val="40"/>
          <w:szCs w:val="40"/>
        </w:rPr>
        <w:t>Рабочая программа</w:t>
      </w:r>
    </w:p>
    <w:p w:rsidR="00E86470" w:rsidRPr="00C23213" w:rsidRDefault="00E86470" w:rsidP="00E86470">
      <w:pPr>
        <w:spacing w:line="276" w:lineRule="auto"/>
        <w:jc w:val="both"/>
        <w:rPr>
          <w:sz w:val="28"/>
          <w:szCs w:val="28"/>
          <w:u w:val="single"/>
        </w:rPr>
      </w:pPr>
      <w:r w:rsidRPr="00C23213">
        <w:rPr>
          <w:sz w:val="28"/>
          <w:szCs w:val="28"/>
          <w:u w:val="single"/>
        </w:rPr>
        <w:t xml:space="preserve">по       </w:t>
      </w:r>
      <w:r w:rsidRPr="00C23213">
        <w:rPr>
          <w:b/>
          <w:sz w:val="28"/>
          <w:szCs w:val="28"/>
          <w:u w:val="single"/>
        </w:rPr>
        <w:t xml:space="preserve">      </w:t>
      </w:r>
      <w:r w:rsidR="00AD2EA0">
        <w:rPr>
          <w:b/>
          <w:sz w:val="28"/>
          <w:szCs w:val="28"/>
          <w:u w:val="single"/>
        </w:rPr>
        <w:t>русскому языку</w:t>
      </w:r>
      <w:r w:rsidRPr="00C23213">
        <w:rPr>
          <w:b/>
          <w:sz w:val="28"/>
          <w:szCs w:val="28"/>
          <w:u w:val="single"/>
        </w:rPr>
        <w:t xml:space="preserve">                                    </w:t>
      </w:r>
      <w:r w:rsidR="00424105" w:rsidRPr="00C23213">
        <w:rPr>
          <w:b/>
          <w:sz w:val="28"/>
          <w:szCs w:val="28"/>
          <w:u w:val="single"/>
        </w:rPr>
        <w:t xml:space="preserve">  </w:t>
      </w:r>
      <w:r w:rsidRPr="00C23213">
        <w:rPr>
          <w:b/>
          <w:sz w:val="28"/>
          <w:szCs w:val="28"/>
          <w:u w:val="single"/>
        </w:rPr>
        <w:t xml:space="preserve"> ФГОС ООО</w:t>
      </w:r>
      <w:r w:rsidR="00424105" w:rsidRPr="00C23213">
        <w:rPr>
          <w:b/>
          <w:sz w:val="28"/>
          <w:szCs w:val="28"/>
          <w:u w:val="single"/>
        </w:rPr>
        <w:t>__________</w:t>
      </w:r>
    </w:p>
    <w:p w:rsidR="00E86470" w:rsidRPr="00C23213" w:rsidRDefault="00E86470" w:rsidP="00E86470">
      <w:pPr>
        <w:spacing w:line="276" w:lineRule="auto"/>
        <w:rPr>
          <w:sz w:val="16"/>
          <w:szCs w:val="16"/>
        </w:rPr>
      </w:pPr>
      <w:r w:rsidRPr="00C23213">
        <w:rPr>
          <w:sz w:val="16"/>
          <w:szCs w:val="16"/>
        </w:rPr>
        <w:t xml:space="preserve">                      (указать учебный предмет, курс)                                                      (указать ФГОС НОО, ФГОС ООО  или ФКГОС)</w:t>
      </w:r>
    </w:p>
    <w:p w:rsidR="00E86470" w:rsidRPr="00C23213" w:rsidRDefault="00E86470" w:rsidP="00E86470">
      <w:pPr>
        <w:spacing w:line="276" w:lineRule="auto"/>
        <w:jc w:val="both"/>
        <w:rPr>
          <w:sz w:val="28"/>
          <w:szCs w:val="28"/>
          <w:u w:val="single"/>
        </w:rPr>
      </w:pPr>
      <w:r w:rsidRPr="00C23213">
        <w:rPr>
          <w:sz w:val="28"/>
          <w:szCs w:val="28"/>
        </w:rPr>
        <w:t xml:space="preserve">Уровень общего образования:     </w:t>
      </w:r>
      <w:r w:rsidRPr="00C23213">
        <w:rPr>
          <w:sz w:val="28"/>
          <w:szCs w:val="28"/>
          <w:u w:val="single"/>
        </w:rPr>
        <w:t xml:space="preserve">  </w:t>
      </w:r>
      <w:r w:rsidR="00424105" w:rsidRPr="00C23213">
        <w:rPr>
          <w:sz w:val="28"/>
          <w:szCs w:val="28"/>
          <w:u w:val="single"/>
        </w:rPr>
        <w:t xml:space="preserve">                </w:t>
      </w:r>
      <w:r w:rsidRPr="00C23213">
        <w:rPr>
          <w:sz w:val="28"/>
          <w:szCs w:val="28"/>
          <w:u w:val="single"/>
        </w:rPr>
        <w:t xml:space="preserve"> </w:t>
      </w:r>
      <w:r w:rsidRPr="00C23213">
        <w:rPr>
          <w:b/>
          <w:sz w:val="28"/>
          <w:szCs w:val="28"/>
          <w:u w:val="single"/>
        </w:rPr>
        <w:t>основное общее</w:t>
      </w:r>
      <w:r w:rsidRPr="00C23213">
        <w:rPr>
          <w:sz w:val="28"/>
          <w:szCs w:val="28"/>
          <w:u w:val="single"/>
        </w:rPr>
        <w:t>__________________</w:t>
      </w:r>
    </w:p>
    <w:p w:rsidR="00E86470" w:rsidRPr="00C23213" w:rsidRDefault="00E86470" w:rsidP="00E86470">
      <w:pPr>
        <w:spacing w:line="276" w:lineRule="auto"/>
        <w:jc w:val="center"/>
        <w:rPr>
          <w:sz w:val="28"/>
          <w:szCs w:val="28"/>
        </w:rPr>
      </w:pPr>
      <w:r w:rsidRPr="00C23213">
        <w:rPr>
          <w:sz w:val="16"/>
          <w:szCs w:val="16"/>
        </w:rPr>
        <w:t xml:space="preserve">                                                                (начальное общее, основное общее, среднее общее образование)</w:t>
      </w:r>
      <w:r w:rsidRPr="00C23213">
        <w:rPr>
          <w:sz w:val="28"/>
          <w:szCs w:val="28"/>
        </w:rPr>
        <w:t xml:space="preserve"> </w:t>
      </w:r>
    </w:p>
    <w:p w:rsidR="00E86470" w:rsidRPr="00070375" w:rsidRDefault="00E86470" w:rsidP="00E86470">
      <w:pPr>
        <w:spacing w:line="276" w:lineRule="auto"/>
        <w:rPr>
          <w:sz w:val="28"/>
          <w:szCs w:val="28"/>
          <w:u w:val="single"/>
        </w:rPr>
      </w:pPr>
      <w:r w:rsidRPr="00C23213">
        <w:rPr>
          <w:sz w:val="28"/>
          <w:szCs w:val="28"/>
        </w:rPr>
        <w:t>Клас</w:t>
      </w:r>
      <w:proofErr w:type="gramStart"/>
      <w:r w:rsidRPr="00C23213">
        <w:rPr>
          <w:sz w:val="28"/>
          <w:szCs w:val="28"/>
        </w:rPr>
        <w:t>с(</w:t>
      </w:r>
      <w:proofErr w:type="gramEnd"/>
      <w:r w:rsidRPr="00C23213">
        <w:rPr>
          <w:sz w:val="28"/>
          <w:szCs w:val="28"/>
        </w:rPr>
        <w:t>ы):</w:t>
      </w:r>
      <w:r w:rsidR="0065577E">
        <w:rPr>
          <w:sz w:val="28"/>
          <w:szCs w:val="28"/>
        </w:rPr>
        <w:t xml:space="preserve">       </w:t>
      </w:r>
      <w:r w:rsidRPr="00C23213">
        <w:rPr>
          <w:sz w:val="28"/>
          <w:szCs w:val="28"/>
        </w:rPr>
        <w:t xml:space="preserve"> </w:t>
      </w:r>
      <w:r w:rsidR="00070375" w:rsidRPr="00070375">
        <w:rPr>
          <w:b/>
          <w:sz w:val="28"/>
          <w:szCs w:val="28"/>
          <w:u w:val="single"/>
        </w:rPr>
        <w:t xml:space="preserve"> 7</w:t>
      </w:r>
    </w:p>
    <w:p w:rsidR="00E86470" w:rsidRPr="00C23213" w:rsidRDefault="00E86470" w:rsidP="00E86470">
      <w:pPr>
        <w:spacing w:line="276" w:lineRule="auto"/>
        <w:jc w:val="both"/>
        <w:rPr>
          <w:b/>
          <w:sz w:val="28"/>
          <w:szCs w:val="28"/>
          <w:u w:val="single"/>
        </w:rPr>
      </w:pPr>
      <w:r w:rsidRPr="00C23213">
        <w:rPr>
          <w:sz w:val="28"/>
          <w:szCs w:val="28"/>
        </w:rPr>
        <w:t xml:space="preserve">Количество часов: </w:t>
      </w:r>
      <w:r w:rsidR="0049352C">
        <w:rPr>
          <w:sz w:val="28"/>
          <w:szCs w:val="28"/>
          <w:u w:val="single"/>
        </w:rPr>
        <w:t xml:space="preserve"> </w:t>
      </w:r>
      <w:r w:rsidR="00070375" w:rsidRPr="00070375">
        <w:rPr>
          <w:sz w:val="28"/>
          <w:szCs w:val="28"/>
          <w:u w:val="single"/>
        </w:rPr>
        <w:t>4 ч.</w:t>
      </w:r>
      <w:r w:rsidR="00070375">
        <w:rPr>
          <w:sz w:val="28"/>
          <w:szCs w:val="28"/>
          <w:u w:val="single"/>
        </w:rPr>
        <w:t>;</w:t>
      </w:r>
      <w:r w:rsidR="00070375">
        <w:rPr>
          <w:sz w:val="28"/>
          <w:szCs w:val="28"/>
        </w:rPr>
        <w:t xml:space="preserve">   всего: </w:t>
      </w:r>
      <w:r w:rsidR="00070375" w:rsidRPr="00070375">
        <w:rPr>
          <w:sz w:val="28"/>
          <w:szCs w:val="28"/>
          <w:u w:val="single"/>
        </w:rPr>
        <w:t>13</w:t>
      </w:r>
      <w:r w:rsidR="0049352C">
        <w:rPr>
          <w:sz w:val="28"/>
          <w:szCs w:val="28"/>
          <w:u w:val="single"/>
        </w:rPr>
        <w:t>6</w:t>
      </w:r>
      <w:r w:rsidR="00070375" w:rsidRPr="00070375">
        <w:rPr>
          <w:sz w:val="28"/>
          <w:szCs w:val="28"/>
          <w:u w:val="single"/>
        </w:rPr>
        <w:t xml:space="preserve"> ч</w:t>
      </w:r>
      <w:r w:rsidR="00E44A11">
        <w:rPr>
          <w:sz w:val="28"/>
          <w:szCs w:val="28"/>
          <w:u w:val="single"/>
        </w:rPr>
        <w:t>.</w:t>
      </w:r>
    </w:p>
    <w:p w:rsidR="00E86470" w:rsidRPr="00C23213" w:rsidRDefault="00424105" w:rsidP="00424105">
      <w:pPr>
        <w:spacing w:line="276" w:lineRule="auto"/>
        <w:jc w:val="both"/>
        <w:rPr>
          <w:sz w:val="28"/>
          <w:szCs w:val="28"/>
        </w:rPr>
      </w:pPr>
      <w:r w:rsidRPr="00C23213">
        <w:rPr>
          <w:sz w:val="16"/>
          <w:szCs w:val="16"/>
        </w:rPr>
        <w:t xml:space="preserve">                          </w:t>
      </w:r>
      <w:r w:rsidR="0049352C">
        <w:rPr>
          <w:sz w:val="16"/>
          <w:szCs w:val="16"/>
        </w:rPr>
        <w:t xml:space="preserve">                        </w:t>
      </w:r>
      <w:r w:rsidRPr="00C23213">
        <w:rPr>
          <w:sz w:val="16"/>
          <w:szCs w:val="16"/>
        </w:rPr>
        <w:t xml:space="preserve"> </w:t>
      </w:r>
      <w:r w:rsidR="00E86470" w:rsidRPr="00C23213">
        <w:rPr>
          <w:sz w:val="16"/>
          <w:szCs w:val="16"/>
        </w:rPr>
        <w:t>(в неделю)</w:t>
      </w:r>
      <w:r w:rsidR="00E86470" w:rsidRPr="00C23213">
        <w:rPr>
          <w:sz w:val="28"/>
          <w:szCs w:val="28"/>
        </w:rPr>
        <w:t xml:space="preserve">  </w:t>
      </w:r>
    </w:p>
    <w:p w:rsidR="00E86470" w:rsidRPr="00C23213" w:rsidRDefault="00E86470" w:rsidP="00E86470">
      <w:pPr>
        <w:spacing w:line="276" w:lineRule="auto"/>
        <w:jc w:val="both"/>
        <w:rPr>
          <w:sz w:val="28"/>
          <w:szCs w:val="28"/>
          <w:u w:val="single"/>
        </w:rPr>
      </w:pPr>
      <w:r w:rsidRPr="00C23213">
        <w:rPr>
          <w:sz w:val="28"/>
          <w:szCs w:val="28"/>
        </w:rPr>
        <w:t xml:space="preserve">Учитель: </w:t>
      </w:r>
      <w:r w:rsidR="00424105" w:rsidRPr="00C23213">
        <w:rPr>
          <w:sz w:val="28"/>
          <w:szCs w:val="28"/>
        </w:rPr>
        <w:t xml:space="preserve">     </w:t>
      </w:r>
      <w:r w:rsidRPr="00C23213">
        <w:rPr>
          <w:sz w:val="28"/>
          <w:szCs w:val="28"/>
          <w:u w:val="single"/>
        </w:rPr>
        <w:t>Кочковая Любовь Николаевна, высшая квалификационная категория</w:t>
      </w:r>
    </w:p>
    <w:p w:rsidR="00E86470" w:rsidRPr="00C23213" w:rsidRDefault="00E86470" w:rsidP="00E86470">
      <w:pPr>
        <w:spacing w:line="276" w:lineRule="auto"/>
        <w:ind w:left="4248"/>
        <w:jc w:val="both"/>
        <w:rPr>
          <w:sz w:val="16"/>
          <w:szCs w:val="16"/>
        </w:rPr>
      </w:pPr>
      <w:r w:rsidRPr="00C23213">
        <w:rPr>
          <w:sz w:val="16"/>
          <w:szCs w:val="16"/>
        </w:rPr>
        <w:t>(Ф.И.О. составителя, квалификационная категория)</w:t>
      </w:r>
    </w:p>
    <w:p w:rsidR="00E86470" w:rsidRPr="00C23213" w:rsidRDefault="00E86470" w:rsidP="00E86470">
      <w:pPr>
        <w:pStyle w:val="a5"/>
        <w:spacing w:before="0" w:beforeAutospacing="0" w:after="0" w:afterAutospacing="0"/>
        <w:rPr>
          <w:b/>
          <w:u w:val="single"/>
        </w:rPr>
      </w:pPr>
      <w:r w:rsidRPr="00C23213">
        <w:rPr>
          <w:sz w:val="28"/>
          <w:szCs w:val="28"/>
        </w:rPr>
        <w:t>Программа разработана на основе:</w:t>
      </w:r>
      <w:r w:rsidRPr="00C23213">
        <w:rPr>
          <w:sz w:val="32"/>
          <w:szCs w:val="32"/>
        </w:rPr>
        <w:t xml:space="preserve"> </w:t>
      </w:r>
      <w:r w:rsidR="00B62D0B" w:rsidRPr="00855E0C">
        <w:rPr>
          <w:b/>
          <w:u w:val="single"/>
        </w:rPr>
        <w:t xml:space="preserve">Примерной программы «Русский язык: программа: 5-9 классы общеобразовательных учреждений/Л.О. Савчук; под ред. Е.Я. Шмелёвой. </w:t>
      </w:r>
      <w:proofErr w:type="gramStart"/>
      <w:r w:rsidR="00B62D0B" w:rsidRPr="00855E0C">
        <w:rPr>
          <w:b/>
          <w:u w:val="single"/>
        </w:rPr>
        <w:t>-М</w:t>
      </w:r>
      <w:proofErr w:type="gramEnd"/>
      <w:r w:rsidR="00B62D0B" w:rsidRPr="00855E0C">
        <w:rPr>
          <w:b/>
          <w:u w:val="single"/>
        </w:rPr>
        <w:t>.: Вентана-Граф, 2013. – 168 с.</w:t>
      </w:r>
    </w:p>
    <w:p w:rsidR="00E86470" w:rsidRPr="00C23213" w:rsidRDefault="00424105" w:rsidP="00E86470">
      <w:pPr>
        <w:pStyle w:val="a5"/>
        <w:spacing w:before="0" w:beforeAutospacing="0" w:after="0" w:afterAutospacing="0"/>
        <w:rPr>
          <w:b/>
        </w:rPr>
      </w:pPr>
      <w:r w:rsidRPr="00C23213">
        <w:rPr>
          <w:sz w:val="16"/>
          <w:szCs w:val="16"/>
        </w:rPr>
        <w:t xml:space="preserve">                                                                    </w:t>
      </w:r>
      <w:r w:rsidR="00E86470" w:rsidRPr="00C23213">
        <w:rPr>
          <w:sz w:val="16"/>
          <w:szCs w:val="16"/>
        </w:rPr>
        <w:t>(указать примерную программу, издательство, год издания при наличии)</w:t>
      </w:r>
    </w:p>
    <w:p w:rsidR="00E86470" w:rsidRPr="00C23213" w:rsidRDefault="00E86470" w:rsidP="00E86470">
      <w:pPr>
        <w:rPr>
          <w:b/>
          <w:sz w:val="28"/>
          <w:szCs w:val="28"/>
          <w:u w:val="single"/>
        </w:rPr>
      </w:pPr>
      <w:r w:rsidRPr="00C23213">
        <w:rPr>
          <w:sz w:val="28"/>
          <w:szCs w:val="28"/>
        </w:rPr>
        <w:t xml:space="preserve">Год разработки:   </w:t>
      </w:r>
      <w:r w:rsidRPr="00C23213">
        <w:rPr>
          <w:b/>
          <w:sz w:val="28"/>
          <w:szCs w:val="28"/>
          <w:u w:val="single"/>
        </w:rPr>
        <w:t>201</w:t>
      </w:r>
      <w:r w:rsidR="00E265B7">
        <w:rPr>
          <w:b/>
          <w:sz w:val="28"/>
          <w:szCs w:val="28"/>
          <w:u w:val="single"/>
        </w:rPr>
        <w:t xml:space="preserve">9 </w:t>
      </w:r>
      <w:r w:rsidRPr="00C23213">
        <w:rPr>
          <w:b/>
          <w:sz w:val="28"/>
          <w:szCs w:val="28"/>
          <w:u w:val="single"/>
        </w:rPr>
        <w:t>г.</w:t>
      </w:r>
    </w:p>
    <w:p w:rsidR="00E86470" w:rsidRPr="00C23213" w:rsidRDefault="00E86470" w:rsidP="00E86470">
      <w:pPr>
        <w:rPr>
          <w:b/>
        </w:rPr>
      </w:pPr>
    </w:p>
    <w:p w:rsidR="00E86470" w:rsidRPr="00C23213" w:rsidRDefault="00E86470" w:rsidP="00E86470">
      <w:pPr>
        <w:rPr>
          <w:b/>
        </w:rPr>
      </w:pPr>
    </w:p>
    <w:p w:rsidR="00E86470" w:rsidRDefault="00E86470" w:rsidP="00E86470">
      <w:pPr>
        <w:rPr>
          <w:b/>
        </w:rPr>
      </w:pPr>
    </w:p>
    <w:p w:rsidR="0049352C" w:rsidRDefault="0049352C" w:rsidP="00E86470">
      <w:pPr>
        <w:rPr>
          <w:b/>
        </w:rPr>
      </w:pPr>
    </w:p>
    <w:p w:rsidR="0049352C" w:rsidRDefault="0049352C" w:rsidP="00E86470">
      <w:pPr>
        <w:rPr>
          <w:b/>
        </w:rPr>
      </w:pPr>
    </w:p>
    <w:p w:rsidR="0049352C" w:rsidRPr="00C23213" w:rsidRDefault="0049352C" w:rsidP="00E86470">
      <w:pPr>
        <w:rPr>
          <w:b/>
        </w:rPr>
      </w:pPr>
    </w:p>
    <w:p w:rsidR="00E86470" w:rsidRPr="00C23213" w:rsidRDefault="00E86470" w:rsidP="00E86470">
      <w:pPr>
        <w:rPr>
          <w:b/>
        </w:rPr>
      </w:pPr>
    </w:p>
    <w:p w:rsidR="00E86470" w:rsidRPr="00C23213" w:rsidRDefault="00E86470" w:rsidP="00E86470">
      <w:pPr>
        <w:rPr>
          <w:b/>
        </w:rPr>
      </w:pPr>
    </w:p>
    <w:p w:rsidR="00E86470" w:rsidRPr="00C23213" w:rsidRDefault="00E86470" w:rsidP="00E86470">
      <w:pPr>
        <w:rPr>
          <w:b/>
        </w:rPr>
      </w:pPr>
    </w:p>
    <w:p w:rsidR="00FA012A" w:rsidRPr="002A7AC3" w:rsidRDefault="00FA012A" w:rsidP="00FA012A">
      <w:pPr>
        <w:ind w:left="5664"/>
        <w:jc w:val="both"/>
        <w:rPr>
          <w:b/>
        </w:rPr>
      </w:pPr>
      <w:r w:rsidRPr="002A7AC3">
        <w:rPr>
          <w:b/>
        </w:rPr>
        <w:t>Согласовано</w:t>
      </w:r>
    </w:p>
    <w:p w:rsidR="00FA012A" w:rsidRPr="002A7AC3" w:rsidRDefault="00FA012A" w:rsidP="00FA012A">
      <w:pPr>
        <w:ind w:left="5664"/>
        <w:rPr>
          <w:rFonts w:eastAsia="Calibri"/>
        </w:rPr>
      </w:pPr>
      <w:r w:rsidRPr="002A7AC3">
        <w:rPr>
          <w:rFonts w:eastAsia="Calibri"/>
        </w:rPr>
        <w:t>Заместитель директора</w:t>
      </w:r>
    </w:p>
    <w:p w:rsidR="00FA012A" w:rsidRDefault="00FA012A" w:rsidP="00FA012A">
      <w:pPr>
        <w:ind w:left="5664"/>
        <w:rPr>
          <w:sz w:val="16"/>
          <w:szCs w:val="16"/>
        </w:rPr>
      </w:pPr>
      <w:r w:rsidRPr="002A7AC3">
        <w:rPr>
          <w:rFonts w:eastAsia="Calibri"/>
        </w:rPr>
        <w:t xml:space="preserve"> по УВР</w:t>
      </w:r>
      <w:r>
        <w:rPr>
          <w:rFonts w:eastAsia="Calibri"/>
        </w:rPr>
        <w:t xml:space="preserve"> </w:t>
      </w:r>
      <w:r w:rsidRPr="002A7AC3">
        <w:rPr>
          <w:rFonts w:eastAsia="Calibri"/>
        </w:rPr>
        <w:t xml:space="preserve"> </w:t>
      </w:r>
      <w:r>
        <w:t>Слабуха Е.В.</w:t>
      </w:r>
    </w:p>
    <w:p w:rsidR="00FA012A" w:rsidRDefault="00FA012A" w:rsidP="00FA012A">
      <w:pPr>
        <w:ind w:left="5664"/>
      </w:pPr>
    </w:p>
    <w:p w:rsidR="00FA012A" w:rsidRPr="002A7AC3" w:rsidRDefault="00FA012A" w:rsidP="00FA012A">
      <w:pPr>
        <w:ind w:left="5664"/>
      </w:pPr>
      <w:r w:rsidRPr="002A7AC3">
        <w:t>__________________________</w:t>
      </w:r>
    </w:p>
    <w:p w:rsidR="00FA012A" w:rsidRPr="002A7AC3" w:rsidRDefault="00FA012A" w:rsidP="00FA012A">
      <w:pPr>
        <w:ind w:left="5664"/>
        <w:jc w:val="center"/>
        <w:rPr>
          <w:sz w:val="16"/>
          <w:szCs w:val="16"/>
        </w:rPr>
      </w:pPr>
      <w:r w:rsidRPr="002A7AC3">
        <w:rPr>
          <w:sz w:val="16"/>
          <w:szCs w:val="16"/>
        </w:rPr>
        <w:t>подпись</w:t>
      </w:r>
    </w:p>
    <w:p w:rsidR="00FA012A" w:rsidRPr="002A7AC3" w:rsidRDefault="00FA012A" w:rsidP="00FA012A">
      <w:pPr>
        <w:ind w:left="5664"/>
        <w:rPr>
          <w:sz w:val="28"/>
          <w:szCs w:val="28"/>
        </w:rPr>
      </w:pPr>
      <w:r w:rsidRPr="002A7AC3">
        <w:t xml:space="preserve">    ____. ____.201___ г.</w:t>
      </w:r>
    </w:p>
    <w:p w:rsidR="00E86470" w:rsidRPr="00C23213" w:rsidRDefault="00E86470" w:rsidP="00E86470"/>
    <w:p w:rsidR="0049352C" w:rsidRDefault="0049352C" w:rsidP="00F57CFD"/>
    <w:p w:rsidR="00541843" w:rsidRDefault="00541843" w:rsidP="00F57CFD"/>
    <w:p w:rsidR="00541843" w:rsidRDefault="00541843" w:rsidP="00F57CFD"/>
    <w:p w:rsidR="00FA012A" w:rsidRDefault="00FA012A" w:rsidP="00F57CFD"/>
    <w:p w:rsidR="00887A6C" w:rsidRPr="00F57CFD" w:rsidRDefault="00887A6C" w:rsidP="00F57CFD">
      <w:pPr>
        <w:jc w:val="center"/>
        <w:rPr>
          <w:rFonts w:eastAsia="Calibri"/>
          <w:b/>
          <w:sz w:val="28"/>
          <w:szCs w:val="28"/>
        </w:rPr>
      </w:pPr>
      <w:r w:rsidRPr="00F57CFD">
        <w:rPr>
          <w:rFonts w:eastAsia="Calibri"/>
          <w:b/>
          <w:sz w:val="28"/>
          <w:szCs w:val="28"/>
        </w:rPr>
        <w:t>Раздел l. Пояснительная записка</w:t>
      </w:r>
    </w:p>
    <w:p w:rsidR="000E2170" w:rsidRPr="00081BDB" w:rsidRDefault="00887A6C" w:rsidP="00541843">
      <w:pPr>
        <w:ind w:right="-222"/>
      </w:pPr>
      <w:r w:rsidRPr="00081BDB">
        <w:t>Данная программа составлена на основе:</w:t>
      </w:r>
    </w:p>
    <w:p w:rsidR="00887A6C" w:rsidRPr="00081BDB" w:rsidRDefault="00887A6C" w:rsidP="00081BDB">
      <w:pPr>
        <w:pStyle w:val="a3"/>
        <w:jc w:val="both"/>
        <w:rPr>
          <w:rFonts w:ascii="Times New Roman" w:eastAsia="Times New Roman" w:hAnsi="Times New Roman" w:cs="Times New Roman"/>
          <w:sz w:val="24"/>
          <w:szCs w:val="24"/>
        </w:rPr>
      </w:pPr>
      <w:r w:rsidRPr="00081BDB">
        <w:rPr>
          <w:rFonts w:ascii="Times New Roman" w:hAnsi="Times New Roman" w:cs="Times New Roman"/>
          <w:sz w:val="24"/>
          <w:szCs w:val="24"/>
        </w:rPr>
        <w:t>1.</w:t>
      </w:r>
      <w:r w:rsidRPr="00081BDB">
        <w:rPr>
          <w:rFonts w:ascii="Times New Roman" w:hAnsi="Times New Roman" w:cs="Times New Roman"/>
          <w:b/>
          <w:sz w:val="24"/>
          <w:szCs w:val="24"/>
        </w:rPr>
        <w:t xml:space="preserve"> </w:t>
      </w:r>
      <w:r w:rsidRPr="00081BDB">
        <w:rPr>
          <w:rFonts w:ascii="Times New Roman" w:eastAsia="Times New Roman" w:hAnsi="Times New Roman" w:cs="Times New Roman"/>
          <w:sz w:val="24"/>
          <w:szCs w:val="24"/>
        </w:rPr>
        <w:t>Федеральн</w:t>
      </w:r>
      <w:r w:rsidR="006078C4" w:rsidRPr="00081BDB">
        <w:rPr>
          <w:rFonts w:ascii="Times New Roman" w:eastAsia="Times New Roman" w:hAnsi="Times New Roman" w:cs="Times New Roman"/>
          <w:sz w:val="24"/>
          <w:szCs w:val="24"/>
        </w:rPr>
        <w:t>ого</w:t>
      </w:r>
      <w:r w:rsidRPr="00081BDB">
        <w:rPr>
          <w:rFonts w:ascii="Times New Roman" w:eastAsia="Times New Roman" w:hAnsi="Times New Roman" w:cs="Times New Roman"/>
          <w:sz w:val="24"/>
          <w:szCs w:val="24"/>
        </w:rPr>
        <w:t xml:space="preserve"> закон</w:t>
      </w:r>
      <w:r w:rsidR="006078C4" w:rsidRPr="00081BDB">
        <w:rPr>
          <w:rFonts w:ascii="Times New Roman" w:eastAsia="Times New Roman" w:hAnsi="Times New Roman" w:cs="Times New Roman"/>
          <w:sz w:val="24"/>
          <w:szCs w:val="24"/>
        </w:rPr>
        <w:t xml:space="preserve">а </w:t>
      </w:r>
      <w:r w:rsidRPr="00081BDB">
        <w:rPr>
          <w:rFonts w:ascii="Times New Roman" w:eastAsia="Times New Roman" w:hAnsi="Times New Roman" w:cs="Times New Roman"/>
          <w:sz w:val="24"/>
          <w:szCs w:val="24"/>
        </w:rPr>
        <w:t xml:space="preserve"> «Об образовании в Российской Федерации» от 29.12.2012 г.</w:t>
      </w:r>
    </w:p>
    <w:p w:rsidR="00887A6C" w:rsidRPr="00081BDB" w:rsidRDefault="00887A6C" w:rsidP="00081BDB">
      <w:pPr>
        <w:pStyle w:val="a3"/>
        <w:jc w:val="both"/>
        <w:rPr>
          <w:rFonts w:ascii="Times New Roman" w:hAnsi="Times New Roman" w:cs="Times New Roman"/>
          <w:b/>
          <w:sz w:val="24"/>
          <w:szCs w:val="24"/>
        </w:rPr>
      </w:pPr>
      <w:r w:rsidRPr="00081BDB">
        <w:rPr>
          <w:rFonts w:ascii="Times New Roman" w:eastAsia="Times New Roman" w:hAnsi="Times New Roman" w:cs="Times New Roman"/>
          <w:sz w:val="24"/>
          <w:szCs w:val="24"/>
        </w:rPr>
        <w:t>№273-ФЗ.</w:t>
      </w:r>
    </w:p>
    <w:p w:rsidR="00887A6C" w:rsidRPr="00081BDB" w:rsidRDefault="00887A6C" w:rsidP="00081BDB">
      <w:pPr>
        <w:pStyle w:val="a3"/>
        <w:jc w:val="both"/>
        <w:rPr>
          <w:rFonts w:ascii="Times New Roman" w:hAnsi="Times New Roman" w:cs="Times New Roman"/>
          <w:sz w:val="24"/>
          <w:szCs w:val="24"/>
        </w:rPr>
      </w:pPr>
      <w:r w:rsidRPr="00081BDB">
        <w:rPr>
          <w:rFonts w:ascii="Times New Roman" w:hAnsi="Times New Roman" w:cs="Times New Roman"/>
          <w:sz w:val="24"/>
          <w:szCs w:val="24"/>
        </w:rPr>
        <w:t>2. ФЕДЕРАЛЬН</w:t>
      </w:r>
      <w:r w:rsidR="006078C4" w:rsidRPr="00081BDB">
        <w:rPr>
          <w:rFonts w:ascii="Times New Roman" w:hAnsi="Times New Roman" w:cs="Times New Roman"/>
          <w:sz w:val="24"/>
          <w:szCs w:val="24"/>
        </w:rPr>
        <w:t>ОГО</w:t>
      </w:r>
      <w:r w:rsidRPr="00081BDB">
        <w:rPr>
          <w:rFonts w:ascii="Times New Roman" w:hAnsi="Times New Roman" w:cs="Times New Roman"/>
          <w:sz w:val="24"/>
          <w:szCs w:val="24"/>
        </w:rPr>
        <w:t xml:space="preserve"> ГОСУДАРСТВЕНН</w:t>
      </w:r>
      <w:r w:rsidR="006078C4" w:rsidRPr="00081BDB">
        <w:rPr>
          <w:rFonts w:ascii="Times New Roman" w:hAnsi="Times New Roman" w:cs="Times New Roman"/>
          <w:sz w:val="24"/>
          <w:szCs w:val="24"/>
        </w:rPr>
        <w:t>ОГО</w:t>
      </w:r>
      <w:r w:rsidRPr="00081BDB">
        <w:rPr>
          <w:rFonts w:ascii="Times New Roman" w:hAnsi="Times New Roman" w:cs="Times New Roman"/>
          <w:sz w:val="24"/>
          <w:szCs w:val="24"/>
        </w:rPr>
        <w:t xml:space="preserve"> ОБРАЗОВАТЕЛЬН</w:t>
      </w:r>
      <w:r w:rsidR="006078C4" w:rsidRPr="00081BDB">
        <w:rPr>
          <w:rFonts w:ascii="Times New Roman" w:hAnsi="Times New Roman" w:cs="Times New Roman"/>
          <w:sz w:val="24"/>
          <w:szCs w:val="24"/>
        </w:rPr>
        <w:t>ОГО</w:t>
      </w:r>
      <w:r w:rsidRPr="00081BDB">
        <w:rPr>
          <w:rFonts w:ascii="Times New Roman" w:hAnsi="Times New Roman" w:cs="Times New Roman"/>
          <w:sz w:val="24"/>
          <w:szCs w:val="24"/>
        </w:rPr>
        <w:t xml:space="preserve"> СТАНДАРТ</w:t>
      </w:r>
      <w:r w:rsidR="006078C4" w:rsidRPr="00081BDB">
        <w:rPr>
          <w:rFonts w:ascii="Times New Roman" w:hAnsi="Times New Roman" w:cs="Times New Roman"/>
          <w:sz w:val="24"/>
          <w:szCs w:val="24"/>
        </w:rPr>
        <w:t>А</w:t>
      </w:r>
      <w:r w:rsidRPr="00081BDB">
        <w:rPr>
          <w:rFonts w:ascii="Times New Roman" w:hAnsi="Times New Roman" w:cs="Times New Roman"/>
          <w:sz w:val="24"/>
          <w:szCs w:val="24"/>
        </w:rPr>
        <w:t xml:space="preserve"> ОСНОВНОГО ОБЩЕГО ОБРАЗОВАНИЯ. Утвержден приказом Министерства образования и науки Российской Федерации от «17»  декабря  2010 г. № 1897</w:t>
      </w:r>
    </w:p>
    <w:p w:rsidR="00887A6C" w:rsidRPr="00081BDB" w:rsidRDefault="00887A6C" w:rsidP="00081BDB">
      <w:pPr>
        <w:pStyle w:val="a3"/>
        <w:jc w:val="both"/>
        <w:rPr>
          <w:rFonts w:ascii="Times New Roman" w:eastAsia="Times New Roman" w:hAnsi="Times New Roman" w:cs="Times New Roman"/>
          <w:sz w:val="24"/>
          <w:szCs w:val="24"/>
        </w:rPr>
      </w:pPr>
      <w:r w:rsidRPr="00081BDB">
        <w:rPr>
          <w:rFonts w:ascii="Times New Roman" w:eastAsia="Times New Roman" w:hAnsi="Times New Roman" w:cs="Times New Roman"/>
          <w:sz w:val="24"/>
          <w:szCs w:val="24"/>
        </w:rPr>
        <w:t>3. Примерн</w:t>
      </w:r>
      <w:r w:rsidR="006078C4" w:rsidRPr="00081BDB">
        <w:rPr>
          <w:rFonts w:ascii="Times New Roman" w:eastAsia="Times New Roman" w:hAnsi="Times New Roman" w:cs="Times New Roman"/>
          <w:sz w:val="24"/>
          <w:szCs w:val="24"/>
        </w:rPr>
        <w:t>ой</w:t>
      </w:r>
      <w:r w:rsidRPr="00081BDB">
        <w:rPr>
          <w:rFonts w:ascii="Times New Roman" w:eastAsia="Times New Roman" w:hAnsi="Times New Roman" w:cs="Times New Roman"/>
          <w:sz w:val="24"/>
          <w:szCs w:val="24"/>
        </w:rPr>
        <w:t xml:space="preserve"> программы по учебным предметам. </w:t>
      </w:r>
      <w:r w:rsidR="00161FF0" w:rsidRPr="00081BDB">
        <w:rPr>
          <w:rFonts w:ascii="Times New Roman" w:eastAsia="Times New Roman" w:hAnsi="Times New Roman" w:cs="Times New Roman"/>
          <w:sz w:val="24"/>
          <w:szCs w:val="24"/>
        </w:rPr>
        <w:t>Русский язык</w:t>
      </w:r>
      <w:r w:rsidR="006078C4" w:rsidRPr="00081BDB">
        <w:rPr>
          <w:rFonts w:ascii="Times New Roman" w:eastAsia="Times New Roman" w:hAnsi="Times New Roman" w:cs="Times New Roman"/>
          <w:sz w:val="24"/>
          <w:szCs w:val="24"/>
        </w:rPr>
        <w:t xml:space="preserve"> ,</w:t>
      </w:r>
      <w:r w:rsidR="006078C4" w:rsidRPr="00081BDB">
        <w:rPr>
          <w:rFonts w:ascii="Times New Roman" w:eastAsia="Times New Roman" w:hAnsi="Times New Roman" w:cs="Times New Roman"/>
          <w:i/>
          <w:sz w:val="24"/>
          <w:szCs w:val="24"/>
        </w:rPr>
        <w:t xml:space="preserve"> </w:t>
      </w:r>
      <w:r w:rsidR="006078C4" w:rsidRPr="00081BDB">
        <w:rPr>
          <w:rFonts w:ascii="Times New Roman" w:eastAsia="Times New Roman" w:hAnsi="Times New Roman" w:cs="Times New Roman"/>
          <w:sz w:val="24"/>
          <w:szCs w:val="24"/>
        </w:rPr>
        <w:t>5 – 9 классы.  М.</w:t>
      </w:r>
      <w:r w:rsidRPr="00081BDB">
        <w:rPr>
          <w:rFonts w:ascii="Times New Roman" w:eastAsia="Times New Roman" w:hAnsi="Times New Roman" w:cs="Times New Roman"/>
          <w:sz w:val="24"/>
          <w:szCs w:val="24"/>
        </w:rPr>
        <w:t>: Просвещение, 2010. (Стандарты второго поколения).</w:t>
      </w:r>
    </w:p>
    <w:p w:rsidR="00887A6C" w:rsidRPr="00081BDB" w:rsidRDefault="00887A6C" w:rsidP="00081BDB">
      <w:pPr>
        <w:pStyle w:val="a3"/>
        <w:jc w:val="both"/>
        <w:rPr>
          <w:rFonts w:ascii="Times New Roman" w:eastAsia="Times New Roman" w:hAnsi="Times New Roman" w:cs="Times New Roman"/>
          <w:i/>
          <w:sz w:val="24"/>
          <w:szCs w:val="24"/>
        </w:rPr>
      </w:pPr>
      <w:r w:rsidRPr="00081BDB">
        <w:rPr>
          <w:rFonts w:ascii="Times New Roman" w:eastAsia="Times New Roman" w:hAnsi="Times New Roman" w:cs="Times New Roman"/>
          <w:sz w:val="24"/>
          <w:szCs w:val="24"/>
        </w:rPr>
        <w:t>4.  Рабоч</w:t>
      </w:r>
      <w:r w:rsidR="006078C4" w:rsidRPr="00081BDB">
        <w:rPr>
          <w:rFonts w:ascii="Times New Roman" w:eastAsia="Times New Roman" w:hAnsi="Times New Roman" w:cs="Times New Roman"/>
          <w:sz w:val="24"/>
          <w:szCs w:val="24"/>
        </w:rPr>
        <w:t>ей</w:t>
      </w:r>
      <w:r w:rsidRPr="00081BDB">
        <w:rPr>
          <w:rFonts w:ascii="Times New Roman" w:eastAsia="Times New Roman" w:hAnsi="Times New Roman" w:cs="Times New Roman"/>
          <w:sz w:val="24"/>
          <w:szCs w:val="24"/>
        </w:rPr>
        <w:t xml:space="preserve"> программ</w:t>
      </w:r>
      <w:r w:rsidR="006078C4" w:rsidRPr="00081BDB">
        <w:rPr>
          <w:rFonts w:ascii="Times New Roman" w:eastAsia="Times New Roman" w:hAnsi="Times New Roman" w:cs="Times New Roman"/>
          <w:sz w:val="24"/>
          <w:szCs w:val="24"/>
        </w:rPr>
        <w:t>ы</w:t>
      </w:r>
      <w:r w:rsidRPr="00081BDB">
        <w:rPr>
          <w:rFonts w:ascii="Times New Roman" w:eastAsia="Times New Roman" w:hAnsi="Times New Roman" w:cs="Times New Roman"/>
          <w:sz w:val="24"/>
          <w:szCs w:val="24"/>
        </w:rPr>
        <w:t xml:space="preserve"> (ФГОС)</w:t>
      </w:r>
      <w:r w:rsidR="006078C4" w:rsidRPr="00081BDB">
        <w:rPr>
          <w:rFonts w:ascii="Times New Roman" w:eastAsia="Times New Roman" w:hAnsi="Times New Roman" w:cs="Times New Roman"/>
          <w:sz w:val="24"/>
          <w:szCs w:val="24"/>
        </w:rPr>
        <w:t xml:space="preserve">. </w:t>
      </w:r>
      <w:r w:rsidRPr="00081BDB">
        <w:rPr>
          <w:rFonts w:ascii="Times New Roman" w:eastAsia="Times New Roman" w:hAnsi="Times New Roman" w:cs="Times New Roman"/>
          <w:sz w:val="24"/>
          <w:szCs w:val="24"/>
        </w:rPr>
        <w:t xml:space="preserve"> </w:t>
      </w:r>
      <w:r w:rsidRPr="00081BDB">
        <w:rPr>
          <w:rFonts w:ascii="Times New Roman" w:eastAsia="Times New Roman" w:hAnsi="Times New Roman" w:cs="Times New Roman"/>
          <w:i/>
          <w:sz w:val="24"/>
          <w:szCs w:val="24"/>
        </w:rPr>
        <w:t xml:space="preserve"> </w:t>
      </w:r>
      <w:r w:rsidR="00DF3438" w:rsidRPr="00081BDB">
        <w:rPr>
          <w:rFonts w:ascii="Times New Roman" w:hAnsi="Times New Roman" w:cs="Times New Roman"/>
          <w:sz w:val="24"/>
          <w:szCs w:val="24"/>
        </w:rPr>
        <w:t xml:space="preserve">Примерной программы «Русский язык: программа: 5-9 классы общеобразовательных учреждений/Л.О. Савчук; под ред. Е.Я. Шмелёвой. </w:t>
      </w:r>
      <w:proofErr w:type="gramStart"/>
      <w:r w:rsidR="00DF3438" w:rsidRPr="00081BDB">
        <w:rPr>
          <w:rFonts w:ascii="Times New Roman" w:hAnsi="Times New Roman" w:cs="Times New Roman"/>
          <w:sz w:val="24"/>
          <w:szCs w:val="24"/>
        </w:rPr>
        <w:t>-М</w:t>
      </w:r>
      <w:proofErr w:type="gramEnd"/>
      <w:r w:rsidR="00DF3438" w:rsidRPr="00081BDB">
        <w:rPr>
          <w:rFonts w:ascii="Times New Roman" w:hAnsi="Times New Roman" w:cs="Times New Roman"/>
          <w:sz w:val="24"/>
          <w:szCs w:val="24"/>
        </w:rPr>
        <w:t>.: Вентана-Граф, 2013. – 168 с.</w:t>
      </w:r>
    </w:p>
    <w:p w:rsidR="00887A6C" w:rsidRPr="00081BDB" w:rsidRDefault="00887A6C" w:rsidP="00081BDB">
      <w:pPr>
        <w:pStyle w:val="a3"/>
        <w:jc w:val="both"/>
        <w:rPr>
          <w:rFonts w:ascii="Times New Roman" w:hAnsi="Times New Roman" w:cs="Times New Roman"/>
          <w:sz w:val="24"/>
          <w:szCs w:val="24"/>
        </w:rPr>
      </w:pPr>
      <w:r w:rsidRPr="00081BDB">
        <w:rPr>
          <w:rFonts w:ascii="Times New Roman" w:hAnsi="Times New Roman" w:cs="Times New Roman"/>
          <w:sz w:val="24"/>
          <w:szCs w:val="24"/>
        </w:rPr>
        <w:t>5. Федерального перечня учебников, рекомендованных Министерством образования и науки РФ к использованию в образовательном процессе на 201</w:t>
      </w:r>
      <w:r w:rsidR="00E265B7">
        <w:rPr>
          <w:rFonts w:ascii="Times New Roman" w:hAnsi="Times New Roman" w:cs="Times New Roman"/>
          <w:sz w:val="24"/>
          <w:szCs w:val="24"/>
        </w:rPr>
        <w:t>9</w:t>
      </w:r>
      <w:r w:rsidRPr="00081BDB">
        <w:rPr>
          <w:rFonts w:ascii="Times New Roman" w:hAnsi="Times New Roman" w:cs="Times New Roman"/>
          <w:sz w:val="24"/>
          <w:szCs w:val="24"/>
        </w:rPr>
        <w:t>-20</w:t>
      </w:r>
      <w:r w:rsidR="00E265B7">
        <w:rPr>
          <w:rFonts w:ascii="Times New Roman" w:hAnsi="Times New Roman" w:cs="Times New Roman"/>
          <w:sz w:val="24"/>
          <w:szCs w:val="24"/>
        </w:rPr>
        <w:t>20</w:t>
      </w:r>
      <w:r w:rsidR="00F9213C">
        <w:rPr>
          <w:rFonts w:ascii="Times New Roman" w:hAnsi="Times New Roman" w:cs="Times New Roman"/>
          <w:sz w:val="24"/>
          <w:szCs w:val="24"/>
        </w:rPr>
        <w:t xml:space="preserve"> </w:t>
      </w:r>
      <w:r w:rsidRPr="00081BDB">
        <w:rPr>
          <w:rFonts w:ascii="Times New Roman" w:hAnsi="Times New Roman" w:cs="Times New Roman"/>
          <w:sz w:val="24"/>
          <w:szCs w:val="24"/>
        </w:rPr>
        <w:t>учебный год;</w:t>
      </w:r>
    </w:p>
    <w:p w:rsidR="00887A6C" w:rsidRPr="00081BDB" w:rsidRDefault="00887A6C" w:rsidP="00081BDB">
      <w:pPr>
        <w:pStyle w:val="a3"/>
        <w:jc w:val="both"/>
        <w:rPr>
          <w:rFonts w:ascii="Times New Roman" w:hAnsi="Times New Roman" w:cs="Times New Roman"/>
          <w:sz w:val="24"/>
          <w:szCs w:val="24"/>
        </w:rPr>
      </w:pPr>
      <w:r w:rsidRPr="00081BDB">
        <w:rPr>
          <w:rFonts w:ascii="Times New Roman" w:hAnsi="Times New Roman" w:cs="Times New Roman"/>
          <w:sz w:val="24"/>
          <w:szCs w:val="24"/>
        </w:rPr>
        <w:t xml:space="preserve">6. Положения о структуре, порядке разработки и утверждения рабочих программ учебных предметов, курсов, дисциплин (модулей)  МБОУ "Авиловская СОШ", </w:t>
      </w:r>
      <w:r w:rsidR="00B4250F" w:rsidRPr="00081BDB">
        <w:rPr>
          <w:rFonts w:ascii="Times New Roman" w:hAnsi="Times New Roman" w:cs="Times New Roman"/>
          <w:sz w:val="24"/>
          <w:szCs w:val="24"/>
        </w:rPr>
        <w:t xml:space="preserve"> </w:t>
      </w:r>
      <w:r w:rsidRPr="00081BDB">
        <w:rPr>
          <w:rFonts w:ascii="Times New Roman" w:hAnsi="Times New Roman" w:cs="Times New Roman"/>
          <w:sz w:val="24"/>
          <w:szCs w:val="24"/>
        </w:rPr>
        <w:t xml:space="preserve">приказ № </w:t>
      </w:r>
      <w:r w:rsidR="00B4250F" w:rsidRPr="00081BDB">
        <w:rPr>
          <w:rFonts w:ascii="Times New Roman" w:hAnsi="Times New Roman" w:cs="Times New Roman"/>
          <w:sz w:val="24"/>
          <w:szCs w:val="24"/>
        </w:rPr>
        <w:t>154</w:t>
      </w:r>
      <w:r w:rsidRPr="00081BDB">
        <w:rPr>
          <w:rFonts w:ascii="Times New Roman" w:hAnsi="Times New Roman" w:cs="Times New Roman"/>
          <w:sz w:val="24"/>
          <w:szCs w:val="24"/>
        </w:rPr>
        <w:t xml:space="preserve">  от</w:t>
      </w:r>
      <w:r w:rsidR="00B4250F" w:rsidRPr="00081BDB">
        <w:rPr>
          <w:rFonts w:ascii="Times New Roman" w:hAnsi="Times New Roman" w:cs="Times New Roman"/>
          <w:sz w:val="24"/>
          <w:szCs w:val="24"/>
        </w:rPr>
        <w:t xml:space="preserve"> 29.06.16</w:t>
      </w:r>
      <w:r w:rsidR="0049352C">
        <w:rPr>
          <w:rFonts w:ascii="Times New Roman" w:hAnsi="Times New Roman" w:cs="Times New Roman"/>
          <w:sz w:val="24"/>
          <w:szCs w:val="24"/>
        </w:rPr>
        <w:t xml:space="preserve"> </w:t>
      </w:r>
      <w:r w:rsidR="00B4250F" w:rsidRPr="00081BDB">
        <w:rPr>
          <w:rFonts w:ascii="Times New Roman" w:hAnsi="Times New Roman" w:cs="Times New Roman"/>
          <w:sz w:val="24"/>
          <w:szCs w:val="24"/>
        </w:rPr>
        <w:t>г.</w:t>
      </w:r>
    </w:p>
    <w:p w:rsidR="00887A6C" w:rsidRPr="00081BDB" w:rsidRDefault="00887A6C" w:rsidP="00081BDB">
      <w:pPr>
        <w:pStyle w:val="a3"/>
        <w:jc w:val="both"/>
        <w:rPr>
          <w:rFonts w:ascii="Times New Roman" w:eastAsia="Times New Roman" w:hAnsi="Times New Roman" w:cs="Times New Roman"/>
          <w:sz w:val="24"/>
          <w:szCs w:val="24"/>
        </w:rPr>
      </w:pPr>
      <w:r w:rsidRPr="00081BDB">
        <w:rPr>
          <w:rFonts w:ascii="Times New Roman" w:eastAsia="Times New Roman" w:hAnsi="Times New Roman" w:cs="Times New Roman"/>
          <w:sz w:val="24"/>
          <w:szCs w:val="24"/>
        </w:rPr>
        <w:t>7. Учебн</w:t>
      </w:r>
      <w:r w:rsidR="006078C4" w:rsidRPr="00081BDB">
        <w:rPr>
          <w:rFonts w:ascii="Times New Roman" w:eastAsia="Times New Roman" w:hAnsi="Times New Roman" w:cs="Times New Roman"/>
          <w:sz w:val="24"/>
          <w:szCs w:val="24"/>
        </w:rPr>
        <w:t>ого</w:t>
      </w:r>
      <w:r w:rsidR="0049352C">
        <w:rPr>
          <w:rFonts w:ascii="Times New Roman" w:eastAsia="Times New Roman" w:hAnsi="Times New Roman" w:cs="Times New Roman"/>
          <w:sz w:val="24"/>
          <w:szCs w:val="24"/>
        </w:rPr>
        <w:t xml:space="preserve"> </w:t>
      </w:r>
      <w:r w:rsidRPr="00081BDB">
        <w:rPr>
          <w:rFonts w:ascii="Times New Roman" w:eastAsia="Times New Roman" w:hAnsi="Times New Roman" w:cs="Times New Roman"/>
          <w:sz w:val="24"/>
          <w:szCs w:val="24"/>
        </w:rPr>
        <w:t>план</w:t>
      </w:r>
      <w:r w:rsidR="006078C4" w:rsidRPr="00081BDB">
        <w:rPr>
          <w:rFonts w:ascii="Times New Roman" w:eastAsia="Times New Roman" w:hAnsi="Times New Roman" w:cs="Times New Roman"/>
          <w:sz w:val="24"/>
          <w:szCs w:val="24"/>
        </w:rPr>
        <w:t>а</w:t>
      </w:r>
      <w:r w:rsidRPr="00081BDB">
        <w:rPr>
          <w:rFonts w:ascii="Times New Roman" w:eastAsia="Times New Roman" w:hAnsi="Times New Roman" w:cs="Times New Roman"/>
          <w:sz w:val="24"/>
          <w:szCs w:val="24"/>
        </w:rPr>
        <w:t xml:space="preserve"> МБОУ «Авиловская СОШ» на 201</w:t>
      </w:r>
      <w:r w:rsidR="00F9213C">
        <w:rPr>
          <w:rFonts w:ascii="Times New Roman" w:eastAsia="Times New Roman" w:hAnsi="Times New Roman" w:cs="Times New Roman"/>
          <w:sz w:val="24"/>
          <w:szCs w:val="24"/>
        </w:rPr>
        <w:t>9</w:t>
      </w:r>
      <w:r w:rsidRPr="00081BDB">
        <w:rPr>
          <w:rFonts w:ascii="Times New Roman" w:eastAsia="Times New Roman" w:hAnsi="Times New Roman" w:cs="Times New Roman"/>
          <w:sz w:val="24"/>
          <w:szCs w:val="24"/>
        </w:rPr>
        <w:t>-20</w:t>
      </w:r>
      <w:r w:rsidR="00F9213C">
        <w:rPr>
          <w:rFonts w:ascii="Times New Roman" w:eastAsia="Times New Roman" w:hAnsi="Times New Roman" w:cs="Times New Roman"/>
          <w:sz w:val="24"/>
          <w:szCs w:val="24"/>
        </w:rPr>
        <w:t>20</w:t>
      </w:r>
      <w:r w:rsidRPr="00081BDB">
        <w:rPr>
          <w:rFonts w:ascii="Times New Roman" w:eastAsia="Times New Roman" w:hAnsi="Times New Roman" w:cs="Times New Roman"/>
          <w:sz w:val="24"/>
          <w:szCs w:val="24"/>
        </w:rPr>
        <w:t xml:space="preserve"> учебный год</w:t>
      </w:r>
    </w:p>
    <w:p w:rsidR="00887A6C" w:rsidRPr="00081BDB" w:rsidRDefault="00887A6C" w:rsidP="00081BDB">
      <w:pPr>
        <w:pStyle w:val="a3"/>
        <w:jc w:val="both"/>
        <w:rPr>
          <w:rFonts w:ascii="Times New Roman" w:hAnsi="Times New Roman" w:cs="Times New Roman"/>
          <w:sz w:val="24"/>
          <w:szCs w:val="24"/>
        </w:rPr>
      </w:pPr>
      <w:r w:rsidRPr="00081BDB">
        <w:rPr>
          <w:rFonts w:ascii="Times New Roman" w:hAnsi="Times New Roman" w:cs="Times New Roman"/>
          <w:sz w:val="24"/>
          <w:szCs w:val="24"/>
        </w:rPr>
        <w:t xml:space="preserve">8. </w:t>
      </w:r>
      <w:r w:rsidR="005E4F61">
        <w:rPr>
          <w:rFonts w:ascii="Times New Roman" w:hAnsi="Times New Roman" w:cs="Times New Roman"/>
          <w:sz w:val="24"/>
          <w:szCs w:val="24"/>
        </w:rPr>
        <w:t>К</w:t>
      </w:r>
      <w:r w:rsidRPr="00081BDB">
        <w:rPr>
          <w:rFonts w:ascii="Times New Roman" w:hAnsi="Times New Roman" w:cs="Times New Roman"/>
          <w:sz w:val="24"/>
          <w:szCs w:val="24"/>
        </w:rPr>
        <w:t>алендарн</w:t>
      </w:r>
      <w:r w:rsidR="006078C4" w:rsidRPr="00081BDB">
        <w:rPr>
          <w:rFonts w:ascii="Times New Roman" w:hAnsi="Times New Roman" w:cs="Times New Roman"/>
          <w:sz w:val="24"/>
          <w:szCs w:val="24"/>
        </w:rPr>
        <w:t>ого</w:t>
      </w:r>
      <w:r w:rsidRPr="00081BDB">
        <w:rPr>
          <w:rFonts w:ascii="Times New Roman" w:hAnsi="Times New Roman" w:cs="Times New Roman"/>
          <w:sz w:val="24"/>
          <w:szCs w:val="24"/>
        </w:rPr>
        <w:t xml:space="preserve"> график</w:t>
      </w:r>
      <w:r w:rsidR="006078C4" w:rsidRPr="00081BDB">
        <w:rPr>
          <w:rFonts w:ascii="Times New Roman" w:hAnsi="Times New Roman" w:cs="Times New Roman"/>
          <w:sz w:val="24"/>
          <w:szCs w:val="24"/>
        </w:rPr>
        <w:t>а</w:t>
      </w:r>
      <w:r w:rsidRPr="00081BDB">
        <w:rPr>
          <w:rFonts w:ascii="Times New Roman" w:hAnsi="Times New Roman" w:cs="Times New Roman"/>
          <w:sz w:val="24"/>
          <w:szCs w:val="24"/>
        </w:rPr>
        <w:t xml:space="preserve">  МБОУ «Авиловская СОШ» на 201</w:t>
      </w:r>
      <w:r w:rsidR="00F9213C">
        <w:rPr>
          <w:rFonts w:ascii="Times New Roman" w:hAnsi="Times New Roman" w:cs="Times New Roman"/>
          <w:sz w:val="24"/>
          <w:szCs w:val="24"/>
        </w:rPr>
        <w:t>9</w:t>
      </w:r>
      <w:r w:rsidR="0049352C">
        <w:rPr>
          <w:rFonts w:ascii="Times New Roman" w:hAnsi="Times New Roman" w:cs="Times New Roman"/>
          <w:sz w:val="24"/>
          <w:szCs w:val="24"/>
        </w:rPr>
        <w:t xml:space="preserve"> - </w:t>
      </w:r>
      <w:r w:rsidRPr="00081BDB">
        <w:rPr>
          <w:rFonts w:ascii="Times New Roman" w:hAnsi="Times New Roman" w:cs="Times New Roman"/>
          <w:sz w:val="24"/>
          <w:szCs w:val="24"/>
        </w:rPr>
        <w:t>20</w:t>
      </w:r>
      <w:r w:rsidR="00F9213C">
        <w:rPr>
          <w:rFonts w:ascii="Times New Roman" w:hAnsi="Times New Roman" w:cs="Times New Roman"/>
          <w:sz w:val="24"/>
          <w:szCs w:val="24"/>
        </w:rPr>
        <w:t>20</w:t>
      </w:r>
      <w:r w:rsidRPr="00081BDB">
        <w:rPr>
          <w:rFonts w:ascii="Times New Roman" w:hAnsi="Times New Roman" w:cs="Times New Roman"/>
          <w:sz w:val="24"/>
          <w:szCs w:val="24"/>
        </w:rPr>
        <w:t xml:space="preserve"> учебный год</w:t>
      </w:r>
      <w:r w:rsidR="000E2170" w:rsidRPr="00081BDB">
        <w:rPr>
          <w:rFonts w:ascii="Times New Roman" w:hAnsi="Times New Roman" w:cs="Times New Roman"/>
          <w:sz w:val="24"/>
          <w:szCs w:val="24"/>
        </w:rPr>
        <w:t>.</w:t>
      </w:r>
    </w:p>
    <w:p w:rsidR="00887A6C" w:rsidRPr="00081BDB" w:rsidRDefault="00887A6C" w:rsidP="00081BDB">
      <w:pPr>
        <w:jc w:val="both"/>
      </w:pPr>
    </w:p>
    <w:p w:rsidR="00C23213" w:rsidRPr="00081BDB" w:rsidRDefault="007B77DE" w:rsidP="00081BDB">
      <w:pPr>
        <w:jc w:val="center"/>
      </w:pPr>
      <w:r>
        <w:rPr>
          <w:b/>
          <w:bCs/>
        </w:rPr>
        <w:t>Цели изучения русского (родного) языка в 7 классе являются:</w:t>
      </w:r>
    </w:p>
    <w:p w:rsidR="00073361" w:rsidRPr="00081BDB" w:rsidRDefault="00073361" w:rsidP="003F0C2D">
      <w:pPr>
        <w:jc w:val="both"/>
      </w:pPr>
      <w:r w:rsidRPr="00081BDB">
        <w:t>1) в направлении личностного развития</w:t>
      </w:r>
    </w:p>
    <w:p w:rsidR="00073361" w:rsidRPr="00081BDB" w:rsidRDefault="00073361" w:rsidP="003F0C2D">
      <w:pPr>
        <w:pStyle w:val="a6"/>
        <w:numPr>
          <w:ilvl w:val="0"/>
          <w:numId w:val="1"/>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воспитание и уважение к родному языку, сознательного отношения к нему как явлению культуры;</w:t>
      </w:r>
    </w:p>
    <w:p w:rsidR="00073361" w:rsidRPr="00081BDB" w:rsidRDefault="00073361" w:rsidP="003F0C2D">
      <w:pPr>
        <w:pStyle w:val="a6"/>
        <w:numPr>
          <w:ilvl w:val="0"/>
          <w:numId w:val="1"/>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 этических норм, принятых в обществе;</w:t>
      </w:r>
    </w:p>
    <w:p w:rsidR="00073361" w:rsidRPr="00081BDB" w:rsidRDefault="00073361" w:rsidP="003F0C2D">
      <w:pPr>
        <w:pStyle w:val="a6"/>
        <w:numPr>
          <w:ilvl w:val="0"/>
          <w:numId w:val="1"/>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осознание эстетической ценности родного языка;</w:t>
      </w:r>
    </w:p>
    <w:p w:rsidR="00073361" w:rsidRPr="00081BDB" w:rsidRDefault="00073361" w:rsidP="003F0C2D">
      <w:pPr>
        <w:pStyle w:val="a6"/>
        <w:spacing w:after="0" w:line="240" w:lineRule="auto"/>
        <w:ind w:left="0" w:firstLine="426"/>
        <w:jc w:val="both"/>
        <w:rPr>
          <w:rFonts w:ascii="Times New Roman" w:hAnsi="Times New Roman" w:cs="Times New Roman"/>
          <w:sz w:val="24"/>
          <w:szCs w:val="24"/>
        </w:rPr>
      </w:pPr>
      <w:r w:rsidRPr="00081BDB">
        <w:rPr>
          <w:rFonts w:ascii="Times New Roman" w:hAnsi="Times New Roman" w:cs="Times New Roman"/>
          <w:sz w:val="24"/>
          <w:szCs w:val="24"/>
        </w:rPr>
        <w:t xml:space="preserve">       2) в метапредметном направлении</w:t>
      </w:r>
    </w:p>
    <w:p w:rsidR="00073361" w:rsidRPr="00081BDB" w:rsidRDefault="00073361" w:rsidP="003F0C2D">
      <w:pPr>
        <w:pStyle w:val="a6"/>
        <w:numPr>
          <w:ilvl w:val="0"/>
          <w:numId w:val="2"/>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овладение русским языком как средством общения в повседневной жизни и учебной деятельности;</w:t>
      </w:r>
    </w:p>
    <w:p w:rsidR="00073361" w:rsidRPr="00081BDB" w:rsidRDefault="00073361" w:rsidP="003F0C2D">
      <w:pPr>
        <w:pStyle w:val="a6"/>
        <w:numPr>
          <w:ilvl w:val="0"/>
          <w:numId w:val="2"/>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развитие готовности и способности к речевому взаимодействию и взаимопониманию, потребности в речевом самосовершенствовании;</w:t>
      </w:r>
    </w:p>
    <w:p w:rsidR="00073361" w:rsidRPr="00081BDB" w:rsidRDefault="00073361" w:rsidP="003F0C2D">
      <w:pPr>
        <w:pStyle w:val="a6"/>
        <w:numPr>
          <w:ilvl w:val="0"/>
          <w:numId w:val="2"/>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овладение важнейшими общеучебными умениями и универсальными учебными действиями (умение формулировать цели деятельности, планировать её,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073361" w:rsidRPr="00081BDB" w:rsidRDefault="00073361" w:rsidP="003F0C2D">
      <w:pPr>
        <w:ind w:firstLine="426"/>
        <w:jc w:val="both"/>
      </w:pPr>
      <w:r w:rsidRPr="00081BDB">
        <w:t>3) в предметном направлении</w:t>
      </w:r>
    </w:p>
    <w:p w:rsidR="00073361" w:rsidRPr="00081BDB" w:rsidRDefault="00073361" w:rsidP="003F0C2D">
      <w:pPr>
        <w:pStyle w:val="a6"/>
        <w:numPr>
          <w:ilvl w:val="0"/>
          <w:numId w:val="3"/>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w:t>
      </w:r>
    </w:p>
    <w:p w:rsidR="00073361" w:rsidRPr="00081BDB" w:rsidRDefault="00073361" w:rsidP="003F0C2D">
      <w:pPr>
        <w:pStyle w:val="a6"/>
        <w:numPr>
          <w:ilvl w:val="0"/>
          <w:numId w:val="3"/>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развитие способности опознавать, анализировать, сопоставлять, классифицировать и оценивать языковые факты;</w:t>
      </w:r>
    </w:p>
    <w:p w:rsidR="00073361" w:rsidRPr="00081BDB" w:rsidRDefault="00073361" w:rsidP="003F0C2D">
      <w:pPr>
        <w:pStyle w:val="a6"/>
        <w:numPr>
          <w:ilvl w:val="0"/>
          <w:numId w:val="3"/>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00073361" w:rsidRPr="00081BDB" w:rsidRDefault="00073361" w:rsidP="003F0C2D">
      <w:pPr>
        <w:pStyle w:val="a6"/>
        <w:numPr>
          <w:ilvl w:val="0"/>
          <w:numId w:val="3"/>
        </w:numPr>
        <w:tabs>
          <w:tab w:val="clear" w:pos="708"/>
        </w:tabs>
        <w:suppressAutoHyphens w:val="0"/>
        <w:spacing w:after="0" w:line="240" w:lineRule="auto"/>
        <w:ind w:left="0" w:firstLine="426"/>
        <w:contextualSpacing/>
        <w:jc w:val="both"/>
        <w:rPr>
          <w:rFonts w:ascii="Times New Roman" w:hAnsi="Times New Roman" w:cs="Times New Roman"/>
          <w:sz w:val="24"/>
          <w:szCs w:val="24"/>
        </w:rPr>
      </w:pPr>
      <w:r w:rsidRPr="00081BDB">
        <w:rPr>
          <w:rFonts w:ascii="Times New Roman" w:hAnsi="Times New Roman" w:cs="Times New Roman"/>
          <w:sz w:val="24"/>
          <w:szCs w:val="24"/>
        </w:rPr>
        <w:t>обогащение активного и потенциального словарного запаса;</w:t>
      </w:r>
    </w:p>
    <w:p w:rsidR="00073361" w:rsidRPr="00081BDB" w:rsidRDefault="00073361" w:rsidP="003F0C2D">
      <w:pPr>
        <w:pStyle w:val="a6"/>
        <w:numPr>
          <w:ilvl w:val="0"/>
          <w:numId w:val="3"/>
        </w:numPr>
        <w:tabs>
          <w:tab w:val="clear" w:pos="708"/>
        </w:tabs>
        <w:suppressAutoHyphens w:val="0"/>
        <w:spacing w:after="0" w:line="240" w:lineRule="auto"/>
        <w:ind w:left="0" w:firstLine="0"/>
        <w:contextualSpacing/>
        <w:jc w:val="both"/>
        <w:rPr>
          <w:rFonts w:ascii="Times New Roman" w:hAnsi="Times New Roman" w:cs="Times New Roman"/>
          <w:sz w:val="24"/>
          <w:szCs w:val="24"/>
        </w:rPr>
      </w:pPr>
      <w:r w:rsidRPr="00081BDB">
        <w:rPr>
          <w:rFonts w:ascii="Times New Roman" w:hAnsi="Times New Roman" w:cs="Times New Roman"/>
          <w:sz w:val="24"/>
          <w:szCs w:val="24"/>
        </w:rPr>
        <w:t>расширение объёма используемых в речи грамматических средств;</w:t>
      </w:r>
    </w:p>
    <w:p w:rsidR="00073361" w:rsidRPr="00081BDB" w:rsidRDefault="00073361" w:rsidP="003F0C2D">
      <w:pPr>
        <w:pStyle w:val="a6"/>
        <w:numPr>
          <w:ilvl w:val="0"/>
          <w:numId w:val="3"/>
        </w:numPr>
        <w:tabs>
          <w:tab w:val="clear" w:pos="708"/>
        </w:tabs>
        <w:suppressAutoHyphens w:val="0"/>
        <w:spacing w:after="0" w:line="240" w:lineRule="auto"/>
        <w:ind w:left="0" w:firstLine="0"/>
        <w:contextualSpacing/>
        <w:jc w:val="both"/>
        <w:rPr>
          <w:rFonts w:ascii="Times New Roman" w:hAnsi="Times New Roman" w:cs="Times New Roman"/>
          <w:sz w:val="24"/>
          <w:szCs w:val="24"/>
        </w:rPr>
      </w:pPr>
      <w:r w:rsidRPr="00081BDB">
        <w:rPr>
          <w:rFonts w:ascii="Times New Roman" w:hAnsi="Times New Roman" w:cs="Times New Roman"/>
          <w:sz w:val="24"/>
          <w:szCs w:val="24"/>
        </w:rPr>
        <w:t>совершенствование способности применять приобретённые знания, умения, навыки в процессе речевого общения в учебной деятельности и повседневной жизни.</w:t>
      </w:r>
    </w:p>
    <w:p w:rsidR="003F0C2D" w:rsidRDefault="003F0C2D" w:rsidP="003F0C2D"/>
    <w:p w:rsidR="00073361" w:rsidRPr="00081BDB" w:rsidRDefault="00073361" w:rsidP="003F0C2D">
      <w:r w:rsidRPr="00081BDB">
        <w:t xml:space="preserve">Для достижения поставленных целей изучения русского языка решаются следующие </w:t>
      </w:r>
      <w:r w:rsidRPr="003F0C2D">
        <w:rPr>
          <w:b/>
        </w:rPr>
        <w:t>задачи:</w:t>
      </w:r>
    </w:p>
    <w:p w:rsidR="00073361" w:rsidRPr="00081BDB" w:rsidRDefault="00073361" w:rsidP="003F0C2D">
      <w:r w:rsidRPr="00081BDB">
        <w:t>1. Дать учащимся представление о роли языка в жизни общества, о языке как развивающемся явлении, о месте русского языка в современном мире, о его богатстве, выразительности; обеспечить усвоение определённого круга знаний из области фонетики, графики, орфоэпии, орфографии, лексики, морфемики, словообразовании, морфологии, синтаксиса, пунктуации, стилистики, а также применять данные знания на практике;</w:t>
      </w:r>
    </w:p>
    <w:p w:rsidR="00073361" w:rsidRPr="00081BDB" w:rsidRDefault="00073361" w:rsidP="003F0C2D">
      <w:r w:rsidRPr="00081BDB">
        <w:t>2. 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навыков грамотного и свободного владения устной и письменной речью во всех основных видах речевой</w:t>
      </w:r>
      <w:r w:rsidRPr="00081BDB">
        <w:tab/>
        <w:t>деятельности;</w:t>
      </w:r>
    </w:p>
    <w:p w:rsidR="00073361" w:rsidRPr="00081BDB" w:rsidRDefault="00073361" w:rsidP="003F0C2D">
      <w:r w:rsidRPr="00081BDB">
        <w:t>3. Формирование и совершенствование орфографических и пунктуационных умений и навыков;</w:t>
      </w:r>
    </w:p>
    <w:p w:rsidR="00073361" w:rsidRPr="00081BDB" w:rsidRDefault="00073361" w:rsidP="003F0C2D">
      <w:r w:rsidRPr="00081BDB">
        <w:t>4. Формировать умение анализировать  речевые факты, оценивать их с точки зрения нормированности, соответствия ситуации общения;</w:t>
      </w:r>
    </w:p>
    <w:p w:rsidR="00C23213" w:rsidRPr="00081BDB" w:rsidRDefault="00073361" w:rsidP="003F0C2D">
      <w:r w:rsidRPr="00081BDB">
        <w:t xml:space="preserve">5. Формировать умение анализировать и составлять тексты разных жанров и стилей. </w:t>
      </w:r>
    </w:p>
    <w:p w:rsidR="009F5B26" w:rsidRDefault="009F5B26" w:rsidP="003F0C2D">
      <w:pPr>
        <w:shd w:val="clear" w:color="auto" w:fill="FFFFFF"/>
        <w:tabs>
          <w:tab w:val="left" w:pos="754"/>
        </w:tabs>
        <w:spacing w:before="10" w:after="30"/>
        <w:rPr>
          <w:rFonts w:eastAsia="SimSun"/>
          <w:b/>
          <w:lang w:eastAsia="zh-CN"/>
        </w:rPr>
      </w:pPr>
    </w:p>
    <w:p w:rsidR="00F71C5F" w:rsidRPr="007B77DE" w:rsidRDefault="009F5B26" w:rsidP="003F0C2D">
      <w:pPr>
        <w:shd w:val="clear" w:color="auto" w:fill="FFFFFF"/>
        <w:tabs>
          <w:tab w:val="left" w:pos="754"/>
        </w:tabs>
        <w:spacing w:before="10" w:after="30"/>
      </w:pPr>
      <w:r>
        <w:rPr>
          <w:rFonts w:eastAsia="SimSun"/>
          <w:b/>
          <w:lang w:eastAsia="zh-CN"/>
        </w:rPr>
        <w:t xml:space="preserve">       </w:t>
      </w:r>
      <w:r w:rsidR="00073361" w:rsidRPr="00081BDB">
        <w:rPr>
          <w:rFonts w:eastAsia="SimSun"/>
          <w:b/>
          <w:lang w:eastAsia="zh-CN"/>
        </w:rPr>
        <w:t>Ведущая задача курса русского языка</w:t>
      </w:r>
      <w:r w:rsidR="00073361" w:rsidRPr="00081BDB">
        <w:rPr>
          <w:rFonts w:eastAsia="SimSun"/>
          <w:lang w:eastAsia="zh-CN"/>
        </w:rPr>
        <w:t xml:space="preserve"> </w:t>
      </w:r>
      <w:r w:rsidR="00073361" w:rsidRPr="007B77DE">
        <w:t>заключается так же и в  развитии школьника, раскрытии его лингвистических способностей и талантов, привитии любви и интереса к языку, формировании навыка грамотного письма, развитии устной и письменной речи.</w:t>
      </w:r>
    </w:p>
    <w:p w:rsidR="009F5B26" w:rsidRDefault="009F5B26" w:rsidP="00081BDB">
      <w:pPr>
        <w:ind w:firstLine="567"/>
        <w:jc w:val="both"/>
      </w:pPr>
    </w:p>
    <w:p w:rsidR="00293DF1" w:rsidRPr="00081BDB" w:rsidRDefault="00293DF1" w:rsidP="00081BDB">
      <w:pPr>
        <w:ind w:firstLine="567"/>
        <w:jc w:val="both"/>
        <w:rPr>
          <w:b/>
          <w:i/>
        </w:rPr>
      </w:pPr>
      <w:r w:rsidRPr="00081BDB">
        <w:t xml:space="preserve">Программа ориентирована на использование </w:t>
      </w:r>
      <w:r w:rsidR="00FB029C" w:rsidRPr="00081BDB">
        <w:t>УМК</w:t>
      </w:r>
      <w:r w:rsidRPr="00081BDB">
        <w:t xml:space="preserve"> под редакцией </w:t>
      </w:r>
      <w:r w:rsidRPr="00081BDB">
        <w:rPr>
          <w:b/>
          <w:i/>
        </w:rPr>
        <w:t>_</w:t>
      </w:r>
      <w:r w:rsidRPr="00081BDB">
        <w:rPr>
          <w:b/>
          <w:i/>
          <w:u w:val="single"/>
        </w:rPr>
        <w:t xml:space="preserve">Д.А. Шмелёва. </w:t>
      </w:r>
      <w:r w:rsidRPr="00081BDB">
        <w:rPr>
          <w:b/>
          <w:i/>
        </w:rPr>
        <w:t xml:space="preserve">  </w:t>
      </w:r>
    </w:p>
    <w:p w:rsidR="00FB029C" w:rsidRPr="00081BDB" w:rsidRDefault="00FB029C" w:rsidP="000239E5">
      <w:pPr>
        <w:numPr>
          <w:ilvl w:val="0"/>
          <w:numId w:val="6"/>
        </w:numPr>
        <w:tabs>
          <w:tab w:val="left" w:pos="284"/>
        </w:tabs>
        <w:ind w:left="284" w:hanging="284"/>
      </w:pPr>
      <w:r w:rsidRPr="00081BDB">
        <w:t>А.Д. Шмелёв, Э.А. Флоренская, Ф.Е. ,Л.О. Савчук,  Е. Я. Шмелёва; Русский язык: 7 класс: учебник для общеобразовательных организаций; под ред. А.Д. Шмелёва; - М.: Вентана – Граф, 2015г.</w:t>
      </w:r>
    </w:p>
    <w:p w:rsidR="00FB029C" w:rsidRPr="00081BDB" w:rsidRDefault="00FB029C" w:rsidP="000239E5">
      <w:pPr>
        <w:numPr>
          <w:ilvl w:val="0"/>
          <w:numId w:val="6"/>
        </w:numPr>
        <w:tabs>
          <w:tab w:val="left" w:pos="284"/>
        </w:tabs>
        <w:ind w:left="284" w:hanging="284"/>
      </w:pPr>
      <w:r w:rsidRPr="00081BDB">
        <w:t>Шмелёв А.Д. и др.; Русский язык. 7 класс; Учебные словари и инструкции. Проектные задания. Правила орфографии и пунктуации: приложение к учебнику</w:t>
      </w:r>
    </w:p>
    <w:p w:rsidR="00FB029C" w:rsidRPr="00081BDB" w:rsidRDefault="00FB029C" w:rsidP="000239E5">
      <w:pPr>
        <w:pStyle w:val="a6"/>
        <w:numPr>
          <w:ilvl w:val="0"/>
          <w:numId w:val="6"/>
        </w:numPr>
        <w:tabs>
          <w:tab w:val="left" w:pos="284"/>
        </w:tabs>
        <w:spacing w:line="240" w:lineRule="auto"/>
        <w:ind w:left="284" w:hanging="284"/>
        <w:rPr>
          <w:rFonts w:ascii="Times New Roman" w:hAnsi="Times New Roman" w:cs="Times New Roman"/>
          <w:sz w:val="24"/>
          <w:szCs w:val="24"/>
        </w:rPr>
      </w:pPr>
      <w:r w:rsidRPr="00081BDB">
        <w:rPr>
          <w:rFonts w:ascii="Times New Roman" w:hAnsi="Times New Roman" w:cs="Times New Roman"/>
          <w:sz w:val="24"/>
          <w:szCs w:val="24"/>
        </w:rPr>
        <w:t>Савчук Л.О.; Русский язык. 7 класс; Аудиоприложение к учебнику, - М.: Вентан</w:t>
      </w:r>
      <w:proofErr w:type="gramStart"/>
      <w:r w:rsidRPr="00081BDB">
        <w:rPr>
          <w:rFonts w:ascii="Times New Roman" w:hAnsi="Times New Roman" w:cs="Times New Roman"/>
          <w:sz w:val="24"/>
          <w:szCs w:val="24"/>
        </w:rPr>
        <w:t>а-</w:t>
      </w:r>
      <w:proofErr w:type="gramEnd"/>
      <w:r w:rsidRPr="00081BDB">
        <w:rPr>
          <w:rFonts w:ascii="Times New Roman" w:hAnsi="Times New Roman" w:cs="Times New Roman"/>
          <w:sz w:val="24"/>
          <w:szCs w:val="24"/>
        </w:rPr>
        <w:t xml:space="preserve"> Граф, 2014</w:t>
      </w:r>
    </w:p>
    <w:p w:rsidR="000239E5" w:rsidRDefault="000239E5" w:rsidP="00F57CFD">
      <w:pPr>
        <w:jc w:val="center"/>
      </w:pPr>
    </w:p>
    <w:p w:rsidR="000239E5" w:rsidRDefault="000239E5" w:rsidP="000239E5">
      <w:r>
        <w:t xml:space="preserve">     Согласно  учебному плану МБОУ «Авиловская СОШ» на 201</w:t>
      </w:r>
      <w:r w:rsidR="00586E87">
        <w:t>9</w:t>
      </w:r>
      <w:r>
        <w:t>-20</w:t>
      </w:r>
      <w:r w:rsidR="00586E87">
        <w:t>20</w:t>
      </w:r>
      <w:r>
        <w:t xml:space="preserve">  учебный год  на изучение предмета «</w:t>
      </w:r>
      <w:r w:rsidR="008877FE">
        <w:t>Русский язык</w:t>
      </w:r>
      <w:r>
        <w:t xml:space="preserve">» в </w:t>
      </w:r>
      <w:r w:rsidR="008877FE">
        <w:t xml:space="preserve"> 7 классе </w:t>
      </w:r>
      <w:r w:rsidR="0049352C">
        <w:t xml:space="preserve">отводится </w:t>
      </w:r>
      <w:r w:rsidR="008877FE">
        <w:t>4 часа в неделю.</w:t>
      </w:r>
      <w:r>
        <w:t xml:space="preserve"> </w:t>
      </w:r>
    </w:p>
    <w:p w:rsidR="008877FE" w:rsidRDefault="008877FE" w:rsidP="000239E5"/>
    <w:p w:rsidR="008E705D" w:rsidRPr="00F63785" w:rsidRDefault="000239E5" w:rsidP="000239E5">
      <w:r>
        <w:t xml:space="preserve">        Программа  в </w:t>
      </w:r>
      <w:r w:rsidR="008877FE">
        <w:t>7  классе рассчитана на 1</w:t>
      </w:r>
      <w:r w:rsidR="0049352C">
        <w:t>36</w:t>
      </w:r>
      <w:r>
        <w:t xml:space="preserve"> ча</w:t>
      </w:r>
      <w:r w:rsidR="008877FE">
        <w:t>сов</w:t>
      </w:r>
      <w:r>
        <w:t xml:space="preserve"> (3</w:t>
      </w:r>
      <w:r w:rsidR="0049352C">
        <w:t>4</w:t>
      </w:r>
      <w:r>
        <w:t xml:space="preserve"> нед.)</w:t>
      </w:r>
      <w:r w:rsidR="005C3106">
        <w:t xml:space="preserve">. Согласно календарному графику  </w:t>
      </w:r>
      <w:r w:rsidR="005C3106" w:rsidRPr="00702670">
        <w:t>МБОУ «Авиловская СОШ» на 201</w:t>
      </w:r>
      <w:r w:rsidR="00431580">
        <w:t>9</w:t>
      </w:r>
      <w:r w:rsidR="005C3106" w:rsidRPr="00702670">
        <w:t>-20</w:t>
      </w:r>
      <w:r w:rsidR="00431580">
        <w:t>20</w:t>
      </w:r>
      <w:r w:rsidR="0049352C">
        <w:t xml:space="preserve"> </w:t>
      </w:r>
      <w:r w:rsidR="005C3106" w:rsidRPr="00702670">
        <w:t xml:space="preserve">уч. год  </w:t>
      </w:r>
      <w:r w:rsidR="008E705D">
        <w:t xml:space="preserve"> </w:t>
      </w:r>
      <w:r w:rsidR="005C3106">
        <w:t xml:space="preserve">программа </w:t>
      </w:r>
      <w:r>
        <w:t xml:space="preserve">будет реализована </w:t>
      </w:r>
      <w:r w:rsidRPr="00F63785">
        <w:t xml:space="preserve">за </w:t>
      </w:r>
      <w:r w:rsidR="008E705D" w:rsidRPr="00F63785">
        <w:t>13</w:t>
      </w:r>
      <w:r w:rsidR="00F63785" w:rsidRPr="00F63785">
        <w:t xml:space="preserve">6 </w:t>
      </w:r>
      <w:r w:rsidRPr="00F63785">
        <w:t xml:space="preserve"> час</w:t>
      </w:r>
      <w:r w:rsidR="008E705D" w:rsidRPr="00F63785">
        <w:t xml:space="preserve">ов </w:t>
      </w:r>
      <w:r w:rsidRPr="00F63785">
        <w:t>учебного времени</w:t>
      </w:r>
      <w:r w:rsidR="00F63785" w:rsidRPr="00F63785">
        <w:t>.</w:t>
      </w:r>
      <w:r w:rsidRPr="00F63785">
        <w:t xml:space="preserve">     </w:t>
      </w:r>
    </w:p>
    <w:p w:rsidR="000239E5" w:rsidRDefault="008E705D" w:rsidP="000239E5">
      <w:r>
        <w:t xml:space="preserve">    </w:t>
      </w:r>
      <w:r w:rsidR="000239E5">
        <w:t xml:space="preserve"> Срок реализации рабочей программы 20</w:t>
      </w:r>
      <w:r w:rsidR="00586E87">
        <w:t>19</w:t>
      </w:r>
      <w:r w:rsidR="000239E5">
        <w:t xml:space="preserve"> – 20</w:t>
      </w:r>
      <w:r w:rsidR="00586E87">
        <w:t xml:space="preserve">20 </w:t>
      </w:r>
      <w:r w:rsidR="000239E5">
        <w:t xml:space="preserve">учебный год. </w:t>
      </w:r>
    </w:p>
    <w:p w:rsidR="000239E5" w:rsidRDefault="000239E5" w:rsidP="00F57CFD">
      <w:pPr>
        <w:jc w:val="center"/>
        <w:rPr>
          <w:b/>
          <w:sz w:val="28"/>
          <w:szCs w:val="28"/>
        </w:rPr>
      </w:pPr>
    </w:p>
    <w:p w:rsidR="0049352C" w:rsidRDefault="0049352C" w:rsidP="00F57CFD">
      <w:pPr>
        <w:jc w:val="center"/>
        <w:rPr>
          <w:b/>
          <w:sz w:val="28"/>
          <w:szCs w:val="28"/>
        </w:rPr>
      </w:pPr>
    </w:p>
    <w:p w:rsidR="001110E4" w:rsidRDefault="001110E4" w:rsidP="00F57CFD">
      <w:pPr>
        <w:jc w:val="center"/>
        <w:rPr>
          <w:b/>
          <w:sz w:val="28"/>
          <w:szCs w:val="28"/>
        </w:rPr>
      </w:pPr>
    </w:p>
    <w:p w:rsidR="001110E4" w:rsidRDefault="001110E4" w:rsidP="00F57CFD">
      <w:pPr>
        <w:jc w:val="center"/>
        <w:rPr>
          <w:b/>
          <w:sz w:val="28"/>
          <w:szCs w:val="28"/>
        </w:rPr>
      </w:pPr>
    </w:p>
    <w:p w:rsidR="001110E4" w:rsidRDefault="001110E4" w:rsidP="00F57CFD">
      <w:pPr>
        <w:jc w:val="center"/>
        <w:rPr>
          <w:b/>
          <w:sz w:val="28"/>
          <w:szCs w:val="28"/>
        </w:rPr>
      </w:pPr>
    </w:p>
    <w:p w:rsidR="001110E4" w:rsidRDefault="001110E4" w:rsidP="00F57CFD">
      <w:pPr>
        <w:jc w:val="center"/>
        <w:rPr>
          <w:b/>
          <w:sz w:val="28"/>
          <w:szCs w:val="28"/>
        </w:rPr>
      </w:pPr>
    </w:p>
    <w:p w:rsidR="001110E4" w:rsidRDefault="001110E4" w:rsidP="00F57CFD">
      <w:pPr>
        <w:jc w:val="center"/>
        <w:rPr>
          <w:b/>
          <w:sz w:val="28"/>
          <w:szCs w:val="28"/>
        </w:rPr>
      </w:pPr>
    </w:p>
    <w:p w:rsidR="001110E4" w:rsidRDefault="001110E4" w:rsidP="00F57CFD">
      <w:pPr>
        <w:jc w:val="center"/>
        <w:rPr>
          <w:b/>
          <w:sz w:val="28"/>
          <w:szCs w:val="28"/>
        </w:rPr>
      </w:pPr>
    </w:p>
    <w:p w:rsidR="001110E4" w:rsidRDefault="001110E4" w:rsidP="00F57CFD">
      <w:pPr>
        <w:jc w:val="center"/>
        <w:rPr>
          <w:b/>
          <w:sz w:val="28"/>
          <w:szCs w:val="28"/>
        </w:rPr>
      </w:pPr>
    </w:p>
    <w:p w:rsidR="001110E4" w:rsidRDefault="001110E4" w:rsidP="00F57CFD">
      <w:pPr>
        <w:jc w:val="center"/>
        <w:rPr>
          <w:b/>
          <w:sz w:val="28"/>
          <w:szCs w:val="28"/>
        </w:rPr>
      </w:pPr>
    </w:p>
    <w:p w:rsidR="001110E4" w:rsidRDefault="001110E4" w:rsidP="00F57CFD">
      <w:pPr>
        <w:jc w:val="center"/>
        <w:rPr>
          <w:b/>
          <w:sz w:val="28"/>
          <w:szCs w:val="28"/>
        </w:rPr>
      </w:pPr>
    </w:p>
    <w:p w:rsidR="001110E4" w:rsidRDefault="001110E4" w:rsidP="00F57CFD">
      <w:pPr>
        <w:jc w:val="center"/>
        <w:rPr>
          <w:b/>
          <w:sz w:val="28"/>
          <w:szCs w:val="28"/>
        </w:rPr>
      </w:pPr>
    </w:p>
    <w:p w:rsidR="001110E4" w:rsidRDefault="001110E4" w:rsidP="00F57CFD">
      <w:pPr>
        <w:jc w:val="center"/>
        <w:rPr>
          <w:b/>
          <w:sz w:val="28"/>
          <w:szCs w:val="28"/>
        </w:rPr>
      </w:pPr>
    </w:p>
    <w:p w:rsidR="001110E4" w:rsidRDefault="001110E4" w:rsidP="00F57CFD">
      <w:pPr>
        <w:jc w:val="center"/>
        <w:rPr>
          <w:b/>
          <w:sz w:val="28"/>
          <w:szCs w:val="28"/>
        </w:rPr>
      </w:pPr>
    </w:p>
    <w:p w:rsidR="001110E4" w:rsidRDefault="001110E4" w:rsidP="00F57CFD">
      <w:pPr>
        <w:jc w:val="center"/>
        <w:rPr>
          <w:b/>
          <w:sz w:val="28"/>
          <w:szCs w:val="28"/>
        </w:rPr>
      </w:pPr>
    </w:p>
    <w:p w:rsidR="001110E4" w:rsidRDefault="001110E4" w:rsidP="00F57CFD">
      <w:pPr>
        <w:jc w:val="center"/>
        <w:rPr>
          <w:b/>
          <w:sz w:val="28"/>
          <w:szCs w:val="28"/>
        </w:rPr>
      </w:pPr>
    </w:p>
    <w:p w:rsidR="000E2170" w:rsidRPr="00F57CFD" w:rsidRDefault="00887A6C" w:rsidP="00F57CFD">
      <w:pPr>
        <w:jc w:val="center"/>
      </w:pPr>
      <w:r w:rsidRPr="00B50F97">
        <w:rPr>
          <w:b/>
          <w:sz w:val="28"/>
          <w:szCs w:val="28"/>
        </w:rPr>
        <w:lastRenderedPageBreak/>
        <w:t xml:space="preserve">Раздел </w:t>
      </w:r>
      <w:r w:rsidRPr="00B50F97">
        <w:rPr>
          <w:b/>
          <w:sz w:val="28"/>
          <w:szCs w:val="28"/>
          <w:lang w:val="en-US"/>
        </w:rPr>
        <w:t>II</w:t>
      </w:r>
      <w:r w:rsidRPr="00B50F97">
        <w:rPr>
          <w:b/>
          <w:sz w:val="28"/>
          <w:szCs w:val="28"/>
        </w:rPr>
        <w:t>.</w:t>
      </w:r>
      <w:r w:rsidRPr="00B50F97">
        <w:rPr>
          <w:sz w:val="28"/>
          <w:szCs w:val="28"/>
        </w:rPr>
        <w:t xml:space="preserve"> </w:t>
      </w:r>
      <w:r w:rsidR="00BA42D6" w:rsidRPr="00B50F97">
        <w:rPr>
          <w:b/>
          <w:sz w:val="28"/>
          <w:szCs w:val="28"/>
        </w:rPr>
        <w:t xml:space="preserve">Планируемые предметные результаты </w:t>
      </w:r>
    </w:p>
    <w:p w:rsidR="00887A6C" w:rsidRPr="00B50F97" w:rsidRDefault="00BA42D6" w:rsidP="007827F6">
      <w:pPr>
        <w:jc w:val="center"/>
        <w:rPr>
          <w:b/>
          <w:sz w:val="28"/>
          <w:szCs w:val="28"/>
        </w:rPr>
      </w:pPr>
      <w:r w:rsidRPr="00B50F97">
        <w:rPr>
          <w:b/>
          <w:sz w:val="28"/>
          <w:szCs w:val="28"/>
        </w:rPr>
        <w:t>освоения учебного предмета «</w:t>
      </w:r>
      <w:r w:rsidR="00CE38CB" w:rsidRPr="00B50F97">
        <w:rPr>
          <w:b/>
          <w:sz w:val="28"/>
          <w:szCs w:val="28"/>
        </w:rPr>
        <w:t>Русский язык</w:t>
      </w:r>
      <w:r w:rsidRPr="00B50F97">
        <w:rPr>
          <w:b/>
          <w:sz w:val="28"/>
          <w:szCs w:val="28"/>
        </w:rPr>
        <w:t>».</w:t>
      </w:r>
    </w:p>
    <w:p w:rsidR="002B260F" w:rsidRPr="00256631" w:rsidRDefault="002B260F" w:rsidP="007827F6">
      <w:pPr>
        <w:rPr>
          <w:b/>
          <w:color w:val="FF0000"/>
        </w:rPr>
      </w:pPr>
    </w:p>
    <w:p w:rsidR="000E2170" w:rsidRPr="0065577E" w:rsidRDefault="002B260F" w:rsidP="00081BDB">
      <w:pPr>
        <w:jc w:val="center"/>
        <w:rPr>
          <w:b/>
        </w:rPr>
      </w:pPr>
      <w:r w:rsidRPr="0065577E">
        <w:rPr>
          <w:b/>
        </w:rPr>
        <w:t>Предметные результаты освоения учебного предмета «Русский язык»</w:t>
      </w:r>
      <w:r w:rsidR="00256631" w:rsidRPr="0065577E">
        <w:rPr>
          <w:b/>
        </w:rPr>
        <w:t xml:space="preserve"> в 7 класс</w:t>
      </w:r>
      <w:r w:rsidR="0049352C">
        <w:rPr>
          <w:b/>
        </w:rPr>
        <w:t>е</w:t>
      </w:r>
      <w:r w:rsidR="00256631" w:rsidRPr="0065577E">
        <w:rPr>
          <w:b/>
        </w:rPr>
        <w:t>.</w:t>
      </w:r>
    </w:p>
    <w:p w:rsidR="002B260F" w:rsidRPr="0065577E" w:rsidRDefault="002B260F" w:rsidP="00081BDB">
      <w:r w:rsidRPr="0065577E">
        <w:t xml:space="preserve">    </w:t>
      </w:r>
      <w:proofErr w:type="gramStart"/>
      <w:r w:rsidRPr="0065577E">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r w:rsidRPr="0065577E">
        <w:br/>
        <w:t xml:space="preserve">    2) понимание места родного языка в системе гуманитарных наук и его роли в образовании в целом;</w:t>
      </w:r>
      <w:proofErr w:type="gramEnd"/>
      <w:r w:rsidRPr="0065577E">
        <w:br/>
        <w:t xml:space="preserve">    3) усвоение основ научных знаний о родном языке; понимание взаимосвязи его уровней и единиц;</w:t>
      </w:r>
      <w:r w:rsidRPr="0065577E">
        <w:br/>
        <w:t xml:space="preserve">   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w:t>
      </w:r>
      <w:proofErr w:type="gramStart"/>
      <w:r w:rsidRPr="0065577E">
        <w:t>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roofErr w:type="gramEnd"/>
      <w:r w:rsidRPr="0065577E">
        <w:br/>
        <w:t xml:space="preserve">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 </w:t>
      </w:r>
    </w:p>
    <w:p w:rsidR="00324B14" w:rsidRPr="0065577E" w:rsidRDefault="002B260F" w:rsidP="00081BDB">
      <w:r w:rsidRPr="0065577E">
        <w:t xml:space="preserve">    </w:t>
      </w:r>
      <w:proofErr w:type="gramStart"/>
      <w:r w:rsidRPr="0065577E">
        <w:t>6)опознавание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r w:rsidRPr="0065577E">
        <w:br/>
        <w:t xml:space="preserve">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roofErr w:type="gramEnd"/>
      <w:r w:rsidRPr="0065577E">
        <w:br/>
        <w:t xml:space="preserve">    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65577E">
        <w:b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B260F" w:rsidRPr="0065577E" w:rsidRDefault="002B260F" w:rsidP="00081BDB">
      <w:pPr>
        <w:ind w:firstLine="567"/>
        <w:jc w:val="center"/>
        <w:rPr>
          <w:b/>
        </w:rPr>
      </w:pPr>
    </w:p>
    <w:p w:rsidR="00CE38CB" w:rsidRPr="001B0315" w:rsidRDefault="00B617C5" w:rsidP="00081BDB">
      <w:pPr>
        <w:jc w:val="both"/>
        <w:rPr>
          <w:b/>
          <w:u w:val="single"/>
        </w:rPr>
      </w:pPr>
      <w:r w:rsidRPr="001B0315">
        <w:rPr>
          <w:u w:val="single"/>
        </w:rPr>
        <w:t>О</w:t>
      </w:r>
      <w:r w:rsidR="00CE38CB" w:rsidRPr="001B0315">
        <w:rPr>
          <w:b/>
          <w:u w:val="single"/>
        </w:rPr>
        <w:t>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использовать различные виды монолога (повествование, описание, рассуждение) в различных ситуациях общения;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соблюдать нормы речевого поведения в типичных ситуациях общения;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sz w:val="24"/>
          <w:szCs w:val="24"/>
        </w:rPr>
        <w:t>• </w:t>
      </w:r>
      <w:r w:rsidRPr="00081BDB">
        <w:rPr>
          <w:rFonts w:ascii="Times New Roman" w:hAnsi="Times New Roman" w:cs="Times New Roman"/>
          <w:sz w:val="24"/>
          <w:szCs w:val="24"/>
        </w:rPr>
        <w:t>оценивать образцы устной монологической и диалогической речи с точки зрения соответствия ситуации речевого общения</w:t>
      </w:r>
    </w:p>
    <w:p w:rsidR="00CE38CB" w:rsidRPr="001B0315" w:rsidRDefault="00CE38CB" w:rsidP="00081BDB">
      <w:pPr>
        <w:pStyle w:val="a3"/>
        <w:rPr>
          <w:rFonts w:ascii="Times New Roman" w:hAnsi="Times New Roman" w:cs="Times New Roman"/>
          <w:b/>
          <w:i/>
          <w:sz w:val="24"/>
          <w:szCs w:val="24"/>
          <w:u w:val="single"/>
        </w:rPr>
      </w:pPr>
      <w:proofErr w:type="gramStart"/>
      <w:r w:rsidRPr="001B0315">
        <w:rPr>
          <w:rFonts w:ascii="Times New Roman" w:hAnsi="Times New Roman" w:cs="Times New Roman"/>
          <w:b/>
          <w:i/>
          <w:iCs/>
          <w:sz w:val="24"/>
          <w:szCs w:val="24"/>
          <w:u w:val="single"/>
          <w:bdr w:val="none" w:sz="0" w:space="0" w:color="auto" w:frame="1"/>
        </w:rPr>
        <w:t>Обучающийся</w:t>
      </w:r>
      <w:proofErr w:type="gramEnd"/>
      <w:r w:rsidRPr="001B0315">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i/>
          <w:iCs/>
          <w:sz w:val="24"/>
          <w:szCs w:val="24"/>
          <w:bdr w:val="none" w:sz="0" w:space="0" w:color="auto" w:frame="1"/>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 xml:space="preserve">выступать перед аудиторией с небольшим докладом; </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Речевая деятельность</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iCs/>
          <w:sz w:val="24"/>
          <w:szCs w:val="24"/>
          <w:bdr w:val="none" w:sz="0" w:space="0" w:color="auto" w:frame="1"/>
        </w:rPr>
        <w:t>Аудирование.</w:t>
      </w:r>
    </w:p>
    <w:p w:rsidR="00CE38CB" w:rsidRPr="001B0315" w:rsidRDefault="00CE38CB"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понимать и формулировать в устной форме тему, коммуникативную задачу, основную мысль, комментировать её в устной форме;</w:t>
      </w:r>
    </w:p>
    <w:p w:rsidR="00CE38CB" w:rsidRPr="00081BDB" w:rsidRDefault="00CE38CB" w:rsidP="00081BDB">
      <w:pPr>
        <w:pStyle w:val="a3"/>
        <w:rPr>
          <w:rFonts w:ascii="Times New Roman" w:hAnsi="Times New Roman" w:cs="Times New Roman"/>
          <w:sz w:val="24"/>
          <w:szCs w:val="24"/>
        </w:rPr>
      </w:pPr>
      <w:proofErr w:type="gramStart"/>
      <w:r w:rsidRPr="00081BDB">
        <w:rPr>
          <w:rFonts w:ascii="Times New Roman" w:hAnsi="Times New Roman" w:cs="Times New Roman"/>
          <w:i/>
          <w:sz w:val="24"/>
          <w:szCs w:val="24"/>
        </w:rPr>
        <w:t>• </w:t>
      </w:r>
      <w:r w:rsidRPr="00081BDB">
        <w:rPr>
          <w:rFonts w:ascii="Times New Roman" w:hAnsi="Times New Roman" w:cs="Times New Roman"/>
          <w:sz w:val="24"/>
          <w:szCs w:val="24"/>
        </w:rPr>
        <w:t>передавать содержание аудиотекстов в форме: плана, тезисов, изложения (подробного, выборочного, сжатого).</w:t>
      </w:r>
      <w:proofErr w:type="gramEnd"/>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iCs/>
          <w:sz w:val="24"/>
          <w:szCs w:val="24"/>
          <w:bdr w:val="none" w:sz="0" w:space="0" w:color="auto" w:frame="1"/>
        </w:rPr>
        <w:t>Чтение</w:t>
      </w:r>
    </w:p>
    <w:p w:rsidR="00CE38CB" w:rsidRPr="001B0315" w:rsidRDefault="00CE38CB"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lastRenderedPageBreak/>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понимать содержание прочитанных учебно-научных,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передавать схематически представленную информацию в виде связного текста;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E38CB" w:rsidRPr="001B0315" w:rsidRDefault="00CE38CB" w:rsidP="00081BDB">
      <w:pPr>
        <w:pStyle w:val="a3"/>
        <w:rPr>
          <w:rFonts w:ascii="Times New Roman" w:hAnsi="Times New Roman" w:cs="Times New Roman"/>
          <w:b/>
          <w:sz w:val="24"/>
          <w:szCs w:val="24"/>
          <w:u w:val="single"/>
        </w:rPr>
      </w:pPr>
      <w:proofErr w:type="gramStart"/>
      <w:r w:rsidRPr="001B0315">
        <w:rPr>
          <w:rFonts w:ascii="Times New Roman" w:hAnsi="Times New Roman" w:cs="Times New Roman"/>
          <w:b/>
          <w:i/>
          <w:iCs/>
          <w:sz w:val="24"/>
          <w:szCs w:val="24"/>
          <w:u w:val="single"/>
          <w:bdr w:val="none" w:sz="0" w:space="0" w:color="auto" w:frame="1"/>
        </w:rPr>
        <w:t>Обучающийся</w:t>
      </w:r>
      <w:proofErr w:type="gramEnd"/>
      <w:r w:rsidRPr="001B0315">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proofErr w:type="gramStart"/>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извлекать информацию по заданной проблеме из различных источников (учебно-научных текстов, текстов СМИ, в том числе представленных в электронном виде на различных информационных носителях)</w:t>
      </w:r>
      <w:proofErr w:type="gramEnd"/>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iCs/>
          <w:sz w:val="24"/>
          <w:szCs w:val="24"/>
          <w:bdr w:val="none" w:sz="0" w:space="0" w:color="auto" w:frame="1"/>
        </w:rPr>
        <w:t>Говорение</w:t>
      </w:r>
    </w:p>
    <w:p w:rsidR="00CE38CB" w:rsidRPr="001B0315" w:rsidRDefault="00CE38CB"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E38CB" w:rsidRPr="001B0315" w:rsidRDefault="00CE38CB" w:rsidP="00081BDB">
      <w:pPr>
        <w:pStyle w:val="a3"/>
        <w:rPr>
          <w:rFonts w:ascii="Times New Roman" w:hAnsi="Times New Roman" w:cs="Times New Roman"/>
          <w:b/>
          <w:sz w:val="24"/>
          <w:szCs w:val="24"/>
          <w:u w:val="single"/>
        </w:rPr>
      </w:pPr>
      <w:proofErr w:type="gramStart"/>
      <w:r w:rsidRPr="001B0315">
        <w:rPr>
          <w:rFonts w:ascii="Times New Roman" w:hAnsi="Times New Roman" w:cs="Times New Roman"/>
          <w:b/>
          <w:i/>
          <w:iCs/>
          <w:sz w:val="24"/>
          <w:szCs w:val="24"/>
          <w:u w:val="single"/>
          <w:bdr w:val="none" w:sz="0" w:space="0" w:color="auto" w:frame="1"/>
        </w:rPr>
        <w:t>Обучающийся</w:t>
      </w:r>
      <w:proofErr w:type="gramEnd"/>
      <w:r w:rsidRPr="001B0315">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i/>
          <w:iCs/>
          <w:sz w:val="24"/>
          <w:szCs w:val="24"/>
          <w:bdr w:val="none" w:sz="0" w:space="0" w:color="auto" w:frame="1"/>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 xml:space="preserve">выступать перед аудиторией с докладом; </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участвовать в дискуссии на учебно-научные темы, соблюдая нормы учебно-научного общения;</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Письмо</w:t>
      </w:r>
    </w:p>
    <w:p w:rsidR="00CE38CB" w:rsidRPr="001B0315" w:rsidRDefault="00CE38CB"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sz w:val="24"/>
          <w:szCs w:val="24"/>
        </w:rPr>
        <w:t>• </w:t>
      </w:r>
      <w:r w:rsidRPr="00081BDB">
        <w:rPr>
          <w:rFonts w:ascii="Times New Roman" w:hAnsi="Times New Roman" w:cs="Times New Roman"/>
          <w:sz w:val="24"/>
          <w:szCs w:val="24"/>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sz w:val="24"/>
          <w:szCs w:val="24"/>
        </w:rPr>
        <w:t>• </w:t>
      </w:r>
      <w:r w:rsidRPr="00081BDB">
        <w:rPr>
          <w:rFonts w:ascii="Times New Roman" w:hAnsi="Times New Roman" w:cs="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sz w:val="24"/>
          <w:szCs w:val="24"/>
        </w:rPr>
        <w:t>• </w:t>
      </w:r>
      <w:r w:rsidRPr="00081BDB">
        <w:rPr>
          <w:rFonts w:ascii="Times New Roman" w:hAnsi="Times New Roman" w:cs="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Текст</w:t>
      </w:r>
    </w:p>
    <w:p w:rsidR="00CE38CB" w:rsidRPr="001B0315" w:rsidRDefault="00CE38CB"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схемы, таблицы и т. п.;</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CE38CB" w:rsidRPr="001B0315" w:rsidRDefault="00CE38CB" w:rsidP="00081BDB">
      <w:pPr>
        <w:pStyle w:val="a3"/>
        <w:rPr>
          <w:rFonts w:ascii="Times New Roman" w:hAnsi="Times New Roman" w:cs="Times New Roman"/>
          <w:b/>
          <w:sz w:val="24"/>
          <w:szCs w:val="24"/>
          <w:u w:val="single"/>
        </w:rPr>
      </w:pPr>
      <w:proofErr w:type="gramStart"/>
      <w:r w:rsidRPr="001B0315">
        <w:rPr>
          <w:rFonts w:ascii="Times New Roman" w:hAnsi="Times New Roman" w:cs="Times New Roman"/>
          <w:b/>
          <w:i/>
          <w:iCs/>
          <w:sz w:val="24"/>
          <w:szCs w:val="24"/>
          <w:u w:val="single"/>
          <w:bdr w:val="none" w:sz="0" w:space="0" w:color="auto" w:frame="1"/>
        </w:rPr>
        <w:t>Обучающийся</w:t>
      </w:r>
      <w:proofErr w:type="gramEnd"/>
      <w:r w:rsidRPr="001B0315">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 xml:space="preserve">создавать в устной и письменной форме учебно-научные тексты (участие в беседе), </w:t>
      </w:r>
      <w:r w:rsidRPr="00081BDB">
        <w:rPr>
          <w:rFonts w:ascii="Times New Roman" w:hAnsi="Times New Roman" w:cs="Times New Roman"/>
          <w:b/>
          <w:sz w:val="24"/>
          <w:szCs w:val="24"/>
          <w:bdr w:val="none" w:sz="0" w:space="0" w:color="auto" w:frame="1"/>
        </w:rPr>
        <w:t>Функциональные разновидности языка</w:t>
      </w:r>
    </w:p>
    <w:p w:rsidR="00CE38CB" w:rsidRPr="001B0315" w:rsidRDefault="00CE38CB"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lastRenderedPageBreak/>
        <w:t>• создавать устные и письменные высказывания разных стилей, жанров и типов речи (сообщение, как жанр научного стиля;  рассказ, беседа, как жанры разговорной речи; тексты повествовательного характера, рассуждение, описание);</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исправлять речевые недостатки, редактировать текст;</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CE38CB" w:rsidRPr="001B0315" w:rsidRDefault="00CE38CB" w:rsidP="00081BDB">
      <w:pPr>
        <w:pStyle w:val="a3"/>
        <w:rPr>
          <w:rFonts w:ascii="Times New Roman" w:hAnsi="Times New Roman" w:cs="Times New Roman"/>
          <w:b/>
          <w:sz w:val="24"/>
          <w:szCs w:val="24"/>
          <w:u w:val="single"/>
        </w:rPr>
      </w:pPr>
      <w:proofErr w:type="gramStart"/>
      <w:r w:rsidRPr="001B0315">
        <w:rPr>
          <w:rFonts w:ascii="Times New Roman" w:hAnsi="Times New Roman" w:cs="Times New Roman"/>
          <w:b/>
          <w:i/>
          <w:iCs/>
          <w:sz w:val="24"/>
          <w:szCs w:val="24"/>
          <w:u w:val="single"/>
          <w:bdr w:val="none" w:sz="0" w:space="0" w:color="auto" w:frame="1"/>
        </w:rPr>
        <w:t>Обучающийся</w:t>
      </w:r>
      <w:proofErr w:type="gramEnd"/>
      <w:r w:rsidRPr="001B0315">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i/>
          <w:iCs/>
          <w:sz w:val="24"/>
          <w:szCs w:val="24"/>
          <w:bdr w:val="none" w:sz="0" w:space="0" w:color="auto" w:frame="1"/>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различать и анализировать тексты разговорного характера,</w:t>
      </w:r>
      <w:proofErr w:type="gramStart"/>
      <w:r w:rsidRPr="00081BDB">
        <w:rPr>
          <w:rFonts w:ascii="Times New Roman" w:hAnsi="Times New Roman" w:cs="Times New Roman"/>
          <w:i/>
          <w:iCs/>
          <w:sz w:val="24"/>
          <w:szCs w:val="24"/>
          <w:bdr w:val="none" w:sz="0" w:space="0" w:color="auto" w:frame="1"/>
        </w:rPr>
        <w:t xml:space="preserve"> ,</w:t>
      </w:r>
      <w:proofErr w:type="gramEnd"/>
      <w:r w:rsidRPr="00081BDB">
        <w:rPr>
          <w:rFonts w:ascii="Times New Roman" w:hAnsi="Times New Roman" w:cs="Times New Roman"/>
          <w:i/>
          <w:iCs/>
          <w:sz w:val="24"/>
          <w:szCs w:val="24"/>
          <w:bdr w:val="none" w:sz="0" w:space="0" w:color="auto" w:frame="1"/>
        </w:rPr>
        <w:t xml:space="preserve"> тексты художественной литературы </w:t>
      </w:r>
    </w:p>
    <w:p w:rsidR="00CE38CB" w:rsidRPr="00081BDB" w:rsidRDefault="00CE38CB" w:rsidP="00081BDB">
      <w:pPr>
        <w:pStyle w:val="a3"/>
        <w:rPr>
          <w:rFonts w:ascii="Times New Roman" w:hAnsi="Times New Roman" w:cs="Times New Roman"/>
          <w:i/>
          <w:iCs/>
          <w:sz w:val="24"/>
          <w:szCs w:val="24"/>
          <w:bdr w:val="none" w:sz="0" w:space="0" w:color="auto" w:frame="1"/>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 xml:space="preserve"> готовить выступление,   принимать участие в беседах, разговорах, соблюдая нормы речевого поведения;</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Общие сведения о языке</w:t>
      </w:r>
    </w:p>
    <w:p w:rsidR="00CE38CB" w:rsidRPr="001B0315" w:rsidRDefault="001B0315"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t>О</w:t>
      </w:r>
      <w:r w:rsidR="00CE38CB" w:rsidRPr="001B0315">
        <w:rPr>
          <w:rFonts w:ascii="Times New Roman" w:hAnsi="Times New Roman" w:cs="Times New Roman"/>
          <w:b/>
          <w:sz w:val="24"/>
          <w:szCs w:val="24"/>
          <w:u w:val="single"/>
        </w:rPr>
        <w:t>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определять различия между литературным языком и диалектами;</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w:t>
      </w:r>
      <w:r w:rsidRPr="00081BDB">
        <w:rPr>
          <w:rStyle w:val="apple-converted-space"/>
          <w:rFonts w:ascii="Times New Roman" w:hAnsi="Times New Roman" w:cs="Times New Roman"/>
          <w:i/>
          <w:iCs/>
          <w:color w:val="373737"/>
          <w:sz w:val="24"/>
          <w:szCs w:val="24"/>
          <w:bdr w:val="none" w:sz="0" w:space="0" w:color="auto" w:frame="1"/>
        </w:rPr>
        <w:t> </w:t>
      </w:r>
      <w:r w:rsidRPr="00081BDB">
        <w:rPr>
          <w:rFonts w:ascii="Times New Roman" w:hAnsi="Times New Roman" w:cs="Times New Roman"/>
          <w:sz w:val="24"/>
          <w:szCs w:val="24"/>
        </w:rPr>
        <w:t>оценивать использование основных изобразительных средств языка.</w:t>
      </w:r>
    </w:p>
    <w:p w:rsidR="00CE38CB" w:rsidRPr="001B0315" w:rsidRDefault="00CE38CB" w:rsidP="00081BDB">
      <w:pPr>
        <w:pStyle w:val="a3"/>
        <w:rPr>
          <w:rFonts w:ascii="Times New Roman" w:hAnsi="Times New Roman" w:cs="Times New Roman"/>
          <w:b/>
          <w:sz w:val="24"/>
          <w:szCs w:val="24"/>
          <w:u w:val="single"/>
        </w:rPr>
      </w:pPr>
      <w:proofErr w:type="gramStart"/>
      <w:r w:rsidRPr="001B0315">
        <w:rPr>
          <w:rFonts w:ascii="Times New Roman" w:hAnsi="Times New Roman" w:cs="Times New Roman"/>
          <w:b/>
          <w:i/>
          <w:iCs/>
          <w:sz w:val="24"/>
          <w:szCs w:val="24"/>
          <w:u w:val="single"/>
          <w:bdr w:val="none" w:sz="0" w:space="0" w:color="auto" w:frame="1"/>
        </w:rPr>
        <w:t>Обучающийся</w:t>
      </w:r>
      <w:proofErr w:type="gramEnd"/>
      <w:r w:rsidRPr="001B0315">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w:t>
      </w:r>
      <w:r w:rsidRPr="00081BDB">
        <w:rPr>
          <w:rFonts w:ascii="Times New Roman" w:hAnsi="Times New Roman" w:cs="Times New Roman"/>
          <w:i/>
          <w:iCs/>
          <w:sz w:val="24"/>
          <w:szCs w:val="24"/>
          <w:bdr w:val="none" w:sz="0" w:space="0" w:color="auto" w:frame="1"/>
        </w:rPr>
        <w:t>характеризовать вклад выдающихся лингвистов в развитие русистики.</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Фонетика и орфоэпия. Графика</w:t>
      </w:r>
    </w:p>
    <w:p w:rsidR="00CE38CB" w:rsidRPr="001B0315" w:rsidRDefault="001B0315"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t>О</w:t>
      </w:r>
      <w:r w:rsidR="00CE38CB" w:rsidRPr="001B0315">
        <w:rPr>
          <w:rFonts w:ascii="Times New Roman" w:hAnsi="Times New Roman" w:cs="Times New Roman"/>
          <w:b/>
          <w:sz w:val="24"/>
          <w:szCs w:val="24"/>
          <w:u w:val="single"/>
        </w:rPr>
        <w:t>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проводить фонетический анализ слова;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CE38CB" w:rsidRPr="001B0315" w:rsidRDefault="00CE38CB" w:rsidP="00081BDB">
      <w:pPr>
        <w:pStyle w:val="a3"/>
        <w:rPr>
          <w:rFonts w:ascii="Times New Roman" w:hAnsi="Times New Roman" w:cs="Times New Roman"/>
          <w:b/>
          <w:sz w:val="24"/>
          <w:szCs w:val="24"/>
          <w:u w:val="single"/>
        </w:rPr>
      </w:pPr>
      <w:proofErr w:type="gramStart"/>
      <w:r w:rsidRPr="001B0315">
        <w:rPr>
          <w:rFonts w:ascii="Times New Roman" w:hAnsi="Times New Roman" w:cs="Times New Roman"/>
          <w:b/>
          <w:i/>
          <w:iCs/>
          <w:sz w:val="24"/>
          <w:szCs w:val="24"/>
          <w:u w:val="single"/>
          <w:bdr w:val="none" w:sz="0" w:space="0" w:color="auto" w:frame="1"/>
        </w:rPr>
        <w:t>Обучающийся</w:t>
      </w:r>
      <w:proofErr w:type="gramEnd"/>
      <w:r w:rsidRPr="001B0315">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опознавать основные выразительные средства фонетики (звукопись);</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выразительно читать прозаические и поэтические тексты;</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Морфемика и словообразование</w:t>
      </w:r>
    </w:p>
    <w:p w:rsidR="00CE38CB" w:rsidRPr="001B0315" w:rsidRDefault="00CE38CB"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различать изученные способы словообразования;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применять знания и умения по морфемике и по словообразованию в практике правописания, а также при проведении грамматического и лексического анализа слов.</w:t>
      </w:r>
    </w:p>
    <w:p w:rsidR="00CE38CB" w:rsidRPr="001B0315" w:rsidRDefault="00CE38CB" w:rsidP="00081BDB">
      <w:pPr>
        <w:pStyle w:val="a3"/>
        <w:rPr>
          <w:rFonts w:ascii="Times New Roman" w:hAnsi="Times New Roman" w:cs="Times New Roman"/>
          <w:b/>
          <w:sz w:val="24"/>
          <w:szCs w:val="24"/>
          <w:u w:val="single"/>
        </w:rPr>
      </w:pPr>
      <w:proofErr w:type="gramStart"/>
      <w:r w:rsidRPr="001B0315">
        <w:rPr>
          <w:rFonts w:ascii="Times New Roman" w:hAnsi="Times New Roman" w:cs="Times New Roman"/>
          <w:b/>
          <w:i/>
          <w:iCs/>
          <w:sz w:val="24"/>
          <w:szCs w:val="24"/>
          <w:u w:val="single"/>
          <w:bdr w:val="none" w:sz="0" w:space="0" w:color="auto" w:frame="1"/>
        </w:rPr>
        <w:t>Обучающийся</w:t>
      </w:r>
      <w:proofErr w:type="gramEnd"/>
      <w:r w:rsidRPr="001B0315">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Лексикология и фразеология</w:t>
      </w:r>
    </w:p>
    <w:p w:rsidR="00CE38CB" w:rsidRPr="001B0315" w:rsidRDefault="00CE38CB"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группировать слова по тематическим группам;</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подбирать к словам синонимы, антонимы;</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опознавать фразеологические обороты;</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соблюдать лексические нормы в устных и письменных высказываниях;</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E38CB" w:rsidRPr="001B0315" w:rsidRDefault="00CE38CB" w:rsidP="00081BDB">
      <w:pPr>
        <w:pStyle w:val="a3"/>
        <w:rPr>
          <w:rFonts w:ascii="Times New Roman" w:hAnsi="Times New Roman" w:cs="Times New Roman"/>
          <w:b/>
          <w:sz w:val="24"/>
          <w:szCs w:val="24"/>
          <w:u w:val="single"/>
        </w:rPr>
      </w:pPr>
      <w:proofErr w:type="gramStart"/>
      <w:r w:rsidRPr="001B0315">
        <w:rPr>
          <w:rFonts w:ascii="Times New Roman" w:hAnsi="Times New Roman" w:cs="Times New Roman"/>
          <w:b/>
          <w:i/>
          <w:iCs/>
          <w:sz w:val="24"/>
          <w:szCs w:val="24"/>
          <w:u w:val="single"/>
          <w:bdr w:val="none" w:sz="0" w:space="0" w:color="auto" w:frame="1"/>
        </w:rPr>
        <w:lastRenderedPageBreak/>
        <w:t>Обучающийся</w:t>
      </w:r>
      <w:proofErr w:type="gramEnd"/>
      <w:r w:rsidRPr="001B0315">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w:t>
      </w:r>
      <w:r w:rsidRPr="00081BDB">
        <w:rPr>
          <w:rStyle w:val="apple-converted-space"/>
          <w:rFonts w:ascii="Times New Roman" w:hAnsi="Times New Roman" w:cs="Times New Roman"/>
          <w:color w:val="373737"/>
          <w:sz w:val="24"/>
          <w:szCs w:val="24"/>
        </w:rPr>
        <w:t> </w:t>
      </w:r>
      <w:r w:rsidRPr="00081BDB">
        <w:rPr>
          <w:rFonts w:ascii="Times New Roman" w:hAnsi="Times New Roman" w:cs="Times New Roman"/>
          <w:i/>
          <w:iCs/>
          <w:sz w:val="24"/>
          <w:szCs w:val="24"/>
          <w:bdr w:val="none" w:sz="0" w:space="0" w:color="auto" w:frame="1"/>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proofErr w:type="gramStart"/>
      <w:r w:rsidRPr="00081BDB">
        <w:rPr>
          <w:rFonts w:ascii="Times New Roman" w:hAnsi="Times New Roman" w:cs="Times New Roman"/>
          <w:i/>
          <w:iCs/>
          <w:sz w:val="24"/>
          <w:szCs w:val="24"/>
          <w:bdr w:val="none" w:sz="0" w:space="0" w:color="auto" w:frame="1"/>
        </w:rPr>
        <w:t>)и</w:t>
      </w:r>
      <w:proofErr w:type="gramEnd"/>
      <w:r w:rsidRPr="00081BDB">
        <w:rPr>
          <w:rFonts w:ascii="Times New Roman" w:hAnsi="Times New Roman" w:cs="Times New Roman"/>
          <w:i/>
          <w:iCs/>
          <w:sz w:val="24"/>
          <w:szCs w:val="24"/>
          <w:bdr w:val="none" w:sz="0" w:space="0" w:color="auto" w:frame="1"/>
        </w:rPr>
        <w:t xml:space="preserve"> справочников, в том числе мультимедийных; использовать эту информацию в различных видах деятельности.</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Морфология</w:t>
      </w:r>
    </w:p>
    <w:p w:rsidR="00CE38CB" w:rsidRPr="001B0315" w:rsidRDefault="00CE38CB"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w:t>
      </w:r>
      <w:r w:rsidRPr="00081BDB">
        <w:rPr>
          <w:rStyle w:val="apple-converted-space"/>
          <w:rFonts w:ascii="Times New Roman" w:hAnsi="Times New Roman" w:cs="Times New Roman"/>
          <w:i/>
          <w:iCs/>
          <w:color w:val="373737"/>
          <w:sz w:val="24"/>
          <w:szCs w:val="24"/>
          <w:bdr w:val="none" w:sz="0" w:space="0" w:color="auto" w:frame="1"/>
        </w:rPr>
        <w:t> </w:t>
      </w:r>
      <w:r w:rsidRPr="00081BDB">
        <w:rPr>
          <w:rFonts w:ascii="Times New Roman" w:hAnsi="Times New Roman" w:cs="Times New Roman"/>
          <w:sz w:val="24"/>
          <w:szCs w:val="24"/>
        </w:rPr>
        <w:t xml:space="preserve">опознавать самостоятельные (знаменательные) части речи и их формы; </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w:t>
      </w:r>
      <w:r w:rsidRPr="00081BDB">
        <w:rPr>
          <w:rStyle w:val="apple-converted-space"/>
          <w:rFonts w:ascii="Times New Roman" w:hAnsi="Times New Roman" w:cs="Times New Roman"/>
          <w:i/>
          <w:iCs/>
          <w:color w:val="373737"/>
          <w:sz w:val="24"/>
          <w:szCs w:val="24"/>
          <w:bdr w:val="none" w:sz="0" w:space="0" w:color="auto" w:frame="1"/>
        </w:rPr>
        <w:t> </w:t>
      </w:r>
      <w:r w:rsidRPr="00081BDB">
        <w:rPr>
          <w:rFonts w:ascii="Times New Roman" w:hAnsi="Times New Roman" w:cs="Times New Roman"/>
          <w:sz w:val="24"/>
          <w:szCs w:val="24"/>
        </w:rPr>
        <w:t>анализировать слово с точки зрения его принадлежности к той или иной части речи;</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w:t>
      </w:r>
      <w:r w:rsidRPr="00081BDB">
        <w:rPr>
          <w:rStyle w:val="apple-converted-space"/>
          <w:rFonts w:ascii="Times New Roman" w:hAnsi="Times New Roman" w:cs="Times New Roman"/>
          <w:i/>
          <w:iCs/>
          <w:color w:val="373737"/>
          <w:sz w:val="24"/>
          <w:szCs w:val="24"/>
          <w:bdr w:val="none" w:sz="0" w:space="0" w:color="auto" w:frame="1"/>
        </w:rPr>
        <w:t> </w:t>
      </w:r>
      <w:r w:rsidRPr="00081BDB">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w:t>
      </w:r>
      <w:r w:rsidRPr="00081BDB">
        <w:rPr>
          <w:rStyle w:val="apple-converted-space"/>
          <w:rFonts w:ascii="Times New Roman" w:hAnsi="Times New Roman" w:cs="Times New Roman"/>
          <w:i/>
          <w:iCs/>
          <w:color w:val="373737"/>
          <w:sz w:val="24"/>
          <w:szCs w:val="24"/>
          <w:bdr w:val="none" w:sz="0" w:space="0" w:color="auto" w:frame="1"/>
        </w:rPr>
        <w:t> </w:t>
      </w:r>
      <w:r w:rsidRPr="00081BDB">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CE38CB" w:rsidRPr="001B0315" w:rsidRDefault="00CE38CB" w:rsidP="00081BDB">
      <w:pPr>
        <w:pStyle w:val="a3"/>
        <w:rPr>
          <w:rFonts w:ascii="Times New Roman" w:hAnsi="Times New Roman" w:cs="Times New Roman"/>
          <w:b/>
          <w:sz w:val="24"/>
          <w:szCs w:val="24"/>
          <w:u w:val="single"/>
        </w:rPr>
      </w:pPr>
      <w:proofErr w:type="gramStart"/>
      <w:r w:rsidRPr="001B0315">
        <w:rPr>
          <w:rFonts w:ascii="Times New Roman" w:hAnsi="Times New Roman" w:cs="Times New Roman"/>
          <w:b/>
          <w:i/>
          <w:iCs/>
          <w:sz w:val="24"/>
          <w:szCs w:val="24"/>
          <w:u w:val="single"/>
          <w:bdr w:val="none" w:sz="0" w:space="0" w:color="auto" w:frame="1"/>
        </w:rPr>
        <w:t>Обучающийся</w:t>
      </w:r>
      <w:proofErr w:type="gramEnd"/>
      <w:r w:rsidRPr="001B0315">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Синтаксис</w:t>
      </w:r>
    </w:p>
    <w:p w:rsidR="00CE38CB" w:rsidRPr="001B0315" w:rsidRDefault="00CE38CB"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опознавать основные единицы синтаксиса (словосочетание, предложение) и их виды;</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i/>
          <w:iCs/>
          <w:sz w:val="24"/>
          <w:szCs w:val="24"/>
          <w:bdr w:val="none" w:sz="0" w:space="0" w:color="auto" w:frame="1"/>
        </w:rPr>
        <w:t>• </w:t>
      </w:r>
      <w:r w:rsidRPr="00081BDB">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CE38CB" w:rsidRPr="001B0315" w:rsidRDefault="00CE38CB" w:rsidP="00081BDB">
      <w:pPr>
        <w:pStyle w:val="a3"/>
        <w:rPr>
          <w:rFonts w:ascii="Times New Roman" w:hAnsi="Times New Roman" w:cs="Times New Roman"/>
          <w:b/>
          <w:sz w:val="24"/>
          <w:szCs w:val="24"/>
          <w:u w:val="single"/>
        </w:rPr>
      </w:pPr>
      <w:proofErr w:type="gramStart"/>
      <w:r w:rsidRPr="001B0315">
        <w:rPr>
          <w:rFonts w:ascii="Times New Roman" w:hAnsi="Times New Roman" w:cs="Times New Roman"/>
          <w:b/>
          <w:i/>
          <w:iCs/>
          <w:sz w:val="24"/>
          <w:szCs w:val="24"/>
          <w:u w:val="single"/>
          <w:bdr w:val="none" w:sz="0" w:space="0" w:color="auto" w:frame="1"/>
        </w:rPr>
        <w:t>Обучающийся</w:t>
      </w:r>
      <w:proofErr w:type="gramEnd"/>
      <w:r w:rsidRPr="001B0315">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w:t>
      </w:r>
      <w:r w:rsidRPr="00081BDB">
        <w:rPr>
          <w:rFonts w:ascii="Times New Roman" w:hAnsi="Times New Roman" w:cs="Times New Roman"/>
          <w:i/>
          <w:iCs/>
          <w:sz w:val="24"/>
          <w:szCs w:val="24"/>
          <w:bdr w:val="none" w:sz="0" w:space="0" w:color="auto" w:frame="1"/>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Правописание: орфография и пунктуация</w:t>
      </w:r>
    </w:p>
    <w:p w:rsidR="00CE38CB" w:rsidRPr="001B0315" w:rsidRDefault="00CE38CB"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xml:space="preserve">• соблюдать орфографические и пунктуационные нормы в процессе письма </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обнаруживать и исправлять орфографические и пунктуационные ошибки;</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CE38CB" w:rsidRPr="001B0315" w:rsidRDefault="00CE38CB" w:rsidP="00081BDB">
      <w:pPr>
        <w:pStyle w:val="a3"/>
        <w:rPr>
          <w:rFonts w:ascii="Times New Roman" w:hAnsi="Times New Roman" w:cs="Times New Roman"/>
          <w:b/>
          <w:sz w:val="24"/>
          <w:szCs w:val="24"/>
          <w:u w:val="single"/>
        </w:rPr>
      </w:pPr>
      <w:proofErr w:type="gramStart"/>
      <w:r w:rsidRPr="001B0315">
        <w:rPr>
          <w:rFonts w:ascii="Times New Roman" w:hAnsi="Times New Roman" w:cs="Times New Roman"/>
          <w:b/>
          <w:i/>
          <w:iCs/>
          <w:sz w:val="24"/>
          <w:szCs w:val="24"/>
          <w:u w:val="single"/>
          <w:bdr w:val="none" w:sz="0" w:space="0" w:color="auto" w:frame="1"/>
        </w:rPr>
        <w:t>Обучающийся</w:t>
      </w:r>
      <w:proofErr w:type="gramEnd"/>
      <w:r w:rsidRPr="001B0315">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w:t>
      </w:r>
      <w:r w:rsidRPr="00081BDB">
        <w:rPr>
          <w:rFonts w:ascii="Times New Roman" w:hAnsi="Times New Roman" w:cs="Times New Roman"/>
          <w:i/>
          <w:iCs/>
          <w:sz w:val="24"/>
          <w:szCs w:val="24"/>
          <w:bdr w:val="none" w:sz="0" w:space="0" w:color="auto" w:frame="1"/>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E38CB" w:rsidRPr="00081BDB" w:rsidRDefault="00CE38CB" w:rsidP="00081BDB">
      <w:pPr>
        <w:pStyle w:val="a3"/>
        <w:rPr>
          <w:rFonts w:ascii="Times New Roman" w:hAnsi="Times New Roman" w:cs="Times New Roman"/>
          <w:b/>
          <w:sz w:val="24"/>
          <w:szCs w:val="24"/>
        </w:rPr>
      </w:pPr>
      <w:r w:rsidRPr="00081BDB">
        <w:rPr>
          <w:rFonts w:ascii="Times New Roman" w:hAnsi="Times New Roman" w:cs="Times New Roman"/>
          <w:b/>
          <w:sz w:val="24"/>
          <w:szCs w:val="24"/>
          <w:bdr w:val="none" w:sz="0" w:space="0" w:color="auto" w:frame="1"/>
        </w:rPr>
        <w:t>Язык и культура</w:t>
      </w:r>
    </w:p>
    <w:p w:rsidR="00CE38CB" w:rsidRPr="001B0315" w:rsidRDefault="00CE38CB" w:rsidP="00081BDB">
      <w:pPr>
        <w:pStyle w:val="a3"/>
        <w:rPr>
          <w:rFonts w:ascii="Times New Roman" w:hAnsi="Times New Roman" w:cs="Times New Roman"/>
          <w:b/>
          <w:sz w:val="24"/>
          <w:szCs w:val="24"/>
          <w:u w:val="single"/>
        </w:rPr>
      </w:pPr>
      <w:r w:rsidRPr="001B0315">
        <w:rPr>
          <w:rFonts w:ascii="Times New Roman" w:hAnsi="Times New Roman" w:cs="Times New Roman"/>
          <w:b/>
          <w:sz w:val="24"/>
          <w:szCs w:val="24"/>
          <w:u w:val="single"/>
        </w:rPr>
        <w:t>Обучающийся  научится:</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CE38CB" w:rsidRPr="00081BDB" w:rsidRDefault="00CE38CB" w:rsidP="00081BDB">
      <w:pPr>
        <w:pStyle w:val="a3"/>
        <w:rPr>
          <w:rFonts w:ascii="Times New Roman" w:hAnsi="Times New Roman" w:cs="Times New Roman"/>
          <w:sz w:val="24"/>
          <w:szCs w:val="24"/>
        </w:rPr>
      </w:pPr>
      <w:r w:rsidRPr="00081BDB">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CE38CB" w:rsidRPr="001B0315" w:rsidRDefault="00CE38CB" w:rsidP="00081BDB">
      <w:pPr>
        <w:pStyle w:val="a3"/>
        <w:rPr>
          <w:rFonts w:ascii="Times New Roman" w:hAnsi="Times New Roman" w:cs="Times New Roman"/>
          <w:b/>
          <w:sz w:val="24"/>
          <w:szCs w:val="24"/>
          <w:u w:val="single"/>
        </w:rPr>
      </w:pPr>
      <w:proofErr w:type="gramStart"/>
      <w:r w:rsidRPr="001B0315">
        <w:rPr>
          <w:rFonts w:ascii="Times New Roman" w:hAnsi="Times New Roman" w:cs="Times New Roman"/>
          <w:b/>
          <w:i/>
          <w:iCs/>
          <w:sz w:val="24"/>
          <w:szCs w:val="24"/>
          <w:u w:val="single"/>
          <w:bdr w:val="none" w:sz="0" w:space="0" w:color="auto" w:frame="1"/>
        </w:rPr>
        <w:t>Обучающийся</w:t>
      </w:r>
      <w:proofErr w:type="gramEnd"/>
      <w:r w:rsidRPr="001B0315">
        <w:rPr>
          <w:rFonts w:ascii="Times New Roman" w:hAnsi="Times New Roman" w:cs="Times New Roman"/>
          <w:b/>
          <w:i/>
          <w:iCs/>
          <w:sz w:val="24"/>
          <w:szCs w:val="24"/>
          <w:u w:val="single"/>
          <w:bdr w:val="none" w:sz="0" w:space="0" w:color="auto" w:frame="1"/>
        </w:rPr>
        <w:t xml:space="preserve">  получит возможность научиться:</w:t>
      </w:r>
    </w:p>
    <w:p w:rsidR="00CE38CB" w:rsidRDefault="00CE38CB" w:rsidP="00081BDB">
      <w:pPr>
        <w:pStyle w:val="a3"/>
        <w:rPr>
          <w:rFonts w:ascii="Times New Roman" w:hAnsi="Times New Roman" w:cs="Times New Roman"/>
          <w:i/>
          <w:iCs/>
          <w:sz w:val="24"/>
          <w:szCs w:val="24"/>
          <w:bdr w:val="none" w:sz="0" w:space="0" w:color="auto" w:frame="1"/>
        </w:rPr>
      </w:pPr>
      <w:r w:rsidRPr="00081BDB">
        <w:rPr>
          <w:rFonts w:ascii="Times New Roman" w:hAnsi="Times New Roman" w:cs="Times New Roman"/>
          <w:sz w:val="24"/>
          <w:szCs w:val="24"/>
        </w:rPr>
        <w:t xml:space="preserve"> • </w:t>
      </w:r>
      <w:r w:rsidRPr="00081BDB">
        <w:rPr>
          <w:rFonts w:ascii="Times New Roman" w:hAnsi="Times New Roman" w:cs="Times New Roman"/>
          <w:i/>
          <w:iCs/>
          <w:sz w:val="24"/>
          <w:szCs w:val="24"/>
          <w:bdr w:val="none" w:sz="0" w:space="0" w:color="auto" w:frame="1"/>
        </w:rPr>
        <w:t>анализировать и сравнивать русский речевой этикет с речевым этикетом отдельных народов России и мира.</w:t>
      </w:r>
    </w:p>
    <w:p w:rsidR="00D8542C" w:rsidRDefault="00D8542C" w:rsidP="00081BDB">
      <w:pPr>
        <w:pStyle w:val="a3"/>
        <w:rPr>
          <w:rFonts w:ascii="Times New Roman" w:hAnsi="Times New Roman" w:cs="Times New Roman"/>
          <w:i/>
          <w:iCs/>
          <w:sz w:val="24"/>
          <w:szCs w:val="24"/>
          <w:bdr w:val="none" w:sz="0" w:space="0" w:color="auto" w:frame="1"/>
        </w:rPr>
      </w:pPr>
    </w:p>
    <w:p w:rsidR="00D8542C" w:rsidRDefault="00D8542C" w:rsidP="00081BDB">
      <w:pPr>
        <w:pStyle w:val="a3"/>
        <w:rPr>
          <w:rFonts w:ascii="Times New Roman" w:hAnsi="Times New Roman" w:cs="Times New Roman"/>
          <w:i/>
          <w:iCs/>
          <w:sz w:val="24"/>
          <w:szCs w:val="24"/>
          <w:bdr w:val="none" w:sz="0" w:space="0" w:color="auto" w:frame="1"/>
        </w:rPr>
      </w:pPr>
    </w:p>
    <w:p w:rsidR="00D8542C" w:rsidRDefault="00D8542C" w:rsidP="00081BDB">
      <w:pPr>
        <w:pStyle w:val="a3"/>
        <w:rPr>
          <w:rFonts w:ascii="Times New Roman" w:hAnsi="Times New Roman" w:cs="Times New Roman"/>
          <w:i/>
          <w:iCs/>
          <w:sz w:val="24"/>
          <w:szCs w:val="24"/>
          <w:bdr w:val="none" w:sz="0" w:space="0" w:color="auto" w:frame="1"/>
        </w:rPr>
      </w:pPr>
    </w:p>
    <w:p w:rsidR="00D8542C" w:rsidRDefault="00D8542C" w:rsidP="00081BDB">
      <w:pPr>
        <w:pStyle w:val="a3"/>
        <w:rPr>
          <w:rFonts w:ascii="Times New Roman" w:hAnsi="Times New Roman" w:cs="Times New Roman"/>
          <w:i/>
          <w:iCs/>
          <w:sz w:val="24"/>
          <w:szCs w:val="24"/>
          <w:bdr w:val="none" w:sz="0" w:space="0" w:color="auto" w:frame="1"/>
        </w:rPr>
      </w:pPr>
    </w:p>
    <w:p w:rsidR="00D8542C" w:rsidRDefault="00D8542C" w:rsidP="00081BDB">
      <w:pPr>
        <w:pStyle w:val="a3"/>
        <w:rPr>
          <w:rFonts w:ascii="Times New Roman" w:hAnsi="Times New Roman" w:cs="Times New Roman"/>
          <w:i/>
          <w:iCs/>
          <w:sz w:val="24"/>
          <w:szCs w:val="24"/>
          <w:bdr w:val="none" w:sz="0" w:space="0" w:color="auto" w:frame="1"/>
        </w:rPr>
      </w:pPr>
    </w:p>
    <w:p w:rsidR="00D8542C" w:rsidRDefault="00D8542C" w:rsidP="00081BDB">
      <w:pPr>
        <w:pStyle w:val="a3"/>
        <w:rPr>
          <w:rFonts w:ascii="Times New Roman" w:hAnsi="Times New Roman" w:cs="Times New Roman"/>
          <w:i/>
          <w:iCs/>
          <w:sz w:val="24"/>
          <w:szCs w:val="24"/>
          <w:bdr w:val="none" w:sz="0" w:space="0" w:color="auto" w:frame="1"/>
        </w:rPr>
      </w:pPr>
    </w:p>
    <w:p w:rsidR="00D8542C" w:rsidRPr="00081BDB" w:rsidRDefault="00D8542C" w:rsidP="00081BDB">
      <w:pPr>
        <w:pStyle w:val="a3"/>
        <w:rPr>
          <w:rFonts w:ascii="Times New Roman" w:hAnsi="Times New Roman" w:cs="Times New Roman"/>
          <w:sz w:val="24"/>
          <w:szCs w:val="24"/>
        </w:rPr>
      </w:pPr>
    </w:p>
    <w:p w:rsidR="00C23213" w:rsidRPr="00081BDB" w:rsidRDefault="00C23213" w:rsidP="00081BDB">
      <w:pPr>
        <w:pStyle w:val="Style13"/>
        <w:widowControl/>
        <w:spacing w:line="240" w:lineRule="auto"/>
        <w:ind w:firstLine="0"/>
        <w:rPr>
          <w:rStyle w:val="FontStyle31"/>
          <w:b/>
          <w:sz w:val="24"/>
          <w:szCs w:val="24"/>
        </w:rPr>
      </w:pPr>
    </w:p>
    <w:p w:rsidR="00324B14" w:rsidRPr="00081BDB" w:rsidRDefault="00324B14" w:rsidP="00081BDB">
      <w:pPr>
        <w:pStyle w:val="Style13"/>
        <w:widowControl/>
        <w:spacing w:line="240" w:lineRule="auto"/>
        <w:ind w:firstLine="0"/>
        <w:jc w:val="center"/>
        <w:rPr>
          <w:rStyle w:val="FontStyle31"/>
          <w:sz w:val="24"/>
          <w:szCs w:val="24"/>
        </w:rPr>
      </w:pPr>
      <w:r w:rsidRPr="00081BDB">
        <w:rPr>
          <w:rStyle w:val="FontStyle31"/>
          <w:b/>
          <w:sz w:val="24"/>
          <w:szCs w:val="24"/>
        </w:rPr>
        <w:lastRenderedPageBreak/>
        <w:t>Система оценки планируемых результатов</w:t>
      </w:r>
    </w:p>
    <w:p w:rsidR="00C23213" w:rsidRPr="00081BDB" w:rsidRDefault="00C23213" w:rsidP="00081BDB">
      <w:pPr>
        <w:pStyle w:val="Style13"/>
        <w:widowControl/>
        <w:spacing w:line="240" w:lineRule="auto"/>
        <w:ind w:firstLine="0"/>
        <w:rPr>
          <w:rStyle w:val="FontStyle31"/>
          <w:sz w:val="24"/>
          <w:szCs w:val="24"/>
        </w:rPr>
      </w:pPr>
    </w:p>
    <w:p w:rsidR="00C611F6" w:rsidRPr="00081BDB" w:rsidRDefault="00C611F6" w:rsidP="00081BDB">
      <w:pPr>
        <w:ind w:firstLine="708"/>
      </w:pPr>
      <w:r w:rsidRPr="00081BDB">
        <w:t>Знания, умения и навыки учащихся оцениваются на основании устных ответов и письменных работ по пятибалльной системе оценивания.</w:t>
      </w:r>
    </w:p>
    <w:p w:rsidR="00C611F6" w:rsidRPr="001B0315" w:rsidRDefault="00C611F6" w:rsidP="00081BDB">
      <w:pPr>
        <w:shd w:val="clear" w:color="auto" w:fill="FFFFFF"/>
        <w:ind w:firstLine="284"/>
        <w:rPr>
          <w:b/>
          <w:u w:val="single"/>
        </w:rPr>
      </w:pPr>
      <w:r w:rsidRPr="001B0315">
        <w:rPr>
          <w:b/>
          <w:u w:val="single"/>
        </w:rPr>
        <w:t>Оценка устных ответов учащихся</w:t>
      </w:r>
    </w:p>
    <w:p w:rsidR="00C611F6" w:rsidRPr="00081BDB" w:rsidRDefault="00C611F6" w:rsidP="00081BDB">
      <w:r w:rsidRPr="00081BDB">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 </w:t>
      </w:r>
    </w:p>
    <w:p w:rsidR="00C611F6" w:rsidRPr="00081BDB" w:rsidRDefault="00C611F6" w:rsidP="00081BDB">
      <w:pPr>
        <w:shd w:val="clear" w:color="auto" w:fill="FFFFFF"/>
      </w:pPr>
      <w:r w:rsidRPr="00081BDB">
        <w:t xml:space="preserve">1) полноту и правильность ответа, </w:t>
      </w:r>
    </w:p>
    <w:p w:rsidR="00C611F6" w:rsidRPr="00081BDB" w:rsidRDefault="00C611F6" w:rsidP="00081BDB">
      <w:pPr>
        <w:shd w:val="clear" w:color="auto" w:fill="FFFFFF"/>
      </w:pPr>
      <w:r w:rsidRPr="00081BDB">
        <w:t>2) степень осознанности, понимания изученного,</w:t>
      </w:r>
    </w:p>
    <w:p w:rsidR="00C611F6" w:rsidRPr="00081BDB" w:rsidRDefault="00C611F6" w:rsidP="00081BDB">
      <w:pPr>
        <w:shd w:val="clear" w:color="auto" w:fill="FFFFFF"/>
      </w:pPr>
      <w:r w:rsidRPr="00081BDB">
        <w:t>3) языковое оформление ответа.</w:t>
      </w:r>
    </w:p>
    <w:p w:rsidR="00C611F6" w:rsidRPr="00D45AFE" w:rsidRDefault="00C611F6" w:rsidP="00081BDB">
      <w:pPr>
        <w:ind w:left="283"/>
        <w:rPr>
          <w:u w:val="single"/>
        </w:rPr>
      </w:pPr>
      <w:r w:rsidRPr="00D45AFE">
        <w:rPr>
          <w:b/>
          <w:u w:val="single"/>
        </w:rPr>
        <w:t>Отметка «5»</w:t>
      </w:r>
      <w:r w:rsidRPr="00D45AFE">
        <w:rPr>
          <w:u w:val="single"/>
        </w:rPr>
        <w:t xml:space="preserve"> ставится, если ученик:</w:t>
      </w:r>
    </w:p>
    <w:p w:rsidR="00C611F6" w:rsidRPr="00081BDB" w:rsidRDefault="00C611F6" w:rsidP="00081BDB">
      <w:r w:rsidRPr="00081BDB">
        <w:t>1) полно излагает изученный материал, дает правильное определение языковых понятий;</w:t>
      </w:r>
    </w:p>
    <w:p w:rsidR="00C611F6" w:rsidRPr="00081BDB" w:rsidRDefault="00C611F6" w:rsidP="00081BDB">
      <w:pPr>
        <w:shd w:val="clear" w:color="auto" w:fill="FFFFFF"/>
      </w:pPr>
      <w:r w:rsidRPr="00081BDB">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C611F6" w:rsidRPr="00081BDB" w:rsidRDefault="00C611F6" w:rsidP="00081BDB">
      <w:pPr>
        <w:shd w:val="clear" w:color="auto" w:fill="FFFFFF"/>
      </w:pPr>
      <w:r w:rsidRPr="00081BDB">
        <w:t>3) излагает материал последовательно и правильно с точки зрения норм литературного языка</w:t>
      </w:r>
    </w:p>
    <w:p w:rsidR="00D45AFE" w:rsidRDefault="00C611F6" w:rsidP="00081BDB">
      <w:pPr>
        <w:ind w:left="284"/>
      </w:pPr>
      <w:r w:rsidRPr="00D45AFE">
        <w:rPr>
          <w:b/>
          <w:u w:val="single"/>
        </w:rPr>
        <w:t>Отметка «4»</w:t>
      </w:r>
      <w:r w:rsidRPr="00D45AFE">
        <w:rPr>
          <w:u w:val="single"/>
        </w:rPr>
        <w:t xml:space="preserve"> ставится, если ученик</w:t>
      </w:r>
      <w:r w:rsidRPr="00081BDB">
        <w:t xml:space="preserve"> дает ответ, удовлетвор</w:t>
      </w:r>
      <w:r w:rsidR="00D45AFE">
        <w:t>яющий тем же требованиям, что и</w:t>
      </w:r>
    </w:p>
    <w:p w:rsidR="00C611F6" w:rsidRPr="00081BDB" w:rsidRDefault="00C611F6" w:rsidP="00D45AFE">
      <w:r w:rsidRPr="00081BDB">
        <w:t xml:space="preserve">для отметки «5», но допускает 1 —2 ошибки, которые </w:t>
      </w:r>
      <w:proofErr w:type="gramStart"/>
      <w:r w:rsidRPr="00081BDB">
        <w:t>сам</w:t>
      </w:r>
      <w:proofErr w:type="gramEnd"/>
      <w:r w:rsidRPr="00081BDB">
        <w:t xml:space="preserve"> же исправляет, и 1—2 недочета в последовательности и языковом оформлении излагаемого.</w:t>
      </w:r>
    </w:p>
    <w:p w:rsidR="00C611F6" w:rsidRPr="00081BDB" w:rsidRDefault="00C611F6" w:rsidP="00081BDB">
      <w:pPr>
        <w:ind w:left="283"/>
      </w:pPr>
      <w:r w:rsidRPr="00D45AFE">
        <w:rPr>
          <w:b/>
          <w:u w:val="single"/>
        </w:rPr>
        <w:t>Отметка «3»</w:t>
      </w:r>
      <w:r w:rsidRPr="00D45AFE">
        <w:rPr>
          <w:u w:val="single"/>
        </w:rPr>
        <w:t xml:space="preserve"> ставится, если уче</w:t>
      </w:r>
      <w:r w:rsidRPr="00081BDB">
        <w:t>ник обнаруживает знание и понимание основных положений данной темы, но:</w:t>
      </w:r>
    </w:p>
    <w:p w:rsidR="00C611F6" w:rsidRPr="00081BDB" w:rsidRDefault="00C611F6" w:rsidP="00081BDB">
      <w:pPr>
        <w:shd w:val="clear" w:color="auto" w:fill="FFFFFF"/>
      </w:pPr>
      <w:r w:rsidRPr="00081BDB">
        <w:t>1) излагает материал неполно и допускает неточности в определении понятий или формулировке правил;</w:t>
      </w:r>
    </w:p>
    <w:p w:rsidR="00C611F6" w:rsidRPr="00081BDB" w:rsidRDefault="00C611F6" w:rsidP="00081BDB">
      <w:pPr>
        <w:shd w:val="clear" w:color="auto" w:fill="FFFFFF"/>
      </w:pPr>
      <w:r w:rsidRPr="00081BDB">
        <w:t>2) не умеет достаточно глубоко и доказательно обосновать свои суждения и привести свои примеры;</w:t>
      </w:r>
    </w:p>
    <w:p w:rsidR="00C611F6" w:rsidRPr="00081BDB" w:rsidRDefault="00C611F6" w:rsidP="00081BDB">
      <w:pPr>
        <w:shd w:val="clear" w:color="auto" w:fill="FFFFFF"/>
      </w:pPr>
      <w:r w:rsidRPr="00081BDB">
        <w:t xml:space="preserve">3) излагает материал непоследовательно и допускает ошибки в языковом оформлении </w:t>
      </w:r>
      <w:proofErr w:type="gramStart"/>
      <w:r w:rsidRPr="00081BDB">
        <w:t>излагаемого</w:t>
      </w:r>
      <w:proofErr w:type="gramEnd"/>
      <w:r w:rsidRPr="00081BDB">
        <w:t>.</w:t>
      </w:r>
    </w:p>
    <w:p w:rsidR="00C611F6" w:rsidRPr="00081BDB" w:rsidRDefault="00C611F6" w:rsidP="00081BDB">
      <w:pPr>
        <w:shd w:val="clear" w:color="auto" w:fill="FFFFFF"/>
        <w:ind w:firstLine="284"/>
      </w:pPr>
      <w:r w:rsidRPr="00D45AFE">
        <w:rPr>
          <w:b/>
          <w:u w:val="single"/>
        </w:rPr>
        <w:t>Отметка «2»</w:t>
      </w:r>
      <w:r w:rsidRPr="00D45AFE">
        <w:rPr>
          <w:u w:val="single"/>
        </w:rPr>
        <w:t xml:space="preserve"> ставится, если ученик</w:t>
      </w:r>
      <w:r w:rsidRPr="00081BDB">
        <w:t xml:space="preserve"> обнаруживает незнание</w:t>
      </w:r>
      <w:r w:rsidRPr="00081BDB">
        <w:rPr>
          <w:i/>
          <w:iCs/>
        </w:rPr>
        <w:t xml:space="preserve">, </w:t>
      </w:r>
      <w:r w:rsidRPr="00081BDB">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611F6" w:rsidRPr="00D45AFE" w:rsidRDefault="00C611F6" w:rsidP="00081BDB">
      <w:pPr>
        <w:ind w:left="283"/>
        <w:rPr>
          <w:u w:val="single"/>
        </w:rPr>
      </w:pPr>
      <w:r w:rsidRPr="00D45AFE">
        <w:rPr>
          <w:b/>
          <w:u w:val="single"/>
        </w:rPr>
        <w:t>Отметка «1»</w:t>
      </w:r>
      <w:r w:rsidRPr="00D45AFE">
        <w:rPr>
          <w:u w:val="single"/>
        </w:rPr>
        <w:t xml:space="preserve"> не ставится.</w:t>
      </w:r>
    </w:p>
    <w:p w:rsidR="00C611F6" w:rsidRPr="00081BDB" w:rsidRDefault="00C611F6" w:rsidP="00081BDB">
      <w:r w:rsidRPr="00081BDB">
        <w:t xml:space="preserve">     </w:t>
      </w:r>
      <w:proofErr w:type="gramStart"/>
      <w:r w:rsidRPr="00081BDB">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C611F6" w:rsidRPr="00081BDB" w:rsidRDefault="00C611F6" w:rsidP="00081BDB">
      <w:pPr>
        <w:shd w:val="clear" w:color="auto" w:fill="FFFFFF"/>
        <w:ind w:firstLine="284"/>
        <w:rPr>
          <w:i/>
        </w:rPr>
      </w:pPr>
    </w:p>
    <w:p w:rsidR="00C611F6" w:rsidRPr="00D45AFE" w:rsidRDefault="00C611F6" w:rsidP="00081BDB">
      <w:pPr>
        <w:shd w:val="clear" w:color="auto" w:fill="FFFFFF"/>
        <w:ind w:left="19" w:right="5" w:hanging="19"/>
        <w:rPr>
          <w:b/>
          <w:u w:val="single"/>
        </w:rPr>
      </w:pPr>
      <w:r w:rsidRPr="00D45AFE">
        <w:rPr>
          <w:b/>
          <w:u w:val="single"/>
        </w:rPr>
        <w:t>Оценка диктантов</w:t>
      </w:r>
    </w:p>
    <w:p w:rsidR="00C611F6" w:rsidRPr="00081BDB" w:rsidRDefault="00C611F6" w:rsidP="00081BDB">
      <w:r w:rsidRPr="00081BDB">
        <w:rPr>
          <w:b/>
        </w:rPr>
        <w:t xml:space="preserve">    При оценке диктанта исправляются, но не учитываются орфографические и пунктуационные ошибки</w:t>
      </w:r>
      <w:r w:rsidRPr="00081BDB">
        <w:t>:</w:t>
      </w:r>
    </w:p>
    <w:p w:rsidR="00C611F6" w:rsidRPr="00081BDB" w:rsidRDefault="00C611F6" w:rsidP="00081BDB">
      <w:pPr>
        <w:shd w:val="clear" w:color="auto" w:fill="FFFFFF"/>
      </w:pPr>
      <w:r w:rsidRPr="00081BDB">
        <w:t>1) на правила, которые не включены в школьную программу;</w:t>
      </w:r>
    </w:p>
    <w:p w:rsidR="00C611F6" w:rsidRPr="00081BDB" w:rsidRDefault="00C611F6" w:rsidP="00081BDB">
      <w:pPr>
        <w:shd w:val="clear" w:color="auto" w:fill="FFFFFF"/>
      </w:pPr>
      <w:r w:rsidRPr="00081BDB">
        <w:t>2) на еще не изученные правила;</w:t>
      </w:r>
    </w:p>
    <w:p w:rsidR="00C611F6" w:rsidRPr="00081BDB" w:rsidRDefault="00C611F6" w:rsidP="00081BDB">
      <w:pPr>
        <w:shd w:val="clear" w:color="auto" w:fill="FFFFFF"/>
      </w:pPr>
      <w:r w:rsidRPr="00081BDB">
        <w:t>3) в словах с непроверяемыми написаниями, над которыми не проводилась специальная работа;</w:t>
      </w:r>
    </w:p>
    <w:p w:rsidR="00C611F6" w:rsidRPr="00081BDB" w:rsidRDefault="00C611F6" w:rsidP="00081BDB">
      <w:pPr>
        <w:shd w:val="clear" w:color="auto" w:fill="FFFFFF"/>
      </w:pPr>
      <w:r w:rsidRPr="00081BDB">
        <w:t>4) в передаче авторской пунктуации.</w:t>
      </w:r>
    </w:p>
    <w:p w:rsidR="00C611F6" w:rsidRPr="00081BDB" w:rsidRDefault="00C611F6" w:rsidP="00081BDB">
      <w:pPr>
        <w:shd w:val="clear" w:color="auto" w:fill="FFFFFF"/>
      </w:pPr>
      <w:r w:rsidRPr="00081BDB">
        <w:t xml:space="preserve">    Исправляются, но не учитываются описки, неправильные написания, искажающие звуковой облик слова, например: «рапотает» (</w:t>
      </w:r>
      <w:proofErr w:type="gramStart"/>
      <w:r w:rsidRPr="00081BDB">
        <w:t>вместо</w:t>
      </w:r>
      <w:proofErr w:type="gramEnd"/>
      <w:r w:rsidRPr="00081BDB">
        <w:t xml:space="preserve"> </w:t>
      </w:r>
      <w:r w:rsidRPr="00081BDB">
        <w:rPr>
          <w:i/>
          <w:iCs/>
        </w:rPr>
        <w:t>работает</w:t>
      </w:r>
      <w:r w:rsidRPr="00081BDB">
        <w:t xml:space="preserve">), «дулпо» (вместо </w:t>
      </w:r>
      <w:r w:rsidRPr="00081BDB">
        <w:rPr>
          <w:i/>
          <w:iCs/>
        </w:rPr>
        <w:t>дупло</w:t>
      </w:r>
      <w:r w:rsidRPr="00081BDB">
        <w:t xml:space="preserve">), «мемля» (вместо </w:t>
      </w:r>
      <w:r w:rsidRPr="00081BDB">
        <w:rPr>
          <w:i/>
          <w:iCs/>
        </w:rPr>
        <w:t>земля</w:t>
      </w:r>
      <w:r w:rsidRPr="00081BDB">
        <w:t xml:space="preserve">).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C611F6" w:rsidRPr="00081BDB" w:rsidRDefault="00C611F6" w:rsidP="00081BDB">
      <w:pPr>
        <w:shd w:val="clear" w:color="auto" w:fill="FFFFFF"/>
        <w:rPr>
          <w:b/>
        </w:rPr>
      </w:pPr>
      <w:r w:rsidRPr="00081BDB">
        <w:lastRenderedPageBreak/>
        <w:t xml:space="preserve">    </w:t>
      </w:r>
      <w:r w:rsidRPr="00081BDB">
        <w:rPr>
          <w:b/>
        </w:rPr>
        <w:t xml:space="preserve">К </w:t>
      </w:r>
      <w:proofErr w:type="gramStart"/>
      <w:r w:rsidRPr="00081BDB">
        <w:rPr>
          <w:b/>
        </w:rPr>
        <w:t>негрубым</w:t>
      </w:r>
      <w:proofErr w:type="gramEnd"/>
      <w:r w:rsidRPr="00081BDB">
        <w:rPr>
          <w:b/>
        </w:rPr>
        <w:t xml:space="preserve"> относятся ошибки:</w:t>
      </w:r>
    </w:p>
    <w:p w:rsidR="00C611F6" w:rsidRPr="00081BDB" w:rsidRDefault="00C611F6" w:rsidP="00081BDB">
      <w:pPr>
        <w:shd w:val="clear" w:color="auto" w:fill="FFFFFF"/>
      </w:pPr>
      <w:r w:rsidRPr="00081BDB">
        <w:t>1) в исключениях из правил;</w:t>
      </w:r>
    </w:p>
    <w:p w:rsidR="00C611F6" w:rsidRPr="00081BDB" w:rsidRDefault="00C611F6" w:rsidP="00081BDB">
      <w:pPr>
        <w:shd w:val="clear" w:color="auto" w:fill="FFFFFF"/>
      </w:pPr>
      <w:r w:rsidRPr="00081BDB">
        <w:t>2) в написании большой буквы в составных собственных наименованиях;</w:t>
      </w:r>
    </w:p>
    <w:p w:rsidR="00C611F6" w:rsidRPr="00081BDB" w:rsidRDefault="00C611F6" w:rsidP="00081BDB">
      <w:pPr>
        <w:shd w:val="clear" w:color="auto" w:fill="FFFFFF"/>
      </w:pPr>
      <w:r w:rsidRPr="00081BDB">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611F6" w:rsidRPr="00081BDB" w:rsidRDefault="00C611F6" w:rsidP="00081BDB">
      <w:pPr>
        <w:shd w:val="clear" w:color="auto" w:fill="FFFFFF"/>
      </w:pPr>
      <w:r w:rsidRPr="00081BDB">
        <w:t xml:space="preserve">4) в случаях раздельного и слитного написания </w:t>
      </w:r>
      <w:r w:rsidRPr="00081BDB">
        <w:rPr>
          <w:i/>
          <w:iCs/>
        </w:rPr>
        <w:t xml:space="preserve">не с </w:t>
      </w:r>
      <w:r w:rsidRPr="00081BDB">
        <w:t>прилагательными и причастиями, выступающими в роли сказуемого;</w:t>
      </w:r>
    </w:p>
    <w:p w:rsidR="00C611F6" w:rsidRPr="00081BDB" w:rsidRDefault="00C611F6" w:rsidP="00081BDB">
      <w:pPr>
        <w:shd w:val="clear" w:color="auto" w:fill="FFFFFF"/>
      </w:pPr>
      <w:r w:rsidRPr="00081BDB">
        <w:t xml:space="preserve">5) в написании </w:t>
      </w:r>
      <w:r w:rsidRPr="00081BDB">
        <w:rPr>
          <w:i/>
          <w:iCs/>
        </w:rPr>
        <w:t>ы</w:t>
      </w:r>
      <w:r w:rsidRPr="00081BDB">
        <w:t xml:space="preserve"> и </w:t>
      </w:r>
      <w:proofErr w:type="spellStart"/>
      <w:proofErr w:type="gramStart"/>
      <w:r w:rsidRPr="00081BDB">
        <w:rPr>
          <w:i/>
          <w:iCs/>
        </w:rPr>
        <w:t>и</w:t>
      </w:r>
      <w:proofErr w:type="spellEnd"/>
      <w:proofErr w:type="gramEnd"/>
      <w:r w:rsidRPr="00081BDB">
        <w:rPr>
          <w:i/>
          <w:iCs/>
        </w:rPr>
        <w:t xml:space="preserve"> </w:t>
      </w:r>
      <w:r w:rsidRPr="00081BDB">
        <w:t>после приставок;</w:t>
      </w:r>
    </w:p>
    <w:p w:rsidR="00C611F6" w:rsidRPr="00081BDB" w:rsidRDefault="00C611F6" w:rsidP="00081BDB">
      <w:pPr>
        <w:shd w:val="clear" w:color="auto" w:fill="FFFFFF"/>
      </w:pPr>
      <w:r w:rsidRPr="00081BDB">
        <w:t>6)</w:t>
      </w:r>
      <w:r w:rsidRPr="00081BDB">
        <w:rPr>
          <w:i/>
          <w:iCs/>
        </w:rPr>
        <w:t xml:space="preserve"> </w:t>
      </w:r>
      <w:r w:rsidRPr="00081BDB">
        <w:t xml:space="preserve">в случаях трудного различия </w:t>
      </w:r>
      <w:r w:rsidRPr="00081BDB">
        <w:rPr>
          <w:i/>
          <w:iCs/>
        </w:rPr>
        <w:t xml:space="preserve">не </w:t>
      </w:r>
      <w:r w:rsidRPr="00081BDB">
        <w:t xml:space="preserve">и </w:t>
      </w:r>
      <w:r w:rsidRPr="00081BDB">
        <w:rPr>
          <w:i/>
          <w:iCs/>
        </w:rPr>
        <w:t xml:space="preserve">ни </w:t>
      </w:r>
      <w:r w:rsidRPr="00081BDB">
        <w:t xml:space="preserve">(Куда он только не обращался! Куда он ни обращался, никто не мог дать ему ответ. </w:t>
      </w:r>
      <w:proofErr w:type="gramStart"/>
      <w:r w:rsidRPr="00081BDB">
        <w:t>Никто иной не...; не кто иной, как; ничто иное не...; не что иное, как и др.);</w:t>
      </w:r>
      <w:proofErr w:type="gramEnd"/>
    </w:p>
    <w:p w:rsidR="00C611F6" w:rsidRPr="00081BDB" w:rsidRDefault="00C611F6" w:rsidP="00081BDB">
      <w:pPr>
        <w:shd w:val="clear" w:color="auto" w:fill="FFFFFF"/>
      </w:pPr>
      <w:r w:rsidRPr="00081BDB">
        <w:t>7)</w:t>
      </w:r>
      <w:r w:rsidRPr="00081BDB">
        <w:rPr>
          <w:i/>
          <w:iCs/>
        </w:rPr>
        <w:t xml:space="preserve"> </w:t>
      </w:r>
      <w:r w:rsidRPr="00081BDB">
        <w:t>в собственных именах нерусского происхождения;</w:t>
      </w:r>
    </w:p>
    <w:p w:rsidR="00C611F6" w:rsidRPr="00081BDB" w:rsidRDefault="00C611F6" w:rsidP="00081BDB">
      <w:pPr>
        <w:shd w:val="clear" w:color="auto" w:fill="FFFFFF"/>
      </w:pPr>
      <w:r w:rsidRPr="00081BDB">
        <w:t>8) в случаях, когда вместо одного знака препинания поставлен другой;</w:t>
      </w:r>
    </w:p>
    <w:p w:rsidR="00C611F6" w:rsidRPr="00081BDB" w:rsidRDefault="00C611F6" w:rsidP="00081BDB">
      <w:pPr>
        <w:shd w:val="clear" w:color="auto" w:fill="FFFFFF"/>
      </w:pPr>
      <w:r w:rsidRPr="00081BDB">
        <w:t>9) в пропуске одного из сочетающихся знаков препинания или в нарушении их последовательности.</w:t>
      </w:r>
    </w:p>
    <w:p w:rsidR="00C611F6" w:rsidRPr="00081BDB" w:rsidRDefault="00C611F6" w:rsidP="00081BDB">
      <w:pPr>
        <w:shd w:val="clear" w:color="auto" w:fill="FFFFFF"/>
      </w:pPr>
      <w:r w:rsidRPr="00081BDB">
        <w:t xml:space="preserve">    Необходимо учитывать также повторяемость и</w:t>
      </w:r>
      <w:r w:rsidRPr="00081BDB">
        <w:rPr>
          <w:i/>
          <w:iCs/>
        </w:rPr>
        <w:t xml:space="preserve"> </w:t>
      </w:r>
      <w:r w:rsidRPr="00081BDB">
        <w:t xml:space="preserve">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081BDB">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roofErr w:type="gramEnd"/>
      <w:r w:rsidRPr="00081BDB">
        <w:t xml:space="preserve"> Первые три однотипные ошибки считаются за одну, каждая следующая подобная ошибка учитывается как самостоятельная.</w:t>
      </w:r>
    </w:p>
    <w:p w:rsidR="00C611F6" w:rsidRPr="00496270" w:rsidRDefault="00C611F6" w:rsidP="00081BDB">
      <w:pPr>
        <w:shd w:val="clear" w:color="auto" w:fill="FFFFFF"/>
        <w:ind w:right="5" w:firstLine="426"/>
        <w:rPr>
          <w:u w:val="single"/>
        </w:rPr>
      </w:pPr>
      <w:r w:rsidRPr="00496270">
        <w:rPr>
          <w:b/>
          <w:u w:val="single"/>
        </w:rPr>
        <w:t>Оценка</w:t>
      </w:r>
      <w:r w:rsidRPr="00496270">
        <w:rPr>
          <w:u w:val="single"/>
        </w:rPr>
        <w:t xml:space="preserve"> </w:t>
      </w:r>
      <w:r w:rsidRPr="00496270">
        <w:rPr>
          <w:b/>
          <w:u w:val="single"/>
        </w:rPr>
        <w:t>«5»</w:t>
      </w:r>
      <w:r w:rsidRPr="00496270">
        <w:rPr>
          <w:u w:val="single"/>
        </w:rPr>
        <w:t xml:space="preserve"> выставляется </w:t>
      </w:r>
      <w:proofErr w:type="gramStart"/>
      <w:r w:rsidRPr="00496270">
        <w:rPr>
          <w:u w:val="single"/>
        </w:rPr>
        <w:t>за</w:t>
      </w:r>
      <w:proofErr w:type="gramEnd"/>
      <w:r w:rsidRPr="00496270">
        <w:rPr>
          <w:u w:val="single"/>
        </w:rPr>
        <w:t xml:space="preserve"> </w:t>
      </w:r>
    </w:p>
    <w:p w:rsidR="00C611F6" w:rsidRPr="00081BDB" w:rsidRDefault="00C611F6" w:rsidP="00081BDB">
      <w:pPr>
        <w:shd w:val="clear" w:color="auto" w:fill="FFFFFF"/>
        <w:ind w:right="5" w:firstLine="426"/>
      </w:pPr>
      <w:r w:rsidRPr="00081BDB">
        <w:t xml:space="preserve"> - безошибочную работу;</w:t>
      </w:r>
    </w:p>
    <w:p w:rsidR="00C611F6" w:rsidRPr="00081BDB" w:rsidRDefault="00C611F6" w:rsidP="00081BDB">
      <w:pPr>
        <w:shd w:val="clear" w:color="auto" w:fill="FFFFFF"/>
        <w:ind w:right="5" w:firstLine="426"/>
      </w:pPr>
      <w:r w:rsidRPr="00081BDB">
        <w:t xml:space="preserve"> - </w:t>
      </w:r>
      <w:r w:rsidRPr="00081BDB">
        <w:rPr>
          <w:spacing w:val="-4"/>
        </w:rPr>
        <w:t xml:space="preserve">при наличии в ней 1 негрубой орфографической или 1 негрубой </w:t>
      </w:r>
      <w:r w:rsidRPr="00081BDB">
        <w:t>пунктуационной ошибки.</w:t>
      </w:r>
    </w:p>
    <w:p w:rsidR="00C611F6" w:rsidRPr="00496270" w:rsidRDefault="00C611F6" w:rsidP="00081BDB">
      <w:pPr>
        <w:shd w:val="clear" w:color="auto" w:fill="FFFFFF"/>
        <w:ind w:right="5" w:firstLine="426"/>
        <w:rPr>
          <w:spacing w:val="-3"/>
          <w:u w:val="single"/>
        </w:rPr>
      </w:pPr>
      <w:r w:rsidRPr="00496270">
        <w:rPr>
          <w:b/>
          <w:u w:val="single"/>
        </w:rPr>
        <w:t>Оценка</w:t>
      </w:r>
      <w:r w:rsidRPr="00496270">
        <w:rPr>
          <w:u w:val="single"/>
        </w:rPr>
        <w:t xml:space="preserve"> </w:t>
      </w:r>
      <w:r w:rsidRPr="00496270">
        <w:rPr>
          <w:b/>
          <w:spacing w:val="-3"/>
          <w:u w:val="single"/>
        </w:rPr>
        <w:t>«4»</w:t>
      </w:r>
      <w:r w:rsidRPr="00496270">
        <w:rPr>
          <w:spacing w:val="-3"/>
          <w:u w:val="single"/>
        </w:rPr>
        <w:t xml:space="preserve"> выставляется при наличии в диктанте </w:t>
      </w:r>
    </w:p>
    <w:p w:rsidR="00C611F6" w:rsidRPr="00081BDB" w:rsidRDefault="00C611F6" w:rsidP="00081BDB">
      <w:pPr>
        <w:shd w:val="clear" w:color="auto" w:fill="FFFFFF"/>
        <w:ind w:right="5" w:firstLine="426"/>
      </w:pPr>
      <w:r w:rsidRPr="00081BDB">
        <w:rPr>
          <w:spacing w:val="-3"/>
        </w:rPr>
        <w:t xml:space="preserve"> - 2 орфо</w:t>
      </w:r>
      <w:r w:rsidRPr="00081BDB">
        <w:rPr>
          <w:spacing w:val="-3"/>
        </w:rPr>
        <w:softHyphen/>
      </w:r>
      <w:r w:rsidRPr="00081BDB">
        <w:t>графических и 2 пунктуационных ошибок;</w:t>
      </w:r>
    </w:p>
    <w:p w:rsidR="00C611F6" w:rsidRPr="00081BDB" w:rsidRDefault="00C611F6" w:rsidP="00081BDB">
      <w:pPr>
        <w:shd w:val="clear" w:color="auto" w:fill="FFFFFF"/>
        <w:ind w:right="5" w:firstLine="426"/>
      </w:pPr>
      <w:r w:rsidRPr="00081BDB">
        <w:t xml:space="preserve"> - 1 </w:t>
      </w:r>
      <w:proofErr w:type="gramStart"/>
      <w:r w:rsidRPr="00081BDB">
        <w:t>орфографической</w:t>
      </w:r>
      <w:proofErr w:type="gramEnd"/>
      <w:r w:rsidRPr="00081BDB">
        <w:t xml:space="preserve"> и 3 пунктуационных ошибок;</w:t>
      </w:r>
    </w:p>
    <w:p w:rsidR="00C611F6" w:rsidRPr="00081BDB" w:rsidRDefault="00C611F6" w:rsidP="00081BDB">
      <w:pPr>
        <w:shd w:val="clear" w:color="auto" w:fill="FFFFFF"/>
        <w:ind w:right="5" w:firstLine="426"/>
      </w:pPr>
      <w:r w:rsidRPr="00081BDB">
        <w:t xml:space="preserve"> - 4 пунктуационных при отсут</w:t>
      </w:r>
      <w:r w:rsidRPr="00081BDB">
        <w:softHyphen/>
        <w:t>ствии орфографических ошибок;</w:t>
      </w:r>
    </w:p>
    <w:p w:rsidR="00C611F6" w:rsidRPr="00081BDB" w:rsidRDefault="00C611F6" w:rsidP="00081BDB">
      <w:pPr>
        <w:shd w:val="clear" w:color="auto" w:fill="FFFFFF"/>
        <w:ind w:right="5" w:firstLine="426"/>
      </w:pPr>
      <w:r w:rsidRPr="00081BDB">
        <w:t xml:space="preserve"> </w:t>
      </w:r>
      <w:proofErr w:type="gramStart"/>
      <w:r w:rsidRPr="00081BDB">
        <w:t>- 3 орфографических ошибках, если среди них есть однотипные.</w:t>
      </w:r>
      <w:proofErr w:type="gramEnd"/>
    </w:p>
    <w:p w:rsidR="00C611F6" w:rsidRPr="00496270" w:rsidRDefault="00C611F6" w:rsidP="00081BDB">
      <w:pPr>
        <w:shd w:val="clear" w:color="auto" w:fill="FFFFFF"/>
        <w:ind w:right="5" w:firstLine="426"/>
        <w:rPr>
          <w:u w:val="single"/>
        </w:rPr>
      </w:pPr>
      <w:r w:rsidRPr="00496270">
        <w:rPr>
          <w:b/>
          <w:u w:val="single"/>
        </w:rPr>
        <w:t>Оценка</w:t>
      </w:r>
      <w:r w:rsidRPr="00496270">
        <w:rPr>
          <w:u w:val="single"/>
        </w:rPr>
        <w:t xml:space="preserve"> </w:t>
      </w:r>
      <w:r w:rsidRPr="00496270">
        <w:rPr>
          <w:b/>
          <w:u w:val="single"/>
        </w:rPr>
        <w:t>«3»</w:t>
      </w:r>
      <w:r w:rsidRPr="00496270">
        <w:rPr>
          <w:u w:val="single"/>
        </w:rPr>
        <w:t xml:space="preserve"> выставляется за диктант, в котором допущены </w:t>
      </w:r>
    </w:p>
    <w:p w:rsidR="00C611F6" w:rsidRPr="00081BDB" w:rsidRDefault="00C611F6" w:rsidP="00081BDB">
      <w:pPr>
        <w:shd w:val="clear" w:color="auto" w:fill="FFFFFF"/>
        <w:ind w:right="5" w:firstLine="426"/>
        <w:rPr>
          <w:spacing w:val="-3"/>
        </w:rPr>
      </w:pPr>
      <w:r w:rsidRPr="00081BDB">
        <w:t xml:space="preserve"> - </w:t>
      </w:r>
      <w:r w:rsidRPr="00081BDB">
        <w:rPr>
          <w:spacing w:val="-3"/>
        </w:rPr>
        <w:t>4 орфографические и 4 пунктуационные ошибки;</w:t>
      </w:r>
    </w:p>
    <w:p w:rsidR="00C611F6" w:rsidRPr="00081BDB" w:rsidRDefault="00C611F6" w:rsidP="00081BDB">
      <w:pPr>
        <w:shd w:val="clear" w:color="auto" w:fill="FFFFFF"/>
        <w:ind w:right="5" w:firstLine="426"/>
      </w:pPr>
      <w:r w:rsidRPr="00081BDB">
        <w:rPr>
          <w:spacing w:val="-3"/>
        </w:rPr>
        <w:t xml:space="preserve"> - 3 </w:t>
      </w:r>
      <w:proofErr w:type="gramStart"/>
      <w:r w:rsidRPr="00081BDB">
        <w:rPr>
          <w:spacing w:val="-3"/>
        </w:rPr>
        <w:t>орфогра</w:t>
      </w:r>
      <w:r w:rsidRPr="00081BDB">
        <w:rPr>
          <w:spacing w:val="-3"/>
        </w:rPr>
        <w:softHyphen/>
      </w:r>
      <w:r w:rsidRPr="00081BDB">
        <w:t>фические</w:t>
      </w:r>
      <w:proofErr w:type="gramEnd"/>
      <w:r w:rsidRPr="00081BDB">
        <w:t xml:space="preserve"> и 5 пунктуационных ошибок;</w:t>
      </w:r>
    </w:p>
    <w:p w:rsidR="00C611F6" w:rsidRPr="00081BDB" w:rsidRDefault="00C611F6" w:rsidP="00081BDB">
      <w:pPr>
        <w:shd w:val="clear" w:color="auto" w:fill="FFFFFF"/>
        <w:ind w:right="5" w:firstLine="426"/>
      </w:pPr>
      <w:r w:rsidRPr="00081BDB">
        <w:t xml:space="preserve"> - 7 пунктуационных ошибок при отсутствии орфографических ошибок. </w:t>
      </w:r>
    </w:p>
    <w:p w:rsidR="00C611F6" w:rsidRPr="00496270" w:rsidRDefault="00C611F6" w:rsidP="00081BDB">
      <w:pPr>
        <w:shd w:val="clear" w:color="auto" w:fill="FFFFFF"/>
        <w:ind w:right="10" w:firstLine="426"/>
        <w:rPr>
          <w:u w:val="single"/>
        </w:rPr>
      </w:pPr>
      <w:r w:rsidRPr="00496270">
        <w:rPr>
          <w:b/>
          <w:u w:val="single"/>
        </w:rPr>
        <w:t>Оценка</w:t>
      </w:r>
      <w:r w:rsidRPr="00496270">
        <w:rPr>
          <w:u w:val="single"/>
        </w:rPr>
        <w:t xml:space="preserve"> </w:t>
      </w:r>
      <w:r w:rsidRPr="00496270">
        <w:rPr>
          <w:b/>
          <w:u w:val="single"/>
        </w:rPr>
        <w:t>«2»</w:t>
      </w:r>
      <w:r w:rsidRPr="00496270">
        <w:rPr>
          <w:u w:val="single"/>
        </w:rPr>
        <w:t xml:space="preserve"> выставляется за диктант, в котором допущено </w:t>
      </w:r>
    </w:p>
    <w:p w:rsidR="00C611F6" w:rsidRPr="00081BDB" w:rsidRDefault="00C611F6" w:rsidP="00081BDB">
      <w:pPr>
        <w:shd w:val="clear" w:color="auto" w:fill="FFFFFF"/>
        <w:ind w:right="10" w:firstLine="426"/>
        <w:rPr>
          <w:spacing w:val="-4"/>
        </w:rPr>
      </w:pPr>
      <w:r w:rsidRPr="00081BDB">
        <w:t xml:space="preserve"> - </w:t>
      </w:r>
      <w:r w:rsidRPr="00081BDB">
        <w:rPr>
          <w:spacing w:val="-4"/>
        </w:rPr>
        <w:t>до 7 орфографических и 7 пунктуационных ошибок;</w:t>
      </w:r>
    </w:p>
    <w:p w:rsidR="00C611F6" w:rsidRPr="00081BDB" w:rsidRDefault="00C611F6" w:rsidP="00081BDB">
      <w:pPr>
        <w:shd w:val="clear" w:color="auto" w:fill="FFFFFF"/>
        <w:ind w:right="10" w:firstLine="426"/>
        <w:rPr>
          <w:spacing w:val="-3"/>
        </w:rPr>
      </w:pPr>
      <w:r w:rsidRPr="00081BDB">
        <w:rPr>
          <w:spacing w:val="-4"/>
        </w:rPr>
        <w:t xml:space="preserve"> - 6 орфо</w:t>
      </w:r>
      <w:r w:rsidRPr="00081BDB">
        <w:rPr>
          <w:spacing w:val="-4"/>
        </w:rPr>
        <w:softHyphen/>
      </w:r>
      <w:r w:rsidRPr="00081BDB">
        <w:rPr>
          <w:spacing w:val="-3"/>
        </w:rPr>
        <w:t>графических и 8 пунктуационных ошибок;</w:t>
      </w:r>
    </w:p>
    <w:p w:rsidR="00C611F6" w:rsidRPr="00081BDB" w:rsidRDefault="00C611F6" w:rsidP="00081BDB">
      <w:pPr>
        <w:shd w:val="clear" w:color="auto" w:fill="FFFFFF"/>
        <w:ind w:right="10" w:firstLine="426"/>
        <w:rPr>
          <w:spacing w:val="-4"/>
        </w:rPr>
      </w:pPr>
      <w:r w:rsidRPr="00081BDB">
        <w:rPr>
          <w:spacing w:val="-3"/>
        </w:rPr>
        <w:t xml:space="preserve"> - 5 орфографических и 9 </w:t>
      </w:r>
      <w:r w:rsidRPr="00081BDB">
        <w:rPr>
          <w:spacing w:val="-4"/>
        </w:rPr>
        <w:t>пунктуационных ошибок;</w:t>
      </w:r>
    </w:p>
    <w:p w:rsidR="00C611F6" w:rsidRPr="00081BDB" w:rsidRDefault="00C611F6" w:rsidP="00081BDB">
      <w:pPr>
        <w:shd w:val="clear" w:color="auto" w:fill="FFFFFF"/>
        <w:ind w:right="10" w:firstLine="426"/>
      </w:pPr>
      <w:r w:rsidRPr="00081BDB">
        <w:rPr>
          <w:spacing w:val="-4"/>
        </w:rPr>
        <w:t xml:space="preserve"> - 8 орфографических и 6 пунктуационных </w:t>
      </w:r>
      <w:r w:rsidRPr="00081BDB">
        <w:t>ошибок.</w:t>
      </w:r>
    </w:p>
    <w:p w:rsidR="00C611F6" w:rsidRPr="00081BDB" w:rsidRDefault="00C611F6" w:rsidP="00081BDB">
      <w:pPr>
        <w:shd w:val="clear" w:color="auto" w:fill="FFFFFF"/>
        <w:ind w:right="10" w:firstLine="426"/>
        <w:jc w:val="both"/>
      </w:pPr>
    </w:p>
    <w:p w:rsidR="00C611F6" w:rsidRPr="00081BDB" w:rsidRDefault="00C611F6" w:rsidP="00081BDB">
      <w:pPr>
        <w:shd w:val="clear" w:color="auto" w:fill="FFFFFF"/>
        <w:ind w:right="10"/>
        <w:jc w:val="center"/>
        <w:rPr>
          <w:b/>
        </w:rPr>
      </w:pPr>
      <w:r w:rsidRPr="00081BDB">
        <w:rPr>
          <w:b/>
        </w:rPr>
        <w:t>Оценка дополнительных заданий при диктанте</w:t>
      </w:r>
    </w:p>
    <w:p w:rsidR="00C611F6" w:rsidRPr="00081BDB" w:rsidRDefault="00C611F6" w:rsidP="00081BDB">
      <w:pPr>
        <w:shd w:val="clear" w:color="auto" w:fill="FFFFFF"/>
        <w:ind w:left="29" w:right="53" w:firstLine="426"/>
        <w:jc w:val="both"/>
      </w:pPr>
      <w:r w:rsidRPr="00081BDB">
        <w:rPr>
          <w:b/>
        </w:rPr>
        <w:t>Оценка</w:t>
      </w:r>
      <w:r w:rsidRPr="00081BDB">
        <w:t xml:space="preserve"> </w:t>
      </w:r>
      <w:r w:rsidRPr="00081BDB">
        <w:rPr>
          <w:b/>
        </w:rPr>
        <w:t>«5»</w:t>
      </w:r>
      <w:r w:rsidRPr="00081BDB">
        <w:t xml:space="preserve"> ставится, если ученик выполнил все задания верно.</w:t>
      </w:r>
    </w:p>
    <w:p w:rsidR="00C611F6" w:rsidRPr="00081BDB" w:rsidRDefault="00C611F6" w:rsidP="00081BDB">
      <w:pPr>
        <w:shd w:val="clear" w:color="auto" w:fill="FFFFFF"/>
        <w:ind w:left="29" w:right="48" w:firstLine="426"/>
        <w:jc w:val="both"/>
      </w:pPr>
      <w:r w:rsidRPr="00081BDB">
        <w:rPr>
          <w:b/>
        </w:rPr>
        <w:t>Оценка</w:t>
      </w:r>
      <w:r w:rsidRPr="00081BDB">
        <w:t xml:space="preserve"> «4» ставится, если ученик выполнил правильно не менее </w:t>
      </w:r>
      <w:r w:rsidRPr="00081BDB">
        <w:rPr>
          <w:vertAlign w:val="superscript"/>
        </w:rPr>
        <w:t>3</w:t>
      </w:r>
      <w:r w:rsidRPr="00081BDB">
        <w:t>/</w:t>
      </w:r>
      <w:r w:rsidRPr="00081BDB">
        <w:rPr>
          <w:vertAlign w:val="subscript"/>
        </w:rPr>
        <w:t>4</w:t>
      </w:r>
      <w:r w:rsidRPr="00081BDB">
        <w:t xml:space="preserve"> заданий.</w:t>
      </w:r>
    </w:p>
    <w:p w:rsidR="00C611F6" w:rsidRPr="00081BDB" w:rsidRDefault="00C611F6" w:rsidP="00081BDB">
      <w:pPr>
        <w:shd w:val="clear" w:color="auto" w:fill="FFFFFF"/>
        <w:ind w:left="38" w:right="38" w:firstLine="426"/>
        <w:jc w:val="both"/>
      </w:pPr>
      <w:r w:rsidRPr="00081BDB">
        <w:rPr>
          <w:b/>
        </w:rPr>
        <w:t>Оценка «3»</w:t>
      </w:r>
      <w:r w:rsidRPr="00081BDB">
        <w:t xml:space="preserve"> ставится за работу, в которой правильно выполнено не менее половины заданий.</w:t>
      </w:r>
    </w:p>
    <w:p w:rsidR="00C611F6" w:rsidRPr="00081BDB" w:rsidRDefault="00C611F6" w:rsidP="00081BDB">
      <w:pPr>
        <w:shd w:val="clear" w:color="auto" w:fill="FFFFFF"/>
        <w:ind w:left="38" w:right="38" w:firstLine="426"/>
        <w:jc w:val="both"/>
      </w:pPr>
      <w:r w:rsidRPr="00081BDB">
        <w:rPr>
          <w:b/>
        </w:rPr>
        <w:t>Оценка</w:t>
      </w:r>
      <w:r w:rsidRPr="00081BDB">
        <w:t xml:space="preserve"> </w:t>
      </w:r>
      <w:r w:rsidRPr="00081BDB">
        <w:rPr>
          <w:b/>
        </w:rPr>
        <w:t>«2»</w:t>
      </w:r>
      <w:r w:rsidRPr="00081BDB">
        <w:t xml:space="preserve"> ставится за работу, в которой не выполнено более половины заданий.</w:t>
      </w:r>
    </w:p>
    <w:p w:rsidR="00C611F6" w:rsidRPr="00081BDB" w:rsidRDefault="00C611F6" w:rsidP="00081BDB">
      <w:pPr>
        <w:shd w:val="clear" w:color="auto" w:fill="FFFFFF"/>
        <w:ind w:left="48" w:right="34" w:firstLine="426"/>
        <w:jc w:val="center"/>
        <w:rPr>
          <w:b/>
          <w:spacing w:val="-1"/>
        </w:rPr>
      </w:pPr>
    </w:p>
    <w:p w:rsidR="00C611F6" w:rsidRPr="00081BDB" w:rsidRDefault="00C611F6" w:rsidP="00081BDB">
      <w:pPr>
        <w:shd w:val="clear" w:color="auto" w:fill="FFFFFF"/>
        <w:ind w:left="48" w:right="34" w:hanging="48"/>
        <w:jc w:val="center"/>
      </w:pPr>
      <w:r w:rsidRPr="00081BDB">
        <w:rPr>
          <w:b/>
          <w:spacing w:val="-1"/>
        </w:rPr>
        <w:t>Оценка к</w:t>
      </w:r>
      <w:r w:rsidRPr="00081BDB">
        <w:rPr>
          <w:b/>
          <w:bCs/>
          <w:spacing w:val="-1"/>
        </w:rPr>
        <w:t>онтрольного словарного диктанта</w:t>
      </w:r>
    </w:p>
    <w:p w:rsidR="00C611F6" w:rsidRPr="00081BDB" w:rsidRDefault="00C611F6" w:rsidP="00081BDB">
      <w:pPr>
        <w:shd w:val="clear" w:color="auto" w:fill="FFFFFF"/>
        <w:ind w:firstLine="426"/>
        <w:jc w:val="both"/>
      </w:pPr>
      <w:r w:rsidRPr="00081BDB">
        <w:rPr>
          <w:b/>
        </w:rPr>
        <w:t>Оценка</w:t>
      </w:r>
      <w:r w:rsidRPr="00081BDB">
        <w:t xml:space="preserve"> </w:t>
      </w:r>
      <w:r w:rsidRPr="00081BDB">
        <w:rPr>
          <w:b/>
        </w:rPr>
        <w:t>«5»</w:t>
      </w:r>
      <w:r w:rsidRPr="00081BDB">
        <w:t xml:space="preserve"> ставится за диктант, в котором нет ошибок.</w:t>
      </w:r>
    </w:p>
    <w:p w:rsidR="00C611F6" w:rsidRPr="00081BDB" w:rsidRDefault="00C611F6" w:rsidP="00081BDB">
      <w:pPr>
        <w:shd w:val="clear" w:color="auto" w:fill="FFFFFF"/>
        <w:ind w:right="14" w:firstLine="426"/>
        <w:jc w:val="both"/>
      </w:pPr>
      <w:r w:rsidRPr="00081BDB">
        <w:rPr>
          <w:b/>
        </w:rPr>
        <w:t>Оценка</w:t>
      </w:r>
      <w:r w:rsidRPr="00081BDB">
        <w:t xml:space="preserve"> </w:t>
      </w:r>
      <w:r w:rsidRPr="00081BDB">
        <w:rPr>
          <w:b/>
        </w:rPr>
        <w:t>«4»</w:t>
      </w:r>
      <w:r w:rsidRPr="00081BDB">
        <w:t xml:space="preserve"> ставится за диктант, в котором ученик допустил 1 - 2 ошибки.</w:t>
      </w:r>
    </w:p>
    <w:p w:rsidR="00C611F6" w:rsidRPr="00081BDB" w:rsidRDefault="00C611F6" w:rsidP="00081BDB">
      <w:pPr>
        <w:shd w:val="clear" w:color="auto" w:fill="FFFFFF"/>
        <w:ind w:right="14" w:firstLine="426"/>
        <w:jc w:val="both"/>
      </w:pPr>
      <w:r w:rsidRPr="00081BDB">
        <w:rPr>
          <w:b/>
        </w:rPr>
        <w:t>Оценка</w:t>
      </w:r>
      <w:r w:rsidRPr="00081BDB">
        <w:rPr>
          <w:spacing w:val="-2"/>
        </w:rPr>
        <w:t xml:space="preserve"> </w:t>
      </w:r>
      <w:r w:rsidRPr="00081BDB">
        <w:rPr>
          <w:b/>
          <w:spacing w:val="-2"/>
        </w:rPr>
        <w:t>«3»</w:t>
      </w:r>
      <w:r w:rsidRPr="00081BDB">
        <w:rPr>
          <w:spacing w:val="-2"/>
        </w:rPr>
        <w:t xml:space="preserve"> ставится за диктант, в котором допущено 3 - 4 </w:t>
      </w:r>
      <w:r w:rsidRPr="00081BDB">
        <w:t>ошибки.</w:t>
      </w:r>
    </w:p>
    <w:p w:rsidR="00C611F6" w:rsidRPr="00081BDB" w:rsidRDefault="00C611F6" w:rsidP="00081BDB">
      <w:pPr>
        <w:shd w:val="clear" w:color="auto" w:fill="FFFFFF"/>
        <w:ind w:firstLine="426"/>
        <w:jc w:val="both"/>
        <w:rPr>
          <w:spacing w:val="-1"/>
        </w:rPr>
      </w:pPr>
      <w:r w:rsidRPr="00081BDB">
        <w:rPr>
          <w:b/>
        </w:rPr>
        <w:t>Оценка</w:t>
      </w:r>
      <w:r w:rsidRPr="00081BDB">
        <w:t xml:space="preserve"> </w:t>
      </w:r>
      <w:r w:rsidRPr="00081BDB">
        <w:rPr>
          <w:b/>
        </w:rPr>
        <w:t>«2»</w:t>
      </w:r>
      <w:r w:rsidRPr="00081BDB">
        <w:t xml:space="preserve"> ставится за диктант, в котором допущено до </w:t>
      </w:r>
      <w:r w:rsidRPr="00081BDB">
        <w:rPr>
          <w:spacing w:val="-1"/>
        </w:rPr>
        <w:t xml:space="preserve">7 ошибок. </w:t>
      </w:r>
    </w:p>
    <w:p w:rsidR="00C611F6" w:rsidRPr="00081BDB" w:rsidRDefault="00C611F6" w:rsidP="00081BDB">
      <w:pPr>
        <w:shd w:val="clear" w:color="auto" w:fill="FFFFFF"/>
        <w:jc w:val="both"/>
        <w:rPr>
          <w:spacing w:val="-1"/>
        </w:rPr>
      </w:pPr>
    </w:p>
    <w:p w:rsidR="00C611F6" w:rsidRPr="00496270" w:rsidRDefault="00C611F6" w:rsidP="00081BDB">
      <w:pPr>
        <w:shd w:val="clear" w:color="auto" w:fill="FFFFFF"/>
        <w:jc w:val="center"/>
        <w:rPr>
          <w:b/>
          <w:spacing w:val="-1"/>
          <w:u w:val="single"/>
        </w:rPr>
      </w:pPr>
      <w:r w:rsidRPr="00496270">
        <w:rPr>
          <w:b/>
          <w:spacing w:val="-1"/>
          <w:u w:val="single"/>
        </w:rPr>
        <w:lastRenderedPageBreak/>
        <w:t>Оценка сочинений и изложений</w:t>
      </w:r>
    </w:p>
    <w:p w:rsidR="00C611F6" w:rsidRPr="00081BDB" w:rsidRDefault="00C611F6" w:rsidP="00081BDB">
      <w:pPr>
        <w:shd w:val="clear" w:color="auto" w:fill="FFFFFF"/>
        <w:jc w:val="center"/>
        <w:rPr>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0"/>
        <w:gridCol w:w="5073"/>
        <w:gridCol w:w="3484"/>
      </w:tblGrid>
      <w:tr w:rsidR="00C611F6" w:rsidRPr="00081BDB" w:rsidTr="00A16CEC">
        <w:trPr>
          <w:trHeight w:val="268"/>
        </w:trPr>
        <w:tc>
          <w:tcPr>
            <w:tcW w:w="1580" w:type="dxa"/>
          </w:tcPr>
          <w:p w:rsidR="00C611F6" w:rsidRPr="00081BDB" w:rsidRDefault="00C611F6" w:rsidP="00081BDB">
            <w:pPr>
              <w:jc w:val="center"/>
              <w:rPr>
                <w:b/>
                <w:spacing w:val="-1"/>
              </w:rPr>
            </w:pPr>
            <w:r w:rsidRPr="00081BDB">
              <w:rPr>
                <w:b/>
                <w:spacing w:val="-1"/>
              </w:rPr>
              <w:t xml:space="preserve">Оценка </w:t>
            </w:r>
          </w:p>
        </w:tc>
        <w:tc>
          <w:tcPr>
            <w:tcW w:w="5073" w:type="dxa"/>
          </w:tcPr>
          <w:p w:rsidR="00C611F6" w:rsidRPr="00081BDB" w:rsidRDefault="00C611F6" w:rsidP="00081BDB">
            <w:pPr>
              <w:jc w:val="center"/>
              <w:rPr>
                <w:b/>
                <w:spacing w:val="-1"/>
              </w:rPr>
            </w:pPr>
            <w:r w:rsidRPr="00081BDB">
              <w:rPr>
                <w:b/>
                <w:spacing w:val="-1"/>
              </w:rPr>
              <w:t>Содержание и речь</w:t>
            </w:r>
          </w:p>
        </w:tc>
        <w:tc>
          <w:tcPr>
            <w:tcW w:w="3484" w:type="dxa"/>
          </w:tcPr>
          <w:p w:rsidR="00C611F6" w:rsidRPr="00081BDB" w:rsidRDefault="00C611F6" w:rsidP="00081BDB">
            <w:pPr>
              <w:jc w:val="center"/>
              <w:rPr>
                <w:b/>
                <w:spacing w:val="-1"/>
              </w:rPr>
            </w:pPr>
            <w:r w:rsidRPr="00081BDB">
              <w:rPr>
                <w:b/>
                <w:spacing w:val="-1"/>
              </w:rPr>
              <w:t xml:space="preserve">Грамотность </w:t>
            </w:r>
          </w:p>
        </w:tc>
      </w:tr>
      <w:tr w:rsidR="00C611F6" w:rsidRPr="00081BDB" w:rsidTr="00A16CEC">
        <w:trPr>
          <w:trHeight w:val="2454"/>
        </w:trPr>
        <w:tc>
          <w:tcPr>
            <w:tcW w:w="1580" w:type="dxa"/>
          </w:tcPr>
          <w:p w:rsidR="00C611F6" w:rsidRPr="00081BDB" w:rsidRDefault="00C611F6" w:rsidP="00081BDB">
            <w:pPr>
              <w:jc w:val="both"/>
              <w:rPr>
                <w:b/>
                <w:spacing w:val="-1"/>
              </w:rPr>
            </w:pPr>
            <w:r w:rsidRPr="00081BDB">
              <w:rPr>
                <w:b/>
                <w:spacing w:val="-1"/>
              </w:rPr>
              <w:t>«5»</w:t>
            </w:r>
          </w:p>
        </w:tc>
        <w:tc>
          <w:tcPr>
            <w:tcW w:w="5073" w:type="dxa"/>
          </w:tcPr>
          <w:p w:rsidR="00C611F6" w:rsidRPr="00081BDB" w:rsidRDefault="00C611F6" w:rsidP="00081BDB">
            <w:pPr>
              <w:jc w:val="both"/>
              <w:rPr>
                <w:spacing w:val="-1"/>
              </w:rPr>
            </w:pPr>
            <w:r w:rsidRPr="00081BDB">
              <w:rPr>
                <w:spacing w:val="-1"/>
              </w:rPr>
              <w:t xml:space="preserve">- Содержание темы полностью </w:t>
            </w:r>
            <w:proofErr w:type="gramStart"/>
            <w:r w:rsidRPr="00081BDB">
              <w:rPr>
                <w:spacing w:val="-1"/>
              </w:rPr>
              <w:t>соответ-ствует</w:t>
            </w:r>
            <w:proofErr w:type="gramEnd"/>
            <w:r w:rsidRPr="00081BDB">
              <w:rPr>
                <w:spacing w:val="-1"/>
              </w:rPr>
              <w:t xml:space="preserve"> теме.</w:t>
            </w:r>
          </w:p>
          <w:p w:rsidR="00C611F6" w:rsidRPr="00081BDB" w:rsidRDefault="00C611F6" w:rsidP="00081BDB">
            <w:pPr>
              <w:jc w:val="both"/>
              <w:rPr>
                <w:spacing w:val="-1"/>
              </w:rPr>
            </w:pPr>
            <w:r w:rsidRPr="00081BDB">
              <w:rPr>
                <w:spacing w:val="-1"/>
              </w:rPr>
              <w:t xml:space="preserve"> - Фактические ошибки отсутствуют.</w:t>
            </w:r>
          </w:p>
          <w:p w:rsidR="00C611F6" w:rsidRPr="00081BDB" w:rsidRDefault="00C611F6" w:rsidP="00081BDB">
            <w:pPr>
              <w:jc w:val="both"/>
              <w:rPr>
                <w:spacing w:val="-1"/>
              </w:rPr>
            </w:pPr>
            <w:r w:rsidRPr="00081BDB">
              <w:rPr>
                <w:spacing w:val="-1"/>
              </w:rPr>
              <w:t xml:space="preserve"> - Содержание излагается последовательно.</w:t>
            </w:r>
          </w:p>
          <w:p w:rsidR="00C611F6" w:rsidRPr="00081BDB" w:rsidRDefault="00C611F6" w:rsidP="00081BDB">
            <w:pPr>
              <w:jc w:val="both"/>
              <w:rPr>
                <w:spacing w:val="-1"/>
              </w:rPr>
            </w:pPr>
            <w:r w:rsidRPr="00081BDB">
              <w:rPr>
                <w:spacing w:val="-1"/>
              </w:rPr>
              <w:t xml:space="preserve"> - Работа отличается богатством словаря, разнообразием используемых синтаксических конструкций, точностью словоупотребления.</w:t>
            </w:r>
          </w:p>
          <w:p w:rsidR="00C611F6" w:rsidRPr="00081BDB" w:rsidRDefault="00C611F6" w:rsidP="00081BDB">
            <w:pPr>
              <w:jc w:val="both"/>
              <w:rPr>
                <w:b/>
                <w:spacing w:val="-1"/>
              </w:rPr>
            </w:pPr>
            <w:r w:rsidRPr="00081BDB">
              <w:rPr>
                <w:spacing w:val="-1"/>
              </w:rPr>
              <w:t xml:space="preserve"> - Достигнуто стилевое единство и выразительность текста</w:t>
            </w:r>
          </w:p>
        </w:tc>
        <w:tc>
          <w:tcPr>
            <w:tcW w:w="3484" w:type="dxa"/>
          </w:tcPr>
          <w:p w:rsidR="00C611F6" w:rsidRPr="00081BDB" w:rsidRDefault="00C611F6" w:rsidP="00081BDB">
            <w:pPr>
              <w:jc w:val="both"/>
              <w:rPr>
                <w:spacing w:val="-1"/>
              </w:rPr>
            </w:pPr>
            <w:r w:rsidRPr="00081BDB">
              <w:rPr>
                <w:spacing w:val="-1"/>
              </w:rPr>
              <w:t>- 1 орфографическая ошибка</w:t>
            </w:r>
          </w:p>
          <w:p w:rsidR="00C611F6" w:rsidRPr="00081BDB" w:rsidRDefault="00C611F6" w:rsidP="00081BDB">
            <w:pPr>
              <w:jc w:val="both"/>
              <w:rPr>
                <w:spacing w:val="-1"/>
              </w:rPr>
            </w:pPr>
            <w:r w:rsidRPr="00081BDB">
              <w:rPr>
                <w:spacing w:val="-1"/>
              </w:rPr>
              <w:t xml:space="preserve"> - 1 пунктуационная ошибка</w:t>
            </w:r>
          </w:p>
          <w:p w:rsidR="00C611F6" w:rsidRPr="00081BDB" w:rsidRDefault="00C611F6" w:rsidP="00081BDB">
            <w:pPr>
              <w:jc w:val="both"/>
              <w:rPr>
                <w:b/>
                <w:spacing w:val="-1"/>
              </w:rPr>
            </w:pPr>
            <w:r w:rsidRPr="00081BDB">
              <w:rPr>
                <w:spacing w:val="-1"/>
              </w:rPr>
              <w:t xml:space="preserve"> - 1 грамматическая ошибка</w:t>
            </w:r>
          </w:p>
        </w:tc>
      </w:tr>
      <w:tr w:rsidR="00C611F6" w:rsidRPr="00081BDB" w:rsidTr="00A16CEC">
        <w:trPr>
          <w:trHeight w:val="2469"/>
        </w:trPr>
        <w:tc>
          <w:tcPr>
            <w:tcW w:w="1580" w:type="dxa"/>
          </w:tcPr>
          <w:p w:rsidR="00C611F6" w:rsidRPr="00081BDB" w:rsidRDefault="00C611F6" w:rsidP="00081BDB">
            <w:pPr>
              <w:jc w:val="both"/>
              <w:rPr>
                <w:b/>
                <w:spacing w:val="-1"/>
              </w:rPr>
            </w:pPr>
            <w:r w:rsidRPr="00081BDB">
              <w:rPr>
                <w:b/>
                <w:spacing w:val="-1"/>
              </w:rPr>
              <w:t>«4»</w:t>
            </w:r>
          </w:p>
        </w:tc>
        <w:tc>
          <w:tcPr>
            <w:tcW w:w="5073" w:type="dxa"/>
          </w:tcPr>
          <w:p w:rsidR="00C611F6" w:rsidRPr="00081BDB" w:rsidRDefault="00C611F6" w:rsidP="00081BDB">
            <w:pPr>
              <w:jc w:val="both"/>
              <w:rPr>
                <w:spacing w:val="-1"/>
              </w:rPr>
            </w:pPr>
            <w:r w:rsidRPr="00081BDB">
              <w:rPr>
                <w:spacing w:val="-1"/>
              </w:rPr>
              <w:t>- Содержание соответствует теме.</w:t>
            </w:r>
          </w:p>
          <w:p w:rsidR="00C611F6" w:rsidRPr="00081BDB" w:rsidRDefault="00C611F6" w:rsidP="00081BDB">
            <w:pPr>
              <w:jc w:val="both"/>
              <w:rPr>
                <w:spacing w:val="-1"/>
              </w:rPr>
            </w:pPr>
            <w:r w:rsidRPr="00081BDB">
              <w:rPr>
                <w:spacing w:val="-1"/>
              </w:rPr>
              <w:t>- Имеются единичные фактические неточности.</w:t>
            </w:r>
          </w:p>
          <w:p w:rsidR="00C611F6" w:rsidRPr="00081BDB" w:rsidRDefault="00C611F6" w:rsidP="00081BDB">
            <w:pPr>
              <w:jc w:val="both"/>
              <w:rPr>
                <w:spacing w:val="-1"/>
              </w:rPr>
            </w:pPr>
            <w:r w:rsidRPr="00081BDB">
              <w:rPr>
                <w:spacing w:val="-1"/>
              </w:rPr>
              <w:t xml:space="preserve"> - Имеются незначительные нарушения последовательности в изложении мыслей.</w:t>
            </w:r>
          </w:p>
          <w:p w:rsidR="00C611F6" w:rsidRPr="00081BDB" w:rsidRDefault="00C611F6" w:rsidP="00081BDB">
            <w:pPr>
              <w:jc w:val="both"/>
              <w:rPr>
                <w:spacing w:val="-1"/>
              </w:rPr>
            </w:pPr>
            <w:r w:rsidRPr="00081BDB">
              <w:rPr>
                <w:spacing w:val="-1"/>
              </w:rPr>
              <w:t xml:space="preserve"> - Лексический и грамматический строй речи достаточно разнообразен.</w:t>
            </w:r>
          </w:p>
          <w:p w:rsidR="00C611F6" w:rsidRPr="00081BDB" w:rsidRDefault="00C611F6" w:rsidP="00081BDB">
            <w:pPr>
              <w:jc w:val="both"/>
              <w:rPr>
                <w:spacing w:val="-1"/>
              </w:rPr>
            </w:pPr>
            <w:r w:rsidRPr="00081BDB">
              <w:rPr>
                <w:spacing w:val="-1"/>
              </w:rPr>
              <w:t xml:space="preserve"> - Стиль работы отличается единством и достаточной выразительностью</w:t>
            </w:r>
          </w:p>
        </w:tc>
        <w:tc>
          <w:tcPr>
            <w:tcW w:w="3484" w:type="dxa"/>
          </w:tcPr>
          <w:p w:rsidR="00C611F6" w:rsidRPr="00081BDB" w:rsidRDefault="00C611F6" w:rsidP="00081BDB">
            <w:pPr>
              <w:jc w:val="both"/>
              <w:rPr>
                <w:spacing w:val="-1"/>
              </w:rPr>
            </w:pPr>
            <w:r w:rsidRPr="00081BDB">
              <w:rPr>
                <w:spacing w:val="-1"/>
              </w:rPr>
              <w:t>- 2 орфографические и 2 пунктуационные ошибки</w:t>
            </w:r>
          </w:p>
          <w:p w:rsidR="00C611F6" w:rsidRPr="00081BDB" w:rsidRDefault="00C611F6" w:rsidP="00081BDB">
            <w:pPr>
              <w:jc w:val="both"/>
              <w:rPr>
                <w:spacing w:val="-1"/>
              </w:rPr>
            </w:pPr>
            <w:r w:rsidRPr="00081BDB">
              <w:rPr>
                <w:spacing w:val="-1"/>
              </w:rPr>
              <w:t xml:space="preserve"> - 1 </w:t>
            </w:r>
            <w:proofErr w:type="gramStart"/>
            <w:r w:rsidRPr="00081BDB">
              <w:rPr>
                <w:spacing w:val="-1"/>
              </w:rPr>
              <w:t>орфографическая</w:t>
            </w:r>
            <w:proofErr w:type="gramEnd"/>
            <w:r w:rsidRPr="00081BDB">
              <w:rPr>
                <w:spacing w:val="-1"/>
              </w:rPr>
              <w:t xml:space="preserve"> и 3 пунктуационные ошибки</w:t>
            </w:r>
          </w:p>
          <w:p w:rsidR="00C611F6" w:rsidRPr="00081BDB" w:rsidRDefault="00C611F6" w:rsidP="00081BDB">
            <w:pPr>
              <w:jc w:val="both"/>
              <w:rPr>
                <w:spacing w:val="-1"/>
              </w:rPr>
            </w:pPr>
            <w:r w:rsidRPr="00081BDB">
              <w:rPr>
                <w:spacing w:val="-1"/>
              </w:rPr>
              <w:t xml:space="preserve"> - 4 пунктуационные ошибки при отсутствии орфографических ошибок</w:t>
            </w:r>
          </w:p>
          <w:p w:rsidR="00C611F6" w:rsidRPr="00081BDB" w:rsidRDefault="00C611F6" w:rsidP="00081BDB">
            <w:pPr>
              <w:jc w:val="both"/>
              <w:rPr>
                <w:spacing w:val="-1"/>
              </w:rPr>
            </w:pPr>
            <w:r w:rsidRPr="00081BDB">
              <w:rPr>
                <w:spacing w:val="-1"/>
              </w:rPr>
              <w:t xml:space="preserve"> - 2 грамматические ошибки</w:t>
            </w:r>
          </w:p>
          <w:p w:rsidR="00C611F6" w:rsidRPr="00081BDB" w:rsidRDefault="00C611F6" w:rsidP="00081BDB">
            <w:pPr>
              <w:jc w:val="both"/>
              <w:rPr>
                <w:spacing w:val="-1"/>
              </w:rPr>
            </w:pPr>
          </w:p>
          <w:p w:rsidR="00C611F6" w:rsidRPr="00081BDB" w:rsidRDefault="00C611F6" w:rsidP="00081BDB">
            <w:pPr>
              <w:jc w:val="both"/>
              <w:rPr>
                <w:spacing w:val="-1"/>
              </w:rPr>
            </w:pPr>
          </w:p>
        </w:tc>
      </w:tr>
      <w:tr w:rsidR="00C611F6" w:rsidRPr="00081BDB" w:rsidTr="00A16CEC">
        <w:trPr>
          <w:trHeight w:val="143"/>
        </w:trPr>
        <w:tc>
          <w:tcPr>
            <w:tcW w:w="1580" w:type="dxa"/>
          </w:tcPr>
          <w:p w:rsidR="00C611F6" w:rsidRPr="00081BDB" w:rsidRDefault="00C611F6" w:rsidP="00081BDB">
            <w:pPr>
              <w:jc w:val="both"/>
              <w:rPr>
                <w:b/>
                <w:spacing w:val="-1"/>
              </w:rPr>
            </w:pPr>
            <w:r w:rsidRPr="00081BDB">
              <w:rPr>
                <w:b/>
                <w:spacing w:val="-1"/>
              </w:rPr>
              <w:t>«3»</w:t>
            </w:r>
          </w:p>
        </w:tc>
        <w:tc>
          <w:tcPr>
            <w:tcW w:w="5073" w:type="dxa"/>
          </w:tcPr>
          <w:p w:rsidR="00C611F6" w:rsidRPr="00081BDB" w:rsidRDefault="00C611F6" w:rsidP="00081BDB">
            <w:pPr>
              <w:jc w:val="both"/>
              <w:rPr>
                <w:spacing w:val="-1"/>
              </w:rPr>
            </w:pPr>
            <w:r w:rsidRPr="00081BDB">
              <w:rPr>
                <w:spacing w:val="-1"/>
              </w:rPr>
              <w:t>- В работе допущены существенные отклонения от темы.</w:t>
            </w:r>
          </w:p>
          <w:p w:rsidR="00C611F6" w:rsidRPr="00081BDB" w:rsidRDefault="00C611F6" w:rsidP="00081BDB">
            <w:pPr>
              <w:jc w:val="both"/>
              <w:rPr>
                <w:spacing w:val="-1"/>
              </w:rPr>
            </w:pPr>
            <w:r w:rsidRPr="00081BDB">
              <w:rPr>
                <w:spacing w:val="-1"/>
              </w:rPr>
              <w:t xml:space="preserve"> - Работа достоверна в главном, но в ней имеются отдельные фактические неточности.</w:t>
            </w:r>
          </w:p>
          <w:p w:rsidR="00C611F6" w:rsidRPr="00081BDB" w:rsidRDefault="00C611F6" w:rsidP="00081BDB">
            <w:pPr>
              <w:jc w:val="both"/>
              <w:rPr>
                <w:spacing w:val="-1"/>
              </w:rPr>
            </w:pPr>
            <w:r w:rsidRPr="00081BDB">
              <w:rPr>
                <w:spacing w:val="-1"/>
              </w:rPr>
              <w:t xml:space="preserve"> - Допущены отдельные нарушения последовательности изложения.</w:t>
            </w:r>
          </w:p>
          <w:p w:rsidR="00C611F6" w:rsidRPr="00081BDB" w:rsidRDefault="00C611F6" w:rsidP="00081BDB">
            <w:pPr>
              <w:jc w:val="both"/>
              <w:rPr>
                <w:spacing w:val="-1"/>
              </w:rPr>
            </w:pPr>
          </w:p>
        </w:tc>
        <w:tc>
          <w:tcPr>
            <w:tcW w:w="3484" w:type="dxa"/>
          </w:tcPr>
          <w:p w:rsidR="00C611F6" w:rsidRPr="00081BDB" w:rsidRDefault="00C611F6" w:rsidP="00081BDB">
            <w:pPr>
              <w:jc w:val="both"/>
              <w:rPr>
                <w:spacing w:val="-1"/>
              </w:rPr>
            </w:pPr>
            <w:r w:rsidRPr="00081BDB">
              <w:rPr>
                <w:spacing w:val="-1"/>
              </w:rPr>
              <w:t>- 4 орфографические и 4 пунктуационные ошибки.</w:t>
            </w:r>
          </w:p>
        </w:tc>
      </w:tr>
    </w:tbl>
    <w:p w:rsidR="00C611F6" w:rsidRPr="00081BDB" w:rsidRDefault="00C611F6" w:rsidP="00081BDB">
      <w:pPr>
        <w:rPr>
          <w:b/>
        </w:rPr>
      </w:pPr>
    </w:p>
    <w:p w:rsidR="00C611F6" w:rsidRPr="00081BDB" w:rsidRDefault="00C611F6" w:rsidP="00081BDB"/>
    <w:p w:rsidR="00C611F6" w:rsidRPr="00496270" w:rsidRDefault="00C611F6" w:rsidP="00081BDB">
      <w:pPr>
        <w:suppressAutoHyphens/>
        <w:jc w:val="both"/>
        <w:outlineLvl w:val="0"/>
        <w:rPr>
          <w:b/>
          <w:u w:val="single"/>
        </w:rPr>
      </w:pPr>
      <w:r w:rsidRPr="00496270">
        <w:rPr>
          <w:b/>
          <w:u w:val="single"/>
        </w:rPr>
        <w:t xml:space="preserve">Оценка </w:t>
      </w:r>
      <w:proofErr w:type="gramStart"/>
      <w:r w:rsidRPr="00496270">
        <w:rPr>
          <w:b/>
          <w:u w:val="single"/>
        </w:rPr>
        <w:t>индивидуального проекта</w:t>
      </w:r>
      <w:proofErr w:type="gramEnd"/>
    </w:p>
    <w:p w:rsidR="00C611F6" w:rsidRPr="00081BDB" w:rsidRDefault="00C611F6" w:rsidP="00081BDB">
      <w:pPr>
        <w:suppressAutoHyphens/>
        <w:outlineLvl w:val="0"/>
        <w:rPr>
          <w:b/>
        </w:rPr>
      </w:pPr>
    </w:p>
    <w:p w:rsidR="00C611F6" w:rsidRPr="00081BDB" w:rsidRDefault="00C611F6" w:rsidP="00081BDB">
      <w:pPr>
        <w:tabs>
          <w:tab w:val="left" w:pos="357"/>
        </w:tabs>
        <w:suppressAutoHyphens/>
      </w:pPr>
      <w:r w:rsidRPr="00081BDB">
        <w:t>1.Выполнение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611F6" w:rsidRPr="00081BDB" w:rsidRDefault="00C611F6" w:rsidP="00081BDB">
      <w:pPr>
        <w:tabs>
          <w:tab w:val="left" w:pos="357"/>
        </w:tabs>
        <w:suppressAutoHyphens/>
      </w:pPr>
      <w:r w:rsidRPr="00081BDB">
        <w:t xml:space="preserve">2.Результат проектной деятельности должен иметь практическую направленность. </w:t>
      </w:r>
    </w:p>
    <w:p w:rsidR="00C611F6" w:rsidRPr="00081BDB" w:rsidRDefault="00C611F6" w:rsidP="00081BDB">
      <w:pPr>
        <w:tabs>
          <w:tab w:val="left" w:pos="357"/>
        </w:tabs>
        <w:suppressAutoHyphens/>
      </w:pPr>
      <w:r w:rsidRPr="00081BDB">
        <w:rPr>
          <w:i/>
        </w:rPr>
        <w:t>Результатом (продуктом) проектной деятельности</w:t>
      </w:r>
      <w:r w:rsidRPr="00081BDB">
        <w:t xml:space="preserve"> может быть любая из следующих работ:</w:t>
      </w:r>
    </w:p>
    <w:p w:rsidR="00C611F6" w:rsidRPr="00081BDB" w:rsidRDefault="00C611F6" w:rsidP="00081BDB">
      <w:pPr>
        <w:tabs>
          <w:tab w:val="left" w:pos="357"/>
        </w:tabs>
        <w:suppressAutoHyphens/>
        <w:ind w:firstLine="454"/>
      </w:pPr>
      <w:r w:rsidRPr="00081BDB">
        <w:t>а) </w:t>
      </w:r>
      <w:r w:rsidRPr="00081BDB">
        <w:rPr>
          <w:i/>
        </w:rPr>
        <w:t>письменная работа</w:t>
      </w:r>
      <w:r w:rsidRPr="00081BDB">
        <w:t xml:space="preserve"> (эссе, реферат, аналитические материалы, обзорные материалы, отчёты о проведённых исследованиях, стендовый доклад и др.);</w:t>
      </w:r>
    </w:p>
    <w:p w:rsidR="00C611F6" w:rsidRPr="00081BDB" w:rsidRDefault="00C611F6" w:rsidP="00081BDB">
      <w:pPr>
        <w:tabs>
          <w:tab w:val="left" w:pos="357"/>
        </w:tabs>
        <w:suppressAutoHyphens/>
        <w:ind w:firstLine="454"/>
      </w:pPr>
      <w:r w:rsidRPr="00081BDB">
        <w:t>б) </w:t>
      </w:r>
      <w:r w:rsidRPr="00081BDB">
        <w:rPr>
          <w:i/>
        </w:rPr>
        <w:t xml:space="preserve">художественная творческая работа </w:t>
      </w:r>
      <w:r w:rsidRPr="00081BDB">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611F6" w:rsidRPr="00081BDB" w:rsidRDefault="00C611F6" w:rsidP="00081BDB">
      <w:pPr>
        <w:tabs>
          <w:tab w:val="left" w:pos="357"/>
        </w:tabs>
        <w:suppressAutoHyphens/>
        <w:ind w:firstLine="454"/>
      </w:pPr>
      <w:r w:rsidRPr="00081BDB">
        <w:t xml:space="preserve">в) </w:t>
      </w:r>
      <w:r w:rsidRPr="00081BDB">
        <w:rPr>
          <w:i/>
        </w:rPr>
        <w:t>материальный объект, макет</w:t>
      </w:r>
      <w:r w:rsidRPr="00081BDB">
        <w:t>, иное конструкторское изделие;</w:t>
      </w:r>
    </w:p>
    <w:p w:rsidR="00C611F6" w:rsidRPr="00081BDB" w:rsidRDefault="00C611F6" w:rsidP="00081BDB">
      <w:pPr>
        <w:tabs>
          <w:tab w:val="left" w:pos="357"/>
        </w:tabs>
        <w:suppressAutoHyphens/>
        <w:ind w:firstLine="454"/>
      </w:pPr>
      <w:r w:rsidRPr="00081BDB">
        <w:t>г) </w:t>
      </w:r>
      <w:r w:rsidRPr="00081BDB">
        <w:rPr>
          <w:i/>
        </w:rPr>
        <w:t>отчётные материалы по социальному проекту</w:t>
      </w:r>
      <w:r w:rsidRPr="00081BDB">
        <w:t>, которые могут включать как тексты, так и мультимедийные продукты.</w:t>
      </w:r>
    </w:p>
    <w:p w:rsidR="00C611F6" w:rsidRPr="00081BDB" w:rsidRDefault="00C611F6" w:rsidP="00081BDB"/>
    <w:p w:rsidR="00C611F6" w:rsidRPr="00081BDB" w:rsidRDefault="00C611F6" w:rsidP="00081BDB">
      <w:r w:rsidRPr="00081BDB">
        <w:t xml:space="preserve">3. Защита проекта осуществляется в процессе специально организованной деятельности комиссии образовательного учреждения или на школьной конференции. </w:t>
      </w:r>
    </w:p>
    <w:p w:rsidR="00C611F6" w:rsidRPr="00081BDB" w:rsidRDefault="00C611F6" w:rsidP="00081BDB"/>
    <w:p w:rsidR="00C611F6" w:rsidRPr="00081BDB" w:rsidRDefault="00C611F6" w:rsidP="00081BDB">
      <w:pPr>
        <w:tabs>
          <w:tab w:val="left" w:pos="357"/>
        </w:tabs>
        <w:suppressAutoHyphens/>
      </w:pPr>
      <w:r w:rsidRPr="00081BDB">
        <w:t>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611F6" w:rsidRPr="00081BDB" w:rsidRDefault="00C611F6" w:rsidP="00081BDB">
      <w:pPr>
        <w:tabs>
          <w:tab w:val="left" w:pos="357"/>
        </w:tabs>
        <w:suppressAutoHyphens/>
      </w:pPr>
    </w:p>
    <w:p w:rsidR="00C611F6" w:rsidRPr="00081BDB" w:rsidRDefault="00C611F6" w:rsidP="00081BDB">
      <w:pPr>
        <w:tabs>
          <w:tab w:val="left" w:pos="357"/>
        </w:tabs>
        <w:suppressAutoHyphens/>
      </w:pPr>
      <w:r w:rsidRPr="00081BDB">
        <w:t>5.Критерии оценки проектной работы:</w:t>
      </w:r>
    </w:p>
    <w:p w:rsidR="00C611F6" w:rsidRPr="00081BDB" w:rsidRDefault="00C611F6" w:rsidP="00081BDB">
      <w:r w:rsidRPr="00081BDB">
        <w:t>5.1.</w:t>
      </w:r>
      <w:r w:rsidRPr="00081BDB">
        <w:rPr>
          <w:b/>
        </w:rPr>
        <w:t> </w:t>
      </w:r>
      <w:r w:rsidRPr="00081BDB">
        <w:rPr>
          <w:i/>
        </w:rPr>
        <w:t>Способность к самостоятельному приобретению знаний и решению проблем</w:t>
      </w:r>
      <w:proofErr w:type="gramStart"/>
      <w:r w:rsidRPr="00081BDB">
        <w:rPr>
          <w:i/>
        </w:rPr>
        <w:t>,</w:t>
      </w:r>
      <w:r w:rsidRPr="00081BDB">
        <w:t>п</w:t>
      </w:r>
      <w:proofErr w:type="gramEnd"/>
      <w:r w:rsidRPr="00081BDB">
        <w:t>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611F6" w:rsidRPr="00081BDB" w:rsidRDefault="00C611F6" w:rsidP="00081BDB"/>
    <w:p w:rsidR="00C611F6" w:rsidRPr="00081BDB" w:rsidRDefault="00C611F6" w:rsidP="00081BDB">
      <w:r w:rsidRPr="00081BDB">
        <w:t>5.2.</w:t>
      </w:r>
      <w:r w:rsidRPr="00081BDB">
        <w:rPr>
          <w:b/>
        </w:rPr>
        <w:t> </w:t>
      </w:r>
      <w:r w:rsidRPr="00081BDB">
        <w:rPr>
          <w:i/>
        </w:rPr>
        <w:t>Сформированность предметных знаний и способов действий,</w:t>
      </w:r>
      <w:r w:rsidRPr="00081BDB">
        <w:t xml:space="preserve"> </w:t>
      </w:r>
      <w:proofErr w:type="gramStart"/>
      <w:r w:rsidRPr="00081BDB">
        <w:t>проявляющаяся</w:t>
      </w:r>
      <w:proofErr w:type="gramEnd"/>
      <w:r w:rsidRPr="00081BDB">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611F6" w:rsidRPr="00081BDB" w:rsidRDefault="00C611F6" w:rsidP="00081BDB"/>
    <w:p w:rsidR="00C611F6" w:rsidRPr="00081BDB" w:rsidRDefault="00C611F6" w:rsidP="00081BDB">
      <w:r w:rsidRPr="00081BDB">
        <w:t>5.3.</w:t>
      </w:r>
      <w:r w:rsidRPr="00081BDB">
        <w:rPr>
          <w:b/>
        </w:rPr>
        <w:t> </w:t>
      </w:r>
      <w:r w:rsidRPr="00081BDB">
        <w:rPr>
          <w:i/>
        </w:rPr>
        <w:t>Сформированность регулятивных действий,</w:t>
      </w:r>
      <w:r w:rsidRPr="00081BDB">
        <w:t xml:space="preserve"> </w:t>
      </w:r>
      <w:proofErr w:type="gramStart"/>
      <w:r w:rsidRPr="00081BDB">
        <w:t>проявляющаяся</w:t>
      </w:r>
      <w:proofErr w:type="gramEnd"/>
      <w:r w:rsidRPr="00081BDB">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611F6" w:rsidRPr="00081BDB" w:rsidRDefault="00C611F6" w:rsidP="00081BDB"/>
    <w:p w:rsidR="00C611F6" w:rsidRPr="00081BDB" w:rsidRDefault="00C611F6" w:rsidP="00081BDB">
      <w:r w:rsidRPr="00081BDB">
        <w:t>5.4.</w:t>
      </w:r>
      <w:r w:rsidRPr="00081BDB">
        <w:rPr>
          <w:b/>
        </w:rPr>
        <w:t> </w:t>
      </w:r>
      <w:r w:rsidRPr="00081BDB">
        <w:rPr>
          <w:i/>
        </w:rPr>
        <w:t>Сформированность коммуникативных действий,</w:t>
      </w:r>
      <w:r w:rsidRPr="00081BDB">
        <w:t xml:space="preserve"> </w:t>
      </w:r>
      <w:proofErr w:type="gramStart"/>
      <w:r w:rsidRPr="00081BDB">
        <w:t>проявляющаяся</w:t>
      </w:r>
      <w:proofErr w:type="gramEnd"/>
      <w:r w:rsidRPr="00081BDB">
        <w:t xml:space="preserve"> в умении ясно изложить и оформить выполненную работу, представить её результаты, аргументировано ответить на вопросы.</w:t>
      </w:r>
    </w:p>
    <w:p w:rsidR="00C611F6" w:rsidRPr="00081BDB" w:rsidRDefault="00C611F6" w:rsidP="00081BDB">
      <w:pPr>
        <w:tabs>
          <w:tab w:val="left" w:pos="357"/>
        </w:tabs>
        <w:suppressAutoHyphens/>
      </w:pPr>
    </w:p>
    <w:p w:rsidR="00C611F6" w:rsidRPr="00081BDB" w:rsidRDefault="00C611F6" w:rsidP="00081BDB">
      <w:pPr>
        <w:tabs>
          <w:tab w:val="left" w:pos="357"/>
        </w:tabs>
        <w:suppressAutoHyphens/>
      </w:pPr>
      <w:r w:rsidRPr="00081BDB">
        <w:t>5.5.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611F6" w:rsidRPr="00081BDB" w:rsidRDefault="00C611F6" w:rsidP="00081BDB">
      <w:pPr>
        <w:tabs>
          <w:tab w:val="left" w:pos="357"/>
        </w:tabs>
        <w:suppressAutoHyphens/>
      </w:pPr>
      <w:r w:rsidRPr="00081BDB">
        <w:t>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23213" w:rsidRPr="00081BDB" w:rsidRDefault="00C23213" w:rsidP="00081BDB">
      <w:pPr>
        <w:jc w:val="center"/>
        <w:rPr>
          <w:b/>
          <w:bCs/>
        </w:rPr>
      </w:pPr>
    </w:p>
    <w:p w:rsidR="00C23213" w:rsidRPr="00081BDB" w:rsidRDefault="00C23213" w:rsidP="00081BDB">
      <w:pPr>
        <w:jc w:val="center"/>
        <w:rPr>
          <w:b/>
          <w:bCs/>
        </w:rPr>
      </w:pPr>
    </w:p>
    <w:p w:rsidR="00C23213" w:rsidRPr="00081BDB" w:rsidRDefault="00C23213" w:rsidP="00081BDB">
      <w:pPr>
        <w:jc w:val="center"/>
        <w:rPr>
          <w:b/>
          <w:bCs/>
        </w:rPr>
      </w:pPr>
    </w:p>
    <w:p w:rsidR="00C23213" w:rsidRPr="00081BDB" w:rsidRDefault="00C23213" w:rsidP="00081BDB">
      <w:pPr>
        <w:jc w:val="center"/>
        <w:rPr>
          <w:b/>
          <w:bCs/>
        </w:rPr>
      </w:pPr>
    </w:p>
    <w:p w:rsidR="00C23213" w:rsidRPr="00081BDB" w:rsidRDefault="00C23213" w:rsidP="00081BDB">
      <w:pPr>
        <w:jc w:val="center"/>
        <w:rPr>
          <w:b/>
          <w:bCs/>
        </w:rPr>
      </w:pPr>
    </w:p>
    <w:p w:rsidR="00C23213" w:rsidRPr="00081BDB" w:rsidRDefault="00C23213" w:rsidP="00081BDB">
      <w:pPr>
        <w:jc w:val="center"/>
        <w:rPr>
          <w:b/>
          <w:bCs/>
        </w:rPr>
      </w:pPr>
    </w:p>
    <w:p w:rsidR="00C23213" w:rsidRPr="00081BDB" w:rsidRDefault="00C23213" w:rsidP="00081BDB">
      <w:pPr>
        <w:jc w:val="center"/>
        <w:rPr>
          <w:b/>
          <w:bCs/>
        </w:rPr>
      </w:pPr>
    </w:p>
    <w:p w:rsidR="00C23213" w:rsidRPr="00081BDB" w:rsidRDefault="00C23213" w:rsidP="00081BDB">
      <w:pPr>
        <w:jc w:val="center"/>
        <w:rPr>
          <w:b/>
          <w:bCs/>
        </w:rPr>
      </w:pPr>
    </w:p>
    <w:p w:rsidR="00C23213" w:rsidRPr="00081BDB" w:rsidRDefault="00C23213" w:rsidP="00081BDB">
      <w:pPr>
        <w:jc w:val="center"/>
        <w:rPr>
          <w:b/>
          <w:bCs/>
        </w:rPr>
      </w:pPr>
    </w:p>
    <w:p w:rsidR="00C23213" w:rsidRPr="00081BDB" w:rsidRDefault="00C23213" w:rsidP="00081BDB">
      <w:pPr>
        <w:jc w:val="center"/>
        <w:rPr>
          <w:b/>
          <w:bCs/>
        </w:rPr>
      </w:pPr>
    </w:p>
    <w:p w:rsidR="00C23213" w:rsidRDefault="00C23213" w:rsidP="00B50F97">
      <w:pPr>
        <w:rPr>
          <w:b/>
          <w:bCs/>
        </w:rPr>
      </w:pPr>
    </w:p>
    <w:p w:rsidR="00B50F97" w:rsidRDefault="00B50F97" w:rsidP="00B50F97">
      <w:pPr>
        <w:rPr>
          <w:b/>
          <w:bCs/>
        </w:rPr>
      </w:pPr>
    </w:p>
    <w:p w:rsidR="00B36ED5" w:rsidRDefault="00B36ED5" w:rsidP="00B50F97">
      <w:pPr>
        <w:rPr>
          <w:b/>
          <w:bCs/>
        </w:rPr>
      </w:pPr>
    </w:p>
    <w:p w:rsidR="00B36ED5" w:rsidRDefault="00B36ED5" w:rsidP="00B50F97">
      <w:pPr>
        <w:rPr>
          <w:b/>
          <w:bCs/>
        </w:rPr>
      </w:pPr>
    </w:p>
    <w:p w:rsidR="00B36ED5" w:rsidRDefault="00B36ED5" w:rsidP="00B50F97">
      <w:pPr>
        <w:rPr>
          <w:b/>
          <w:bCs/>
        </w:rPr>
      </w:pPr>
    </w:p>
    <w:p w:rsidR="00F57CFD" w:rsidRDefault="00F57CFD" w:rsidP="00B50F97">
      <w:pPr>
        <w:rPr>
          <w:b/>
          <w:bCs/>
        </w:rPr>
      </w:pPr>
    </w:p>
    <w:p w:rsidR="00F57CFD" w:rsidRDefault="00F57CFD" w:rsidP="00B50F97">
      <w:pPr>
        <w:rPr>
          <w:b/>
          <w:bCs/>
        </w:rPr>
      </w:pPr>
    </w:p>
    <w:p w:rsidR="00F57CFD" w:rsidRDefault="00F57CFD" w:rsidP="00B50F97">
      <w:pPr>
        <w:rPr>
          <w:b/>
          <w:bCs/>
        </w:rPr>
      </w:pPr>
    </w:p>
    <w:p w:rsidR="009F5B26" w:rsidRDefault="009F5B26" w:rsidP="00B50F97">
      <w:pPr>
        <w:rPr>
          <w:b/>
          <w:bCs/>
        </w:rPr>
      </w:pPr>
    </w:p>
    <w:p w:rsidR="00D8542C" w:rsidRPr="007827F6" w:rsidRDefault="00D8542C" w:rsidP="00B50F97">
      <w:pPr>
        <w:rPr>
          <w:b/>
          <w:bCs/>
        </w:rPr>
      </w:pPr>
    </w:p>
    <w:p w:rsidR="00C23213" w:rsidRPr="007827F6" w:rsidRDefault="00C23213" w:rsidP="007827F6">
      <w:pPr>
        <w:jc w:val="center"/>
        <w:rPr>
          <w:b/>
          <w:bCs/>
        </w:rPr>
      </w:pPr>
    </w:p>
    <w:p w:rsidR="00324B14" w:rsidRDefault="00BF2578" w:rsidP="007827F6">
      <w:pPr>
        <w:jc w:val="center"/>
        <w:rPr>
          <w:b/>
          <w:bCs/>
          <w:sz w:val="28"/>
          <w:szCs w:val="28"/>
        </w:rPr>
      </w:pPr>
      <w:r w:rsidRPr="00C1178D">
        <w:rPr>
          <w:b/>
          <w:bCs/>
          <w:sz w:val="28"/>
          <w:szCs w:val="28"/>
        </w:rPr>
        <w:lastRenderedPageBreak/>
        <w:t>Раздел ӀӀӀ. Содержание учебного предмета.</w:t>
      </w:r>
    </w:p>
    <w:p w:rsidR="009B0941" w:rsidRDefault="009B0941" w:rsidP="007827F6">
      <w:pPr>
        <w:jc w:val="both"/>
      </w:pPr>
    </w:p>
    <w:p w:rsidR="009B0941" w:rsidRPr="007827F6" w:rsidRDefault="009B0941" w:rsidP="007827F6">
      <w:pPr>
        <w:jc w:val="both"/>
      </w:pPr>
    </w:p>
    <w:p w:rsidR="00B62D0B" w:rsidRPr="00C1178D" w:rsidRDefault="00B62D0B" w:rsidP="00C1178D">
      <w:pPr>
        <w:pStyle w:val="3"/>
        <w:jc w:val="center"/>
        <w:rPr>
          <w:sz w:val="24"/>
          <w:szCs w:val="24"/>
        </w:rPr>
      </w:pPr>
      <w:r w:rsidRPr="00B50F97">
        <w:rPr>
          <w:sz w:val="24"/>
          <w:szCs w:val="24"/>
        </w:rPr>
        <w:t>Тематическое планирование с определением основных видов учебной деятельности</w:t>
      </w:r>
    </w:p>
    <w:tbl>
      <w:tblPr>
        <w:tblpPr w:leftFromText="180" w:rightFromText="180" w:vertAnchor="text" w:horzAnchor="margin" w:tblpXSpec="center" w:tblpY="161"/>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828"/>
        <w:gridCol w:w="2513"/>
        <w:gridCol w:w="3540"/>
        <w:gridCol w:w="3445"/>
      </w:tblGrid>
      <w:tr w:rsidR="006719CB" w:rsidRPr="007827F6" w:rsidTr="00A16CEC">
        <w:trPr>
          <w:tblHeader/>
        </w:trPr>
        <w:tc>
          <w:tcPr>
            <w:tcW w:w="396"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t>Кол-во часов</w:t>
            </w:r>
          </w:p>
        </w:tc>
        <w:tc>
          <w:tcPr>
            <w:tcW w:w="1202"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t>Название раздела, темы</w:t>
            </w:r>
          </w:p>
        </w:tc>
        <w:tc>
          <w:tcPr>
            <w:tcW w:w="1693"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t xml:space="preserve">Основное содержание  </w:t>
            </w:r>
          </w:p>
        </w:tc>
        <w:tc>
          <w:tcPr>
            <w:tcW w:w="1647"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t>Характеристика основных видов деятельности</w:t>
            </w:r>
            <w:r w:rsidRPr="007827F6">
              <w:rPr>
                <w:rFonts w:ascii="Times New Roman" w:hAnsi="Times New Roman" w:cs="Times New Roman"/>
                <w:b/>
                <w:sz w:val="24"/>
                <w:szCs w:val="24"/>
              </w:rPr>
              <w:br/>
              <w:t>учащихся (на уровне учебных действий)</w:t>
            </w:r>
          </w:p>
        </w:tc>
      </w:tr>
      <w:tr w:rsidR="006719CB" w:rsidRPr="007827F6" w:rsidTr="00A16CEC">
        <w:tc>
          <w:tcPr>
            <w:tcW w:w="4938" w:type="pct"/>
            <w:gridSpan w:val="4"/>
          </w:tcPr>
          <w:p w:rsidR="006719CB" w:rsidRPr="007827F6" w:rsidRDefault="006719CB" w:rsidP="007827F6">
            <w:pPr>
              <w:pStyle w:val="a3"/>
              <w:jc w:val="center"/>
              <w:rPr>
                <w:rFonts w:ascii="Times New Roman" w:hAnsi="Times New Roman" w:cs="Times New Roman"/>
                <w:sz w:val="24"/>
                <w:szCs w:val="24"/>
              </w:rPr>
            </w:pPr>
            <w:r w:rsidRPr="007827F6">
              <w:rPr>
                <w:rFonts w:ascii="Times New Roman" w:hAnsi="Times New Roman" w:cs="Times New Roman"/>
                <w:sz w:val="24"/>
                <w:szCs w:val="24"/>
              </w:rPr>
              <w:t>1. СОДЕРЖАНИЕ, ОБЕСПЕЧИВАЮЩЕЕ ФОРМИРОВАНИЕ КОММУНИКАТИВНОЙ КОМПЕТЕНЦИИ (31 ч)</w:t>
            </w:r>
          </w:p>
        </w:tc>
      </w:tr>
      <w:tr w:rsidR="006719CB" w:rsidRPr="007827F6" w:rsidTr="00A16CEC">
        <w:tc>
          <w:tcPr>
            <w:tcW w:w="396"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t>4</w:t>
            </w:r>
          </w:p>
        </w:tc>
        <w:tc>
          <w:tcPr>
            <w:tcW w:w="1202" w:type="pct"/>
          </w:tcPr>
          <w:p w:rsidR="006719CB" w:rsidRPr="007827F6" w:rsidRDefault="006719CB" w:rsidP="007827F6">
            <w:pPr>
              <w:pStyle w:val="a3"/>
              <w:rPr>
                <w:rFonts w:ascii="Times New Roman" w:hAnsi="Times New Roman" w:cs="Times New Roman"/>
                <w:b/>
                <w:sz w:val="24"/>
                <w:szCs w:val="24"/>
              </w:rPr>
            </w:pPr>
            <w:r w:rsidRPr="007827F6">
              <w:rPr>
                <w:rFonts w:ascii="Times New Roman" w:hAnsi="Times New Roman" w:cs="Times New Roman"/>
                <w:b/>
                <w:sz w:val="24"/>
                <w:szCs w:val="24"/>
              </w:rPr>
              <w:t>Речь и речевое общение</w:t>
            </w:r>
            <w:r w:rsidRPr="007827F6">
              <w:rPr>
                <w:rFonts w:ascii="Times New Roman" w:hAnsi="Times New Roman" w:cs="Times New Roman"/>
                <w:b/>
                <w:sz w:val="24"/>
                <w:szCs w:val="24"/>
              </w:rPr>
              <w:cr/>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Речь и общение</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lang w:val="en-US"/>
              </w:rPr>
            </w:pPr>
            <w:r w:rsidRPr="007827F6">
              <w:rPr>
                <w:rFonts w:ascii="Times New Roman" w:hAnsi="Times New Roman" w:cs="Times New Roman"/>
                <w:sz w:val="24"/>
                <w:szCs w:val="24"/>
              </w:rPr>
              <w:t>Виды монолога</w:t>
            </w:r>
          </w:p>
          <w:p w:rsidR="006719CB" w:rsidRPr="007827F6" w:rsidRDefault="006719CB" w:rsidP="007827F6">
            <w:pPr>
              <w:pStyle w:val="a3"/>
              <w:rPr>
                <w:rFonts w:ascii="Times New Roman" w:hAnsi="Times New Roman" w:cs="Times New Roman"/>
                <w:sz w:val="24"/>
                <w:szCs w:val="24"/>
                <w:lang w:val="en-US"/>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Виды диалога</w:t>
            </w:r>
          </w:p>
        </w:tc>
        <w:tc>
          <w:tcPr>
            <w:tcW w:w="1693"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Умение общаться — важная составляющая культуры человека.</w:t>
            </w:r>
            <w:r w:rsidRPr="007827F6">
              <w:rPr>
                <w:rFonts w:ascii="Times New Roman" w:hAnsi="Times New Roman" w:cs="Times New Roman"/>
                <w:sz w:val="24"/>
                <w:szCs w:val="24"/>
              </w:rPr>
              <w:cr/>
              <w:t>Успешность речевого общения как достижение прогнозируемого результата.</w:t>
            </w:r>
            <w:r w:rsidRPr="007827F6">
              <w:rPr>
                <w:rFonts w:ascii="Times New Roman" w:hAnsi="Times New Roman" w:cs="Times New Roman"/>
                <w:sz w:val="24"/>
                <w:szCs w:val="24"/>
              </w:rPr>
              <w:cr/>
              <w:t>Речь диалогическая и монологическая. Сочетание разных видов монолога.</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Диалог — обмен мнениями, диалог-расспрос. Приёмы эффективного слушания в ситуации диалога</w:t>
            </w:r>
          </w:p>
        </w:tc>
        <w:tc>
          <w:tcPr>
            <w:tcW w:w="1647"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 xml:space="preserve">Оценивать ситуацию и условия общения, коммуникативные цели говорящего. </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 xml:space="preserve">Адекватно использовать речевые средства для решения </w:t>
            </w:r>
            <w:proofErr w:type="gramStart"/>
            <w:r w:rsidRPr="007827F6">
              <w:rPr>
                <w:rFonts w:ascii="Times New Roman" w:hAnsi="Times New Roman" w:cs="Times New Roman"/>
                <w:sz w:val="24"/>
                <w:szCs w:val="24"/>
              </w:rPr>
              <w:t>различных</w:t>
            </w:r>
            <w:proofErr w:type="gramEnd"/>
            <w:r w:rsidRPr="007827F6">
              <w:rPr>
                <w:rFonts w:ascii="Times New Roman" w:hAnsi="Times New Roman" w:cs="Times New Roman"/>
                <w:sz w:val="24"/>
                <w:szCs w:val="24"/>
              </w:rPr>
              <w:t xml:space="preserve"> </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коммуникативных задач в зависимости от цели, ситуации и условий общения.</w:t>
            </w:r>
            <w:r w:rsidRPr="007827F6">
              <w:rPr>
                <w:rFonts w:ascii="Times New Roman" w:hAnsi="Times New Roman" w:cs="Times New Roman"/>
                <w:sz w:val="24"/>
                <w:szCs w:val="24"/>
              </w:rPr>
              <w:cr/>
              <w:t>Сравнивать образцы диалогической и монологической речи. Сочетать различные</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 xml:space="preserve"> виды монолога (повествование, описание, рассуждение) в соответствии </w:t>
            </w:r>
            <w:proofErr w:type="gramStart"/>
            <w:r w:rsidRPr="007827F6">
              <w:rPr>
                <w:rFonts w:ascii="Times New Roman" w:hAnsi="Times New Roman" w:cs="Times New Roman"/>
                <w:sz w:val="24"/>
                <w:szCs w:val="24"/>
              </w:rPr>
              <w:t>с</w:t>
            </w:r>
            <w:proofErr w:type="gramEnd"/>
            <w:r w:rsidRPr="007827F6">
              <w:rPr>
                <w:rFonts w:ascii="Times New Roman" w:hAnsi="Times New Roman" w:cs="Times New Roman"/>
                <w:sz w:val="24"/>
                <w:szCs w:val="24"/>
              </w:rPr>
              <w:t xml:space="preserve"> </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нормами речевого поведения в типичных ситуациях общения.</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 xml:space="preserve">Владеть разными видами диалога. Владеть приёмами эффективного слушания </w:t>
            </w:r>
            <w:proofErr w:type="gramStart"/>
            <w:r w:rsidRPr="007827F6">
              <w:rPr>
                <w:rFonts w:ascii="Times New Roman" w:hAnsi="Times New Roman" w:cs="Times New Roman"/>
                <w:sz w:val="24"/>
                <w:szCs w:val="24"/>
              </w:rPr>
              <w:t>в</w:t>
            </w:r>
            <w:proofErr w:type="gramEnd"/>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 xml:space="preserve"> ситуации диалога, адекватно использовать речь для отображения своих чувств, </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мыслей, мотивов и потребностей.</w:t>
            </w:r>
          </w:p>
        </w:tc>
      </w:tr>
      <w:tr w:rsidR="006719CB" w:rsidRPr="007827F6" w:rsidTr="00A16CEC">
        <w:tc>
          <w:tcPr>
            <w:tcW w:w="396"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t>8</w:t>
            </w:r>
          </w:p>
        </w:tc>
        <w:tc>
          <w:tcPr>
            <w:tcW w:w="1202" w:type="pct"/>
          </w:tcPr>
          <w:p w:rsidR="006719CB" w:rsidRPr="007827F6" w:rsidRDefault="006719CB" w:rsidP="007827F6">
            <w:pPr>
              <w:pStyle w:val="a3"/>
              <w:rPr>
                <w:rFonts w:ascii="Times New Roman" w:hAnsi="Times New Roman" w:cs="Times New Roman"/>
                <w:b/>
                <w:sz w:val="24"/>
                <w:szCs w:val="24"/>
              </w:rPr>
            </w:pPr>
            <w:r w:rsidRPr="007827F6">
              <w:rPr>
                <w:rFonts w:ascii="Times New Roman" w:hAnsi="Times New Roman" w:cs="Times New Roman"/>
                <w:b/>
                <w:sz w:val="24"/>
                <w:szCs w:val="24"/>
              </w:rPr>
              <w:t>Речевая деятельность</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Аудирование</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Чтение</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Говорение</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Письмо</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Поиск, анализ информации</w:t>
            </w:r>
          </w:p>
        </w:tc>
        <w:tc>
          <w:tcPr>
            <w:tcW w:w="1693"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lastRenderedPageBreak/>
              <w:t>Выборочное, ознакомительное, детальное аудирование.</w:t>
            </w:r>
            <w:r w:rsidRPr="007827F6">
              <w:rPr>
                <w:rFonts w:ascii="Times New Roman" w:hAnsi="Times New Roman" w:cs="Times New Roman"/>
                <w:sz w:val="24"/>
                <w:szCs w:val="24"/>
              </w:rPr>
              <w:cr/>
              <w:t xml:space="preserve">Различные стратегии способов (видов) чтения. </w:t>
            </w:r>
            <w:r w:rsidRPr="007827F6">
              <w:rPr>
                <w:rFonts w:ascii="Times New Roman" w:hAnsi="Times New Roman" w:cs="Times New Roman"/>
                <w:sz w:val="24"/>
                <w:szCs w:val="24"/>
              </w:rPr>
              <w:cr/>
            </w:r>
            <w:r w:rsidRPr="007827F6">
              <w:rPr>
                <w:rFonts w:ascii="Times New Roman" w:hAnsi="Times New Roman" w:cs="Times New Roman"/>
                <w:i/>
                <w:sz w:val="24"/>
                <w:szCs w:val="24"/>
              </w:rPr>
              <w:t>Смысловое чтение текстов.</w:t>
            </w:r>
            <w:r w:rsidRPr="007827F6">
              <w:rPr>
                <w:rFonts w:ascii="Times New Roman" w:hAnsi="Times New Roman" w:cs="Times New Roman"/>
                <w:i/>
                <w:sz w:val="24"/>
                <w:szCs w:val="24"/>
              </w:rPr>
              <w:cr/>
            </w:r>
            <w:r w:rsidRPr="007827F6">
              <w:rPr>
                <w:rFonts w:ascii="Times New Roman" w:hAnsi="Times New Roman" w:cs="Times New Roman"/>
                <w:sz w:val="24"/>
                <w:szCs w:val="24"/>
              </w:rPr>
              <w:t>Разные виды пересказа, прочитанного и прослушанного в соответствии с условиями общения.</w:t>
            </w:r>
            <w:r w:rsidRPr="007827F6">
              <w:rPr>
                <w:rFonts w:ascii="Times New Roman" w:hAnsi="Times New Roman" w:cs="Times New Roman"/>
                <w:sz w:val="24"/>
                <w:szCs w:val="24"/>
              </w:rPr>
              <w:cr/>
              <w:t xml:space="preserve">Основные особенности письменного высказывания. Коммуникативные цели </w:t>
            </w:r>
            <w:proofErr w:type="gramStart"/>
            <w:r w:rsidRPr="007827F6">
              <w:rPr>
                <w:rFonts w:ascii="Times New Roman" w:hAnsi="Times New Roman" w:cs="Times New Roman"/>
                <w:sz w:val="24"/>
                <w:szCs w:val="24"/>
              </w:rPr>
              <w:t>пишущего</w:t>
            </w:r>
            <w:proofErr w:type="gramEnd"/>
            <w:r w:rsidRPr="007827F6">
              <w:rPr>
                <w:rFonts w:ascii="Times New Roman" w:hAnsi="Times New Roman" w:cs="Times New Roman"/>
                <w:sz w:val="24"/>
                <w:szCs w:val="24"/>
              </w:rPr>
              <w:t xml:space="preserve"> и их реализация в собственном высказывании в соответствии с темой, </w:t>
            </w:r>
            <w:r w:rsidRPr="007827F6">
              <w:rPr>
                <w:rFonts w:ascii="Times New Roman" w:hAnsi="Times New Roman" w:cs="Times New Roman"/>
                <w:sz w:val="24"/>
                <w:szCs w:val="24"/>
              </w:rPr>
              <w:lastRenderedPageBreak/>
              <w:t>функциональным стилем, жанром.</w:t>
            </w:r>
            <w:r w:rsidRPr="007827F6">
              <w:rPr>
                <w:rFonts w:ascii="Times New Roman" w:hAnsi="Times New Roman" w:cs="Times New Roman"/>
                <w:sz w:val="24"/>
                <w:szCs w:val="24"/>
              </w:rPr>
              <w:cr/>
              <w:t>Подробное, сжатое, выборочное изложение прочитанного или прослушанного текста.</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Приёмы работы с учебной книгой научного и научно-популярного стиля. Культура работы с книгой и другими источниками информации</w:t>
            </w:r>
          </w:p>
        </w:tc>
        <w:tc>
          <w:tcPr>
            <w:tcW w:w="1647"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lastRenderedPageBreak/>
              <w:t>Овладеть различными видами аудирования (выборочным, ознакомительным, детальным), пользоваться правилами эффективного слушания в ситуации диалога.</w:t>
            </w:r>
            <w:r w:rsidRPr="007827F6">
              <w:rPr>
                <w:rFonts w:ascii="Times New Roman" w:hAnsi="Times New Roman" w:cs="Times New Roman"/>
                <w:sz w:val="24"/>
                <w:szCs w:val="24"/>
              </w:rPr>
              <w:cr/>
            </w:r>
            <w:proofErr w:type="gramStart"/>
            <w:r w:rsidRPr="007827F6">
              <w:rPr>
                <w:rFonts w:ascii="Times New Roman" w:hAnsi="Times New Roman" w:cs="Times New Roman"/>
                <w:sz w:val="24"/>
                <w:szCs w:val="24"/>
              </w:rPr>
              <w:t xml:space="preserve">Овладеть различными видами чтения (поисковым, просмотровым, </w:t>
            </w:r>
            <w:proofErr w:type="gramEnd"/>
          </w:p>
          <w:p w:rsidR="006719CB" w:rsidRPr="007827F6" w:rsidRDefault="006719CB" w:rsidP="007827F6">
            <w:pPr>
              <w:pStyle w:val="a3"/>
              <w:rPr>
                <w:rFonts w:ascii="Times New Roman" w:hAnsi="Times New Roman" w:cs="Times New Roman"/>
                <w:i/>
                <w:sz w:val="24"/>
                <w:szCs w:val="24"/>
              </w:rPr>
            </w:pPr>
            <w:r w:rsidRPr="007827F6">
              <w:rPr>
                <w:rFonts w:ascii="Times New Roman" w:hAnsi="Times New Roman" w:cs="Times New Roman"/>
                <w:sz w:val="24"/>
                <w:szCs w:val="24"/>
              </w:rPr>
              <w:t>ознакомительным, изучающим).</w:t>
            </w:r>
            <w:r w:rsidRPr="007827F6">
              <w:rPr>
                <w:rFonts w:ascii="Times New Roman" w:hAnsi="Times New Roman" w:cs="Times New Roman"/>
                <w:sz w:val="24"/>
                <w:szCs w:val="24"/>
              </w:rPr>
              <w:cr/>
            </w:r>
            <w:r w:rsidRPr="007827F6">
              <w:rPr>
                <w:rFonts w:ascii="Times New Roman" w:hAnsi="Times New Roman" w:cs="Times New Roman"/>
                <w:i/>
                <w:sz w:val="24"/>
                <w:szCs w:val="24"/>
              </w:rPr>
              <w:t xml:space="preserve">Определять главную мысль, понимать связи между частями текста, обобщать информацию из разных частей </w:t>
            </w:r>
            <w:r w:rsidRPr="007827F6">
              <w:rPr>
                <w:rFonts w:ascii="Times New Roman" w:hAnsi="Times New Roman" w:cs="Times New Roman"/>
                <w:i/>
                <w:sz w:val="24"/>
                <w:szCs w:val="24"/>
              </w:rPr>
              <w:lastRenderedPageBreak/>
              <w:t>текста, определяя намерения автора и следуя логическим и лингвистическим связям между частями текста с малоизвестной информацией. Делать простые выводы на основании текста. Объяснять</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i/>
                <w:sz w:val="24"/>
                <w:szCs w:val="24"/>
              </w:rPr>
              <w:t xml:space="preserve"> особенности текста на основании своего опыта, выражать своё отношение.</w:t>
            </w:r>
            <w:r w:rsidRPr="007827F6">
              <w:rPr>
                <w:rFonts w:ascii="Times New Roman" w:hAnsi="Times New Roman" w:cs="Times New Roman"/>
                <w:i/>
                <w:sz w:val="24"/>
                <w:szCs w:val="24"/>
              </w:rPr>
              <w:cr/>
            </w:r>
            <w:r w:rsidRPr="007827F6">
              <w:rPr>
                <w:rFonts w:ascii="Times New Roman" w:hAnsi="Times New Roman" w:cs="Times New Roman"/>
                <w:sz w:val="24"/>
                <w:szCs w:val="24"/>
              </w:rPr>
              <w:t>Излагать в письменной форме содержание прослушанного или прочитанного текста</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 xml:space="preserve"> (подробно, сжато, выборочно) в форме ученического изложения, тезисов, </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конспекта, аннотации.</w:t>
            </w:r>
            <w:r w:rsidRPr="007827F6">
              <w:rPr>
                <w:rFonts w:ascii="Times New Roman" w:hAnsi="Times New Roman" w:cs="Times New Roman"/>
                <w:sz w:val="24"/>
                <w:szCs w:val="24"/>
              </w:rPr>
              <w:cr/>
              <w:t>Создавать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r w:rsidRPr="007827F6">
              <w:rPr>
                <w:rFonts w:ascii="Times New Roman" w:hAnsi="Times New Roman" w:cs="Times New Roman"/>
                <w:sz w:val="24"/>
                <w:szCs w:val="24"/>
              </w:rPr>
              <w:cr/>
              <w:t>Формулировать собственное мнение и позицию, аргументировать и координировать её с позициями партнёров при выработке общего решения в совместной деятельности.</w:t>
            </w:r>
            <w:r w:rsidRPr="007827F6">
              <w:rPr>
                <w:rFonts w:ascii="Times New Roman" w:hAnsi="Times New Roman" w:cs="Times New Roman"/>
                <w:sz w:val="24"/>
                <w:szCs w:val="24"/>
              </w:rPr>
              <w:cr/>
              <w:t>Овладеть приёмами работы с учебной книгой и другими информационными источниками.</w:t>
            </w:r>
            <w:r w:rsidRPr="007827F6">
              <w:rPr>
                <w:rFonts w:ascii="Times New Roman" w:hAnsi="Times New Roman" w:cs="Times New Roman"/>
                <w:sz w:val="24"/>
                <w:szCs w:val="24"/>
              </w:rPr>
              <w:cr/>
              <w:t xml:space="preserve">Осуществлять поиск, анализ, преобразование информации, извлечённой из различных источников, представлять и передавать её с учётом заданных условий общения. </w:t>
            </w:r>
            <w:r w:rsidRPr="007827F6">
              <w:rPr>
                <w:rFonts w:ascii="Times New Roman" w:hAnsi="Times New Roman" w:cs="Times New Roman"/>
                <w:i/>
                <w:sz w:val="24"/>
                <w:szCs w:val="24"/>
              </w:rPr>
              <w:t>Понимать структуру таблицы, диаграммы, объединять информацию из разных частей таблицы.</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 xml:space="preserve">Избирательно относиться к информации в окружающем </w:t>
            </w:r>
            <w:r w:rsidRPr="007827F6">
              <w:rPr>
                <w:rFonts w:ascii="Times New Roman" w:hAnsi="Times New Roman" w:cs="Times New Roman"/>
                <w:sz w:val="24"/>
                <w:szCs w:val="24"/>
              </w:rPr>
              <w:lastRenderedPageBreak/>
              <w:t>информационном пространстве, отказываться от потребления ненужной информации</w:t>
            </w:r>
          </w:p>
        </w:tc>
      </w:tr>
      <w:tr w:rsidR="006719CB" w:rsidRPr="007827F6" w:rsidTr="00A16CEC">
        <w:tc>
          <w:tcPr>
            <w:tcW w:w="396"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lastRenderedPageBreak/>
              <w:t>11</w:t>
            </w:r>
          </w:p>
        </w:tc>
        <w:tc>
          <w:tcPr>
            <w:tcW w:w="1202"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b/>
                <w:sz w:val="24"/>
                <w:szCs w:val="24"/>
              </w:rPr>
              <w:t>Текст</w:t>
            </w:r>
            <w:r w:rsidRPr="007827F6">
              <w:rPr>
                <w:rFonts w:ascii="Times New Roman" w:hAnsi="Times New Roman" w:cs="Times New Roman"/>
                <w:b/>
                <w:sz w:val="24"/>
                <w:szCs w:val="24"/>
              </w:rPr>
              <w:cr/>
            </w:r>
            <w:r w:rsidRPr="007827F6">
              <w:rPr>
                <w:rFonts w:ascii="Times New Roman" w:hAnsi="Times New Roman" w:cs="Times New Roman"/>
                <w:sz w:val="24"/>
                <w:szCs w:val="24"/>
              </w:rPr>
              <w:t>Структура текста</w:t>
            </w:r>
            <w:r w:rsidRPr="007827F6">
              <w:rPr>
                <w:rFonts w:ascii="Times New Roman" w:hAnsi="Times New Roman" w:cs="Times New Roman"/>
                <w:sz w:val="24"/>
                <w:szCs w:val="24"/>
              </w:rPr>
              <w:cr/>
              <w:t>Виды информационной переработки текста</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Функционально-смысловые типы речи</w:t>
            </w:r>
          </w:p>
        </w:tc>
        <w:tc>
          <w:tcPr>
            <w:tcW w:w="1693"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Способы развития темы в тексте. Виды связи предложений в тексте.</w:t>
            </w:r>
            <w:r w:rsidRPr="007827F6">
              <w:rPr>
                <w:rFonts w:ascii="Times New Roman" w:hAnsi="Times New Roman" w:cs="Times New Roman"/>
                <w:sz w:val="24"/>
                <w:szCs w:val="24"/>
              </w:rPr>
              <w:cr/>
            </w:r>
            <w:proofErr w:type="gramStart"/>
            <w:r w:rsidRPr="007827F6">
              <w:rPr>
                <w:rFonts w:ascii="Times New Roman" w:hAnsi="Times New Roman" w:cs="Times New Roman"/>
                <w:sz w:val="24"/>
                <w:szCs w:val="24"/>
              </w:rPr>
              <w:t>Основные виды информационной переработки текста: план (простой, сложный, тезисный), конспект, аннотация.</w:t>
            </w:r>
            <w:proofErr w:type="gramEnd"/>
            <w:r w:rsidRPr="007827F6">
              <w:rPr>
                <w:rFonts w:ascii="Times New Roman" w:hAnsi="Times New Roman" w:cs="Times New Roman"/>
                <w:sz w:val="24"/>
                <w:szCs w:val="24"/>
              </w:rPr>
              <w:t xml:space="preserve"> Особенности написания тезисов, конспекта.</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Повествование как функционально-смысловой тип речи, его особенности; сочетание с другими функционально-смысловыми типами речи</w:t>
            </w:r>
          </w:p>
        </w:tc>
        <w:tc>
          <w:tcPr>
            <w:tcW w:w="1647" w:type="pct"/>
          </w:tcPr>
          <w:p w:rsidR="006719CB" w:rsidRPr="007827F6" w:rsidRDefault="006719CB" w:rsidP="007827F6">
            <w:pPr>
              <w:pStyle w:val="a3"/>
              <w:rPr>
                <w:rFonts w:ascii="Times New Roman" w:hAnsi="Times New Roman" w:cs="Times New Roman"/>
                <w:i/>
                <w:sz w:val="24"/>
                <w:szCs w:val="24"/>
              </w:rPr>
            </w:pPr>
            <w:r w:rsidRPr="007827F6">
              <w:rPr>
                <w:rFonts w:ascii="Times New Roman" w:hAnsi="Times New Roman" w:cs="Times New Roman"/>
                <w:sz w:val="24"/>
                <w:szCs w:val="24"/>
              </w:rPr>
              <w:t>Знать признаки текста, определять тему, основную мысль текста. Находить ключевые слова, составлять текст по ключевым словам. Определять способы развития темы в тексте; виды связи предложений в тексте; смысловые, лексические и грамматические средства связи предложений текста и частей текста. Выбирать из текста или придумывать заголовок, соответствующий содержанию и общему смыслу текста.</w:t>
            </w:r>
            <w:r w:rsidRPr="007827F6">
              <w:rPr>
                <w:rFonts w:ascii="Times New Roman" w:hAnsi="Times New Roman" w:cs="Times New Roman"/>
                <w:sz w:val="24"/>
                <w:szCs w:val="24"/>
              </w:rPr>
              <w:cr/>
              <w:t>Делить текст на смысловые части, осуществлять информационную переработку текста, передавая его содержание в виде плана (простого, сложного, тезисного), конспекта, аннотации. Формулировать тезис, выражающий общий смысл текста. Различать темы и подтемы текста. Выполнять смысловое свёртывание выделенных фактов и мыслей.</w:t>
            </w:r>
            <w:r w:rsidRPr="007827F6">
              <w:rPr>
                <w:rFonts w:ascii="Times New Roman" w:hAnsi="Times New Roman" w:cs="Times New Roman"/>
                <w:sz w:val="24"/>
                <w:szCs w:val="24"/>
              </w:rPr>
              <w:cr/>
            </w:r>
            <w:r w:rsidRPr="007827F6">
              <w:rPr>
                <w:rFonts w:ascii="Times New Roman" w:hAnsi="Times New Roman" w:cs="Times New Roman"/>
                <w:i/>
                <w:sz w:val="24"/>
                <w:szCs w:val="24"/>
              </w:rPr>
              <w:t>Преобразовывать текст, используя новые формы представления информации (таблицы, схемы и т. п.).</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Создавать и редактировать собственные тексты-повествова</w:t>
            </w:r>
            <w:r w:rsidRPr="007827F6">
              <w:rPr>
                <w:rFonts w:ascii="Times New Roman" w:hAnsi="Times New Roman" w:cs="Times New Roman"/>
                <w:sz w:val="24"/>
                <w:szCs w:val="24"/>
              </w:rPr>
              <w:softHyphen/>
              <w:t>ния с учётом требований к построению связного текста</w:t>
            </w:r>
          </w:p>
        </w:tc>
      </w:tr>
      <w:tr w:rsidR="006719CB" w:rsidRPr="007827F6" w:rsidTr="00A16CEC">
        <w:tc>
          <w:tcPr>
            <w:tcW w:w="396"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t>8</w:t>
            </w:r>
          </w:p>
        </w:tc>
        <w:tc>
          <w:tcPr>
            <w:tcW w:w="1202"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b/>
                <w:sz w:val="24"/>
                <w:szCs w:val="24"/>
              </w:rPr>
              <w:t>Функциональные разновидности языка</w:t>
            </w:r>
            <w:r w:rsidRPr="007827F6">
              <w:rPr>
                <w:rFonts w:ascii="Times New Roman" w:hAnsi="Times New Roman" w:cs="Times New Roman"/>
                <w:sz w:val="24"/>
                <w:szCs w:val="24"/>
              </w:rPr>
              <w:cr/>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Разговорный язык</w:t>
            </w:r>
            <w:r w:rsidRPr="007827F6">
              <w:rPr>
                <w:rFonts w:ascii="Times New Roman" w:hAnsi="Times New Roman" w:cs="Times New Roman"/>
                <w:sz w:val="24"/>
                <w:szCs w:val="24"/>
              </w:rPr>
              <w:cr/>
              <w:t>Научный стиль</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Публицистический стиль</w:t>
            </w:r>
            <w:r w:rsidRPr="007827F6">
              <w:rPr>
                <w:rFonts w:ascii="Times New Roman" w:hAnsi="Times New Roman" w:cs="Times New Roman"/>
                <w:sz w:val="24"/>
                <w:szCs w:val="24"/>
              </w:rPr>
              <w:cr/>
            </w:r>
            <w:r w:rsidRPr="007827F6">
              <w:rPr>
                <w:rFonts w:ascii="Times New Roman" w:hAnsi="Times New Roman" w:cs="Times New Roman"/>
                <w:sz w:val="24"/>
                <w:szCs w:val="24"/>
              </w:rPr>
              <w:lastRenderedPageBreak/>
              <w:t>Официально-деловой стиль</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Язык художественной литературы</w:t>
            </w:r>
          </w:p>
        </w:tc>
        <w:tc>
          <w:tcPr>
            <w:tcW w:w="1693"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lastRenderedPageBreak/>
              <w:t>Спор как один из основных жанров разговорного языка, его особенности.</w:t>
            </w:r>
            <w:r w:rsidRPr="007827F6">
              <w:rPr>
                <w:rFonts w:ascii="Times New Roman" w:hAnsi="Times New Roman" w:cs="Times New Roman"/>
                <w:sz w:val="24"/>
                <w:szCs w:val="24"/>
              </w:rPr>
              <w:cr/>
            </w:r>
            <w:r w:rsidRPr="007827F6">
              <w:rPr>
                <w:rFonts w:ascii="Times New Roman" w:hAnsi="Times New Roman" w:cs="Times New Roman"/>
                <w:i/>
                <w:sz w:val="24"/>
                <w:szCs w:val="24"/>
              </w:rPr>
              <w:t>Текстовый форум.</w:t>
            </w:r>
            <w:r w:rsidRPr="007827F6">
              <w:rPr>
                <w:rFonts w:ascii="Times New Roman" w:hAnsi="Times New Roman" w:cs="Times New Roman"/>
                <w:i/>
                <w:sz w:val="24"/>
                <w:szCs w:val="24"/>
              </w:rPr>
              <w:cr/>
            </w:r>
            <w:r w:rsidRPr="007827F6">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научного стиля. Основные жанры научного стиля: отзыв, тезисы, их особенности.</w:t>
            </w:r>
            <w:r w:rsidRPr="007827F6">
              <w:rPr>
                <w:rFonts w:ascii="Times New Roman" w:hAnsi="Times New Roman" w:cs="Times New Roman"/>
                <w:sz w:val="24"/>
                <w:szCs w:val="24"/>
              </w:rPr>
              <w:cr/>
            </w:r>
            <w:r w:rsidRPr="007827F6">
              <w:rPr>
                <w:rFonts w:ascii="Times New Roman" w:hAnsi="Times New Roman" w:cs="Times New Roman"/>
                <w:sz w:val="24"/>
                <w:szCs w:val="24"/>
              </w:rPr>
              <w:lastRenderedPageBreak/>
              <w:t>Жанры публицистического стиля: статья, её особенности.</w:t>
            </w:r>
            <w:r w:rsidRPr="007827F6">
              <w:rPr>
                <w:rFonts w:ascii="Times New Roman" w:hAnsi="Times New Roman" w:cs="Times New Roman"/>
                <w:sz w:val="24"/>
                <w:szCs w:val="24"/>
              </w:rPr>
              <w:cr/>
              <w:t>Жанры официально-делового стиля: расписка, её особенности.</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Изобразительные средства языка художественной литературы</w:t>
            </w:r>
          </w:p>
        </w:tc>
        <w:tc>
          <w:tcPr>
            <w:tcW w:w="1647"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lastRenderedPageBreak/>
              <w:t>Устанавливать принадлежность текста к определённой функциональной разновидности языка.</w:t>
            </w:r>
            <w:r w:rsidRPr="007827F6">
              <w:rPr>
                <w:rFonts w:ascii="Times New Roman" w:hAnsi="Times New Roman" w:cs="Times New Roman"/>
                <w:sz w:val="24"/>
                <w:szCs w:val="24"/>
              </w:rPr>
              <w:cr/>
              <w:t>Вести спор со сверстниками в соответствии с целью и ситуацией общения, нормами речевого этикета с использованием адекватных языковых сре</w:t>
            </w:r>
            <w:proofErr w:type="gramStart"/>
            <w:r w:rsidRPr="007827F6">
              <w:rPr>
                <w:rFonts w:ascii="Times New Roman" w:hAnsi="Times New Roman" w:cs="Times New Roman"/>
                <w:sz w:val="24"/>
                <w:szCs w:val="24"/>
              </w:rPr>
              <w:t>дств дл</w:t>
            </w:r>
            <w:proofErr w:type="gramEnd"/>
            <w:r w:rsidRPr="007827F6">
              <w:rPr>
                <w:rFonts w:ascii="Times New Roman" w:hAnsi="Times New Roman" w:cs="Times New Roman"/>
                <w:sz w:val="24"/>
                <w:szCs w:val="24"/>
              </w:rPr>
              <w:t xml:space="preserve">я </w:t>
            </w:r>
            <w:r w:rsidRPr="007827F6">
              <w:rPr>
                <w:rFonts w:ascii="Times New Roman" w:hAnsi="Times New Roman" w:cs="Times New Roman"/>
                <w:sz w:val="24"/>
                <w:szCs w:val="24"/>
              </w:rPr>
              <w:lastRenderedPageBreak/>
              <w:t>отображения своих чувств, мыслей, мотивов и потребностей. Аргументировать свою точку зрения, спорить и отстаивать свою позицию не враждебным для оппонентов образом.</w:t>
            </w:r>
            <w:r w:rsidRPr="007827F6">
              <w:rPr>
                <w:rFonts w:ascii="Times New Roman" w:hAnsi="Times New Roman" w:cs="Times New Roman"/>
                <w:sz w:val="24"/>
                <w:szCs w:val="24"/>
              </w:rPr>
              <w:cr/>
              <w:t>Участвовать в обсуждении (текстовый форум) с использованием возможностей Интернета.</w:t>
            </w:r>
            <w:r w:rsidRPr="007827F6">
              <w:rPr>
                <w:rFonts w:ascii="Times New Roman" w:hAnsi="Times New Roman" w:cs="Times New Roman"/>
                <w:sz w:val="24"/>
                <w:szCs w:val="24"/>
              </w:rPr>
              <w:cr/>
              <w:t>Выявлять особенности научного стиля речи.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w:t>
            </w:r>
            <w:r w:rsidRPr="007827F6">
              <w:rPr>
                <w:rFonts w:ascii="Times New Roman" w:hAnsi="Times New Roman" w:cs="Times New Roman"/>
                <w:sz w:val="24"/>
                <w:szCs w:val="24"/>
              </w:rPr>
              <w:cr/>
              <w:t>Выступать перед аудиторией сверстников с отзывом о прочитанном/прослушанном тексте.</w:t>
            </w:r>
            <w:r w:rsidRPr="007827F6">
              <w:rPr>
                <w:rFonts w:ascii="Times New Roman" w:hAnsi="Times New Roman" w:cs="Times New Roman"/>
                <w:sz w:val="24"/>
                <w:szCs w:val="24"/>
              </w:rPr>
              <w:cr/>
              <w:t>Формулировать вопросы к сообщению, создавать краткое описание сообщения; цитировать фрагменты сообщения.</w:t>
            </w:r>
            <w:r w:rsidRPr="007827F6">
              <w:rPr>
                <w:rFonts w:ascii="Times New Roman" w:hAnsi="Times New Roman" w:cs="Times New Roman"/>
                <w:sz w:val="24"/>
                <w:szCs w:val="24"/>
              </w:rPr>
              <w:cr/>
              <w:t>Выявлять стилистические особенности и использованные языковые средства публицистического стиля речи на примере статьи.</w:t>
            </w:r>
            <w:r w:rsidRPr="007827F6">
              <w:rPr>
                <w:rFonts w:ascii="Times New Roman" w:hAnsi="Times New Roman" w:cs="Times New Roman"/>
                <w:sz w:val="24"/>
                <w:szCs w:val="24"/>
              </w:rPr>
              <w:cr/>
              <w:t>Выявлять стилистические особенности и языковые средства официально-делового стиля речи на примере расписки.</w:t>
            </w:r>
            <w:r w:rsidRPr="007827F6">
              <w:rPr>
                <w:rFonts w:ascii="Times New Roman" w:hAnsi="Times New Roman" w:cs="Times New Roman"/>
                <w:sz w:val="24"/>
                <w:szCs w:val="24"/>
              </w:rPr>
              <w:cr/>
              <w:t>Находить в текстах изученные изобразительные средства художественной литературы.</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Оценивать чужие и собственные речевые высказывания с точки зрения соответствия их коммуникативным требованиям, языковым, стилистическим нормам. Исправлять речевые недостатки, редактировать текст</w:t>
            </w:r>
          </w:p>
        </w:tc>
      </w:tr>
      <w:tr w:rsidR="006719CB" w:rsidRPr="007827F6" w:rsidTr="00A16CEC">
        <w:tc>
          <w:tcPr>
            <w:tcW w:w="4938" w:type="pct"/>
            <w:gridSpan w:val="4"/>
          </w:tcPr>
          <w:p w:rsidR="006719CB" w:rsidRPr="007827F6" w:rsidRDefault="006719CB" w:rsidP="004A5863">
            <w:pPr>
              <w:pStyle w:val="a3"/>
              <w:jc w:val="center"/>
              <w:rPr>
                <w:rFonts w:ascii="Times New Roman" w:hAnsi="Times New Roman" w:cs="Times New Roman"/>
                <w:sz w:val="24"/>
                <w:szCs w:val="24"/>
              </w:rPr>
            </w:pPr>
            <w:r w:rsidRPr="007827F6">
              <w:rPr>
                <w:rFonts w:ascii="Times New Roman" w:hAnsi="Times New Roman" w:cs="Times New Roman"/>
                <w:sz w:val="24"/>
                <w:szCs w:val="24"/>
              </w:rPr>
              <w:lastRenderedPageBreak/>
              <w:t>2. СОДЕРЖАНИЕ, ОБЕСПЕЧИВАЮЩЕЕ ФОРМИРОВАНИЕ ЯЗЫКОВОЙ</w:t>
            </w:r>
            <w:r w:rsidRPr="007827F6">
              <w:rPr>
                <w:rFonts w:ascii="Times New Roman" w:hAnsi="Times New Roman" w:cs="Times New Roman"/>
                <w:sz w:val="24"/>
                <w:szCs w:val="24"/>
              </w:rPr>
              <w:br/>
            </w:r>
            <w:r w:rsidRPr="007827F6">
              <w:rPr>
                <w:rFonts w:ascii="Times New Roman" w:hAnsi="Times New Roman" w:cs="Times New Roman"/>
                <w:sz w:val="24"/>
                <w:szCs w:val="24"/>
              </w:rPr>
              <w:lastRenderedPageBreak/>
              <w:t>И ЛИНГВИСТИЧЕСКОЙ (ЯЗЫКОВЕДЧЕСКОЙ</w:t>
            </w:r>
            <w:proofErr w:type="gramStart"/>
            <w:r w:rsidRPr="007827F6">
              <w:rPr>
                <w:rFonts w:ascii="Times New Roman" w:hAnsi="Times New Roman" w:cs="Times New Roman"/>
                <w:sz w:val="24"/>
                <w:szCs w:val="24"/>
              </w:rPr>
              <w:t>)К</w:t>
            </w:r>
            <w:proofErr w:type="gramEnd"/>
            <w:r w:rsidRPr="007827F6">
              <w:rPr>
                <w:rFonts w:ascii="Times New Roman" w:hAnsi="Times New Roman" w:cs="Times New Roman"/>
                <w:sz w:val="24"/>
                <w:szCs w:val="24"/>
              </w:rPr>
              <w:t>ОМПЕТЕНЦИИ (</w:t>
            </w:r>
            <w:r w:rsidR="004A5863">
              <w:rPr>
                <w:rFonts w:ascii="Times New Roman" w:hAnsi="Times New Roman" w:cs="Times New Roman"/>
                <w:sz w:val="24"/>
                <w:szCs w:val="24"/>
              </w:rPr>
              <w:t>97</w:t>
            </w:r>
            <w:r w:rsidRPr="007827F6">
              <w:rPr>
                <w:rFonts w:ascii="Times New Roman" w:hAnsi="Times New Roman" w:cs="Times New Roman"/>
                <w:sz w:val="24"/>
                <w:szCs w:val="24"/>
              </w:rPr>
              <w:t xml:space="preserve"> ч)</w:t>
            </w:r>
          </w:p>
        </w:tc>
      </w:tr>
      <w:tr w:rsidR="006719CB" w:rsidRPr="007827F6" w:rsidTr="00A16CEC">
        <w:tc>
          <w:tcPr>
            <w:tcW w:w="396"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lastRenderedPageBreak/>
              <w:t>3</w:t>
            </w:r>
          </w:p>
        </w:tc>
        <w:tc>
          <w:tcPr>
            <w:tcW w:w="1202" w:type="pct"/>
          </w:tcPr>
          <w:p w:rsidR="006719CB" w:rsidRPr="007827F6" w:rsidRDefault="006719CB" w:rsidP="007827F6">
            <w:pPr>
              <w:pStyle w:val="a3"/>
              <w:rPr>
                <w:rFonts w:ascii="Times New Roman" w:hAnsi="Times New Roman" w:cs="Times New Roman"/>
                <w:b/>
                <w:sz w:val="24"/>
                <w:szCs w:val="24"/>
              </w:rPr>
            </w:pPr>
            <w:r w:rsidRPr="007827F6">
              <w:rPr>
                <w:rFonts w:ascii="Times New Roman" w:hAnsi="Times New Roman" w:cs="Times New Roman"/>
                <w:b/>
                <w:sz w:val="24"/>
                <w:szCs w:val="24"/>
              </w:rPr>
              <w:t>Общие</w:t>
            </w:r>
            <w:r w:rsidRPr="007827F6">
              <w:rPr>
                <w:rFonts w:ascii="Times New Roman" w:hAnsi="Times New Roman" w:cs="Times New Roman"/>
                <w:b/>
                <w:sz w:val="24"/>
                <w:szCs w:val="24"/>
                <w:lang w:val="en-US"/>
              </w:rPr>
              <w:t xml:space="preserve"> </w:t>
            </w:r>
            <w:r w:rsidRPr="007827F6">
              <w:rPr>
                <w:rFonts w:ascii="Times New Roman" w:hAnsi="Times New Roman" w:cs="Times New Roman"/>
                <w:b/>
                <w:sz w:val="24"/>
                <w:szCs w:val="24"/>
              </w:rPr>
              <w:t>сведения</w:t>
            </w:r>
            <w:r w:rsidRPr="007827F6">
              <w:rPr>
                <w:rFonts w:ascii="Times New Roman" w:hAnsi="Times New Roman" w:cs="Times New Roman"/>
                <w:b/>
                <w:sz w:val="24"/>
                <w:szCs w:val="24"/>
                <w:lang w:val="en-US"/>
              </w:rPr>
              <w:t xml:space="preserve"> </w:t>
            </w:r>
            <w:r w:rsidRPr="007827F6">
              <w:rPr>
                <w:rFonts w:ascii="Times New Roman" w:hAnsi="Times New Roman" w:cs="Times New Roman"/>
                <w:b/>
                <w:sz w:val="24"/>
                <w:szCs w:val="24"/>
              </w:rPr>
              <w:t>о языке</w:t>
            </w:r>
          </w:p>
        </w:tc>
        <w:tc>
          <w:tcPr>
            <w:tcW w:w="1693"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w:t>
            </w:r>
            <w:r w:rsidRPr="007827F6">
              <w:rPr>
                <w:rFonts w:ascii="Times New Roman" w:hAnsi="Times New Roman" w:cs="Times New Roman"/>
                <w:sz w:val="24"/>
                <w:szCs w:val="24"/>
              </w:rPr>
              <w:cr/>
              <w:t>Роль старославянского (церковнославянского) языка в развитии русского языка.</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Выдающиеся отечественные лингвисты</w:t>
            </w:r>
          </w:p>
        </w:tc>
        <w:tc>
          <w:tcPr>
            <w:tcW w:w="1647"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Иметь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Иметь представление об отечественных лингвистах</w:t>
            </w:r>
          </w:p>
        </w:tc>
      </w:tr>
      <w:tr w:rsidR="006719CB" w:rsidRPr="007827F6" w:rsidTr="00A16CEC">
        <w:tc>
          <w:tcPr>
            <w:tcW w:w="396"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t>5</w:t>
            </w:r>
          </w:p>
        </w:tc>
        <w:tc>
          <w:tcPr>
            <w:tcW w:w="1202" w:type="pct"/>
          </w:tcPr>
          <w:p w:rsidR="006719CB" w:rsidRPr="007827F6" w:rsidRDefault="006719CB" w:rsidP="007827F6">
            <w:pPr>
              <w:pStyle w:val="a3"/>
              <w:rPr>
                <w:rFonts w:ascii="Times New Roman" w:hAnsi="Times New Roman" w:cs="Times New Roman"/>
                <w:b/>
                <w:sz w:val="24"/>
                <w:szCs w:val="24"/>
                <w:lang w:val="en-US"/>
              </w:rPr>
            </w:pPr>
            <w:r w:rsidRPr="007827F6">
              <w:rPr>
                <w:rFonts w:ascii="Times New Roman" w:hAnsi="Times New Roman" w:cs="Times New Roman"/>
                <w:b/>
                <w:sz w:val="24"/>
                <w:szCs w:val="24"/>
              </w:rPr>
              <w:t>Морфемика</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b/>
                <w:sz w:val="24"/>
                <w:szCs w:val="24"/>
              </w:rPr>
              <w:t>Словообразование</w:t>
            </w:r>
            <w:r w:rsidRPr="007827F6">
              <w:rPr>
                <w:rFonts w:ascii="Times New Roman" w:hAnsi="Times New Roman" w:cs="Times New Roman"/>
                <w:sz w:val="24"/>
                <w:szCs w:val="24"/>
              </w:rPr>
              <w:tab/>
            </w:r>
          </w:p>
        </w:tc>
        <w:tc>
          <w:tcPr>
            <w:tcW w:w="1693"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Виды морфем. Чередование звуков в морфемах.</w:t>
            </w:r>
            <w:r w:rsidRPr="007827F6">
              <w:rPr>
                <w:rFonts w:ascii="Times New Roman" w:hAnsi="Times New Roman" w:cs="Times New Roman"/>
                <w:sz w:val="24"/>
                <w:szCs w:val="24"/>
              </w:rPr>
              <w:cr/>
              <w:t>Переход слова из одной части речи в другую как один из способов образования слов.</w:t>
            </w:r>
            <w:r w:rsidRPr="007827F6">
              <w:rPr>
                <w:rFonts w:ascii="Times New Roman" w:hAnsi="Times New Roman" w:cs="Times New Roman"/>
                <w:sz w:val="24"/>
                <w:szCs w:val="24"/>
              </w:rPr>
              <w:cr/>
              <w:t>Сращение сочетания слов в слово.</w:t>
            </w:r>
            <w:r w:rsidRPr="007827F6">
              <w:rPr>
                <w:rFonts w:ascii="Times New Roman" w:hAnsi="Times New Roman" w:cs="Times New Roman"/>
                <w:sz w:val="24"/>
                <w:szCs w:val="24"/>
              </w:rPr>
              <w:cr/>
              <w:t>Типичные способы образования слов разных частей речи.</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Словообразовательные и морфемные словари русского языка</w:t>
            </w:r>
          </w:p>
        </w:tc>
        <w:tc>
          <w:tcPr>
            <w:tcW w:w="1647"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Осознавать роль морфем в процессах формо- и словообразования.</w:t>
            </w:r>
            <w:r w:rsidRPr="007827F6">
              <w:rPr>
                <w:rFonts w:ascii="Times New Roman" w:hAnsi="Times New Roman" w:cs="Times New Roman"/>
                <w:sz w:val="24"/>
                <w:szCs w:val="24"/>
              </w:rPr>
              <w:cr/>
              <w:t>Опознавать морфемы и их варианты с чередованием гласных и согласных звуков;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r w:rsidRPr="007827F6">
              <w:rPr>
                <w:rFonts w:ascii="Times New Roman" w:hAnsi="Times New Roman" w:cs="Times New Roman"/>
                <w:sz w:val="24"/>
                <w:szCs w:val="24"/>
              </w:rPr>
              <w:cr/>
              <w:t>Анализировать словообразовательную структуру слова, выделяя исходную основу и словообразующую морфему. Различать изученные способы словообразования слов различных частей речи; составлять словообразовательные пары и словообразовательные цепочки слов; характеризовать словообразовательные гнёзда, устанавливая смысловую и структурную связь однокоренных слов. Определять род сложносокращённых слов.</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Использовать морфемный, словообразовательный словари. Осуществлять устный и письменный морфемный и словообразовательный анализ</w:t>
            </w:r>
          </w:p>
        </w:tc>
      </w:tr>
      <w:tr w:rsidR="006719CB" w:rsidRPr="007827F6" w:rsidTr="00A16CEC">
        <w:tc>
          <w:tcPr>
            <w:tcW w:w="396"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t>8</w:t>
            </w:r>
          </w:p>
        </w:tc>
        <w:tc>
          <w:tcPr>
            <w:tcW w:w="1202" w:type="pct"/>
          </w:tcPr>
          <w:p w:rsidR="006719CB" w:rsidRPr="007827F6" w:rsidRDefault="006719CB" w:rsidP="007827F6">
            <w:pPr>
              <w:pStyle w:val="a3"/>
              <w:rPr>
                <w:rFonts w:ascii="Times New Roman" w:hAnsi="Times New Roman" w:cs="Times New Roman"/>
                <w:b/>
                <w:sz w:val="24"/>
                <w:szCs w:val="24"/>
                <w:lang w:val="en-US"/>
              </w:rPr>
            </w:pPr>
            <w:r w:rsidRPr="007827F6">
              <w:rPr>
                <w:rFonts w:ascii="Times New Roman" w:hAnsi="Times New Roman" w:cs="Times New Roman"/>
                <w:b/>
                <w:sz w:val="24"/>
                <w:szCs w:val="24"/>
              </w:rPr>
              <w:t>Лексикология</w:t>
            </w:r>
          </w:p>
          <w:p w:rsidR="006719CB" w:rsidRPr="007827F6" w:rsidRDefault="006719CB" w:rsidP="007827F6">
            <w:pPr>
              <w:pStyle w:val="a3"/>
              <w:rPr>
                <w:rFonts w:ascii="Times New Roman" w:hAnsi="Times New Roman" w:cs="Times New Roman"/>
                <w:b/>
                <w:sz w:val="24"/>
                <w:szCs w:val="24"/>
                <w:lang w:val="en-US"/>
              </w:rPr>
            </w:pPr>
          </w:p>
          <w:p w:rsidR="006719CB" w:rsidRPr="007827F6" w:rsidRDefault="006719CB" w:rsidP="007827F6">
            <w:pPr>
              <w:pStyle w:val="a3"/>
              <w:rPr>
                <w:rFonts w:ascii="Times New Roman" w:hAnsi="Times New Roman" w:cs="Times New Roman"/>
                <w:b/>
                <w:sz w:val="24"/>
                <w:szCs w:val="24"/>
                <w:lang w:val="en-US"/>
              </w:rPr>
            </w:pPr>
          </w:p>
          <w:p w:rsidR="006719CB" w:rsidRPr="007827F6" w:rsidRDefault="006719CB" w:rsidP="007827F6">
            <w:pPr>
              <w:pStyle w:val="a3"/>
              <w:rPr>
                <w:rFonts w:ascii="Times New Roman" w:hAnsi="Times New Roman" w:cs="Times New Roman"/>
                <w:b/>
                <w:sz w:val="24"/>
                <w:szCs w:val="24"/>
                <w:lang w:val="en-US"/>
              </w:rPr>
            </w:pPr>
          </w:p>
          <w:p w:rsidR="006719CB" w:rsidRPr="007827F6" w:rsidRDefault="006719CB" w:rsidP="007827F6">
            <w:pPr>
              <w:pStyle w:val="a3"/>
              <w:rPr>
                <w:rFonts w:ascii="Times New Roman" w:hAnsi="Times New Roman" w:cs="Times New Roman"/>
                <w:b/>
                <w:sz w:val="24"/>
                <w:szCs w:val="24"/>
                <w:lang w:val="en-US"/>
              </w:rPr>
            </w:pPr>
          </w:p>
          <w:p w:rsidR="006719CB" w:rsidRPr="007827F6" w:rsidRDefault="006719CB" w:rsidP="007827F6">
            <w:pPr>
              <w:pStyle w:val="a3"/>
              <w:rPr>
                <w:rFonts w:ascii="Times New Roman" w:hAnsi="Times New Roman" w:cs="Times New Roman"/>
                <w:b/>
                <w:sz w:val="24"/>
                <w:szCs w:val="24"/>
                <w:lang w:val="en-US"/>
              </w:rPr>
            </w:pPr>
          </w:p>
          <w:p w:rsidR="006719CB" w:rsidRPr="007827F6" w:rsidRDefault="006719CB" w:rsidP="007827F6">
            <w:pPr>
              <w:pStyle w:val="a3"/>
              <w:rPr>
                <w:rFonts w:ascii="Times New Roman" w:hAnsi="Times New Roman" w:cs="Times New Roman"/>
                <w:b/>
                <w:sz w:val="24"/>
                <w:szCs w:val="24"/>
                <w:lang w:val="en-US"/>
              </w:rPr>
            </w:pPr>
          </w:p>
          <w:p w:rsidR="006719CB" w:rsidRPr="007827F6" w:rsidRDefault="006719CB" w:rsidP="007827F6">
            <w:pPr>
              <w:pStyle w:val="a3"/>
              <w:rPr>
                <w:rFonts w:ascii="Times New Roman" w:hAnsi="Times New Roman" w:cs="Times New Roman"/>
                <w:b/>
                <w:sz w:val="24"/>
                <w:szCs w:val="24"/>
              </w:rPr>
            </w:pPr>
            <w:r w:rsidRPr="007827F6">
              <w:rPr>
                <w:rFonts w:ascii="Times New Roman" w:hAnsi="Times New Roman" w:cs="Times New Roman"/>
                <w:b/>
                <w:sz w:val="24"/>
                <w:szCs w:val="24"/>
              </w:rPr>
              <w:t>Фразеология</w:t>
            </w:r>
          </w:p>
        </w:tc>
        <w:tc>
          <w:tcPr>
            <w:tcW w:w="1693" w:type="pct"/>
          </w:tcPr>
          <w:p w:rsidR="006719CB" w:rsidRPr="007827F6" w:rsidRDefault="006719CB" w:rsidP="007827F6">
            <w:pPr>
              <w:pStyle w:val="a3"/>
              <w:rPr>
                <w:rFonts w:ascii="Times New Roman" w:hAnsi="Times New Roman" w:cs="Times New Roman"/>
                <w:sz w:val="24"/>
                <w:szCs w:val="24"/>
                <w:lang w:val="en-US"/>
              </w:rPr>
            </w:pPr>
            <w:r w:rsidRPr="007827F6">
              <w:rPr>
                <w:rFonts w:ascii="Times New Roman" w:hAnsi="Times New Roman" w:cs="Times New Roman"/>
                <w:sz w:val="24"/>
                <w:szCs w:val="24"/>
              </w:rPr>
              <w:lastRenderedPageBreak/>
              <w:t>Лексика русского языка с точки зрения её активного и пассивного запаса.</w:t>
            </w:r>
            <w:r w:rsidRPr="007827F6">
              <w:rPr>
                <w:rFonts w:ascii="Times New Roman" w:hAnsi="Times New Roman" w:cs="Times New Roman"/>
                <w:sz w:val="24"/>
                <w:szCs w:val="24"/>
              </w:rPr>
              <w:cr/>
              <w:t xml:space="preserve">Архаизмы, историзмы, </w:t>
            </w:r>
            <w:r w:rsidRPr="007827F6">
              <w:rPr>
                <w:rFonts w:ascii="Times New Roman" w:hAnsi="Times New Roman" w:cs="Times New Roman"/>
                <w:sz w:val="24"/>
                <w:szCs w:val="24"/>
              </w:rPr>
              <w:lastRenderedPageBreak/>
              <w:t>неологизмы. Основные причины появления устаревших слов и неологизмов в процессе развития языка.</w:t>
            </w:r>
            <w:r w:rsidRPr="007827F6">
              <w:rPr>
                <w:rFonts w:ascii="Times New Roman" w:hAnsi="Times New Roman" w:cs="Times New Roman"/>
                <w:sz w:val="24"/>
                <w:szCs w:val="24"/>
              </w:rPr>
              <w:cr/>
              <w:t>Этимологические словари.</w:t>
            </w:r>
            <w:r w:rsidRPr="007827F6">
              <w:rPr>
                <w:rFonts w:ascii="Times New Roman" w:hAnsi="Times New Roman" w:cs="Times New Roman"/>
                <w:sz w:val="24"/>
                <w:szCs w:val="24"/>
              </w:rPr>
              <w:cr/>
              <w:t xml:space="preserve">Фразеология. Различия между свободными сочетаниями </w:t>
            </w:r>
            <w:proofErr w:type="gramStart"/>
            <w:r w:rsidRPr="007827F6">
              <w:rPr>
                <w:rFonts w:ascii="Times New Roman" w:hAnsi="Times New Roman" w:cs="Times New Roman"/>
                <w:sz w:val="24"/>
                <w:szCs w:val="24"/>
              </w:rPr>
              <w:t>слови</w:t>
            </w:r>
            <w:proofErr w:type="gramEnd"/>
            <w:r w:rsidRPr="007827F6">
              <w:rPr>
                <w:rFonts w:ascii="Times New Roman" w:hAnsi="Times New Roman" w:cs="Times New Roman"/>
                <w:sz w:val="24"/>
                <w:szCs w:val="24"/>
              </w:rPr>
              <w:t xml:space="preserve"> фразеологическими оборотами.</w:t>
            </w:r>
            <w:r w:rsidRPr="007827F6">
              <w:rPr>
                <w:rFonts w:ascii="Times New Roman" w:hAnsi="Times New Roman" w:cs="Times New Roman"/>
                <w:sz w:val="24"/>
                <w:szCs w:val="24"/>
              </w:rPr>
              <w:cr/>
              <w:t>Фразеологические словари.</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Основные выразительные средства лексики и фразеологии</w:t>
            </w:r>
          </w:p>
        </w:tc>
        <w:tc>
          <w:tcPr>
            <w:tcW w:w="1647"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lastRenderedPageBreak/>
              <w:t xml:space="preserve">Овладеть основными понятиями лексикологии; знать общие принципы классификации словарного </w:t>
            </w:r>
            <w:r w:rsidRPr="007827F6">
              <w:rPr>
                <w:rFonts w:ascii="Times New Roman" w:hAnsi="Times New Roman" w:cs="Times New Roman"/>
                <w:sz w:val="24"/>
                <w:szCs w:val="24"/>
              </w:rPr>
              <w:lastRenderedPageBreak/>
              <w:t>состава русского языка.</w:t>
            </w:r>
            <w:r w:rsidRPr="007827F6">
              <w:rPr>
                <w:rFonts w:ascii="Times New Roman" w:hAnsi="Times New Roman" w:cs="Times New Roman"/>
                <w:sz w:val="24"/>
                <w:szCs w:val="24"/>
              </w:rPr>
              <w:cr/>
              <w:t xml:space="preserve">Наблюдать за использованием устаревших слов и неологизмов в языке художественной литературы, </w:t>
            </w:r>
            <w:r w:rsidRPr="007827F6">
              <w:rPr>
                <w:rFonts w:ascii="Times New Roman" w:hAnsi="Times New Roman" w:cs="Times New Roman"/>
                <w:i/>
                <w:sz w:val="24"/>
                <w:szCs w:val="24"/>
              </w:rPr>
              <w:t>разговорной речи</w:t>
            </w:r>
            <w:r w:rsidRPr="007827F6">
              <w:rPr>
                <w:rFonts w:ascii="Times New Roman" w:hAnsi="Times New Roman" w:cs="Times New Roman"/>
                <w:sz w:val="24"/>
                <w:szCs w:val="24"/>
              </w:rPr>
              <w:t>. Характеризовать слова с точки зрения их принадлежности к активному и пассивному запасу, сферы употребления и стилистической окраски.</w:t>
            </w:r>
            <w:r w:rsidRPr="007827F6">
              <w:rPr>
                <w:rFonts w:ascii="Times New Roman" w:hAnsi="Times New Roman" w:cs="Times New Roman"/>
                <w:sz w:val="24"/>
                <w:szCs w:val="24"/>
              </w:rPr>
              <w:cr/>
              <w:t>Извлекать необходимую информацию из лингвистических словарей устаревших слов и использовать её в различных видах деятельности.</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 xml:space="preserve">Различать свободные сочетания </w:t>
            </w:r>
            <w:proofErr w:type="gramStart"/>
            <w:r w:rsidRPr="007827F6">
              <w:rPr>
                <w:rFonts w:ascii="Times New Roman" w:hAnsi="Times New Roman" w:cs="Times New Roman"/>
                <w:sz w:val="24"/>
                <w:szCs w:val="24"/>
              </w:rPr>
              <w:t>слови</w:t>
            </w:r>
            <w:proofErr w:type="gramEnd"/>
            <w:r w:rsidRPr="007827F6">
              <w:rPr>
                <w:rFonts w:ascii="Times New Roman" w:hAnsi="Times New Roman" w:cs="Times New Roman"/>
                <w:sz w:val="24"/>
                <w:szCs w:val="24"/>
              </w:rPr>
              <w:t xml:space="preserve"> фразеологизмы, фразеологизмы нейтральные и стилистически окрашенные. Уместно использовать фразеологические обороты в речи</w:t>
            </w:r>
          </w:p>
        </w:tc>
      </w:tr>
      <w:tr w:rsidR="006719CB" w:rsidRPr="007827F6" w:rsidTr="00A16CEC">
        <w:tc>
          <w:tcPr>
            <w:tcW w:w="396"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lastRenderedPageBreak/>
              <w:t>30</w:t>
            </w:r>
          </w:p>
        </w:tc>
        <w:tc>
          <w:tcPr>
            <w:tcW w:w="1202"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b/>
                <w:sz w:val="24"/>
                <w:szCs w:val="24"/>
              </w:rPr>
              <w:t>Морфология</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Наречие</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 xml:space="preserve">Слова категории состояния </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Служебные части речи</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Предлог</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Союз</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Частица</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Разряды слов</w:t>
            </w:r>
            <w:r w:rsidRPr="007827F6">
              <w:rPr>
                <w:rFonts w:ascii="Times New Roman" w:hAnsi="Times New Roman" w:cs="Times New Roman"/>
                <w:sz w:val="24"/>
                <w:szCs w:val="24"/>
              </w:rPr>
              <w:cr/>
              <w:t>Междометие</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Звукоподражательные слова</w:t>
            </w:r>
          </w:p>
        </w:tc>
        <w:tc>
          <w:tcPr>
            <w:tcW w:w="1693"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lastRenderedPageBreak/>
              <w:t>Морфология как раздел грамматики. Грамматическое значение слова и его отличие от лексического значения.</w:t>
            </w:r>
            <w:r w:rsidRPr="007827F6">
              <w:rPr>
                <w:rFonts w:ascii="Times New Roman" w:hAnsi="Times New Roman" w:cs="Times New Roman"/>
                <w:sz w:val="24"/>
                <w:szCs w:val="24"/>
              </w:rPr>
              <w:cr/>
              <w:t>Система частей речи в русском языке. Части речи как лексико-грамматические разряды слов. Система частей речи в русском языке. Самостоятельные (знаменательные) и служебные части речи.</w:t>
            </w:r>
            <w:r w:rsidRPr="007827F6">
              <w:rPr>
                <w:rFonts w:ascii="Times New Roman" w:hAnsi="Times New Roman" w:cs="Times New Roman"/>
                <w:sz w:val="24"/>
                <w:szCs w:val="24"/>
              </w:rPr>
              <w:cr/>
              <w:t>Наречие как часть речи, его общекатегориальное значение, морфологические признаки, синтаксические функции. Разряды наречий. Степени сравнения наречий, их образование.</w:t>
            </w:r>
            <w:r w:rsidRPr="007827F6">
              <w:rPr>
                <w:rFonts w:ascii="Times New Roman" w:hAnsi="Times New Roman" w:cs="Times New Roman"/>
                <w:sz w:val="24"/>
                <w:szCs w:val="24"/>
              </w:rPr>
              <w:cr/>
              <w:t>Вопрос о словах категории состояния в системе частей речи. Слова категории состояния; их значение, морфологические особенности и синтаксическая роль в предложении.</w:t>
            </w:r>
            <w:r w:rsidRPr="007827F6">
              <w:rPr>
                <w:rFonts w:ascii="Times New Roman" w:hAnsi="Times New Roman" w:cs="Times New Roman"/>
                <w:sz w:val="24"/>
                <w:szCs w:val="24"/>
              </w:rPr>
              <w:cr/>
              <w:t xml:space="preserve">Служебные части речи. Общая характеристика служебных частей речи; их отличия от </w:t>
            </w:r>
            <w:r w:rsidRPr="007827F6">
              <w:rPr>
                <w:rFonts w:ascii="Times New Roman" w:hAnsi="Times New Roman" w:cs="Times New Roman"/>
                <w:sz w:val="24"/>
                <w:szCs w:val="24"/>
              </w:rPr>
              <w:lastRenderedPageBreak/>
              <w:t>самостоятельных частей речи.</w:t>
            </w:r>
            <w:r w:rsidRPr="007827F6">
              <w:rPr>
                <w:rFonts w:ascii="Times New Roman" w:hAnsi="Times New Roman" w:cs="Times New Roman"/>
                <w:sz w:val="24"/>
                <w:szCs w:val="24"/>
              </w:rPr>
              <w:cr/>
              <w:t>Предлог как часть речи. Производные и непроизводные предлоги. Простые и составные предлоги.</w:t>
            </w:r>
            <w:r w:rsidRPr="007827F6">
              <w:rPr>
                <w:rFonts w:ascii="Times New Roman" w:hAnsi="Times New Roman" w:cs="Times New Roman"/>
                <w:sz w:val="24"/>
                <w:szCs w:val="24"/>
              </w:rPr>
              <w:cr/>
              <w:t>Союз как часть речи.</w:t>
            </w:r>
            <w:r w:rsidRPr="007827F6">
              <w:rPr>
                <w:rFonts w:ascii="Times New Roman" w:hAnsi="Times New Roman" w:cs="Times New Roman"/>
                <w:sz w:val="24"/>
                <w:szCs w:val="24"/>
              </w:rPr>
              <w:cr/>
              <w:t>Союзы сочинительные и подчинительные, их разряды.</w:t>
            </w:r>
            <w:r w:rsidRPr="007827F6">
              <w:rPr>
                <w:rFonts w:ascii="Times New Roman" w:hAnsi="Times New Roman" w:cs="Times New Roman"/>
                <w:sz w:val="24"/>
                <w:szCs w:val="24"/>
              </w:rPr>
              <w:cr/>
              <w:t>Союзы простые и составные.</w:t>
            </w:r>
            <w:r w:rsidRPr="007827F6">
              <w:rPr>
                <w:rFonts w:ascii="Times New Roman" w:hAnsi="Times New Roman" w:cs="Times New Roman"/>
                <w:sz w:val="24"/>
                <w:szCs w:val="24"/>
              </w:rPr>
              <w:cr/>
              <w:t>Частица как часть речи. Разряды частиц по значению и употреблению.</w:t>
            </w:r>
            <w:r w:rsidRPr="007827F6">
              <w:rPr>
                <w:rFonts w:ascii="Times New Roman" w:hAnsi="Times New Roman" w:cs="Times New Roman"/>
                <w:sz w:val="24"/>
                <w:szCs w:val="24"/>
              </w:rPr>
              <w:cr/>
              <w:t>Междометие как особый разряд слов. Основные функции междометий. Семантические разряды междометий.</w:t>
            </w:r>
            <w:r w:rsidRPr="007827F6">
              <w:rPr>
                <w:rFonts w:ascii="Times New Roman" w:hAnsi="Times New Roman" w:cs="Times New Roman"/>
                <w:sz w:val="24"/>
                <w:szCs w:val="24"/>
              </w:rPr>
              <w:cr/>
              <w:t>Звукоподражательные слова.</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Переход одной части речи в другую (прилагательных в существительные, числительных в прилагательные и т. п.)</w:t>
            </w:r>
          </w:p>
        </w:tc>
        <w:tc>
          <w:tcPr>
            <w:tcW w:w="1647"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lastRenderedPageBreak/>
              <w:t xml:space="preserve">Овладеть основными понятиями морфологии. Осознавать (понимать) особенности грамматического значения слова </w:t>
            </w:r>
            <w:r w:rsidRPr="007827F6">
              <w:rPr>
                <w:rFonts w:ascii="Times New Roman" w:hAnsi="Times New Roman" w:cs="Times New Roman"/>
                <w:sz w:val="24"/>
                <w:szCs w:val="24"/>
              </w:rPr>
              <w:cr/>
              <w:t>в отличие от лексического значения.</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Распознавать самостоятельные (знаменательные) части речи и их формы; служебные части речи. Анализировать и характеризовать слово с точки зрения его принадлежности к той или иной части речи (осуществлять морфологический разбор слова); грамматические словоформы в тексте.</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Анализировать и характеризовать общекатегориальное значение, морфологические признаки наречия, определять его синтаксическую функцию.</w:t>
            </w:r>
            <w:r w:rsidRPr="007827F6">
              <w:rPr>
                <w:rFonts w:ascii="Times New Roman" w:hAnsi="Times New Roman" w:cs="Times New Roman"/>
                <w:sz w:val="24"/>
                <w:szCs w:val="24"/>
              </w:rPr>
              <w:cr/>
              <w:t xml:space="preserve">Распознавать наречия разных разрядов; приводить соответствующие примеры. Правильно образовывать и </w:t>
            </w:r>
            <w:r w:rsidRPr="007827F6">
              <w:rPr>
                <w:rFonts w:ascii="Times New Roman" w:hAnsi="Times New Roman" w:cs="Times New Roman"/>
                <w:sz w:val="24"/>
                <w:szCs w:val="24"/>
              </w:rPr>
              <w:lastRenderedPageBreak/>
              <w:t>употреблять в речи наречия сравнительной степени.</w:t>
            </w:r>
            <w:r w:rsidRPr="007827F6">
              <w:rPr>
                <w:rFonts w:ascii="Times New Roman" w:hAnsi="Times New Roman" w:cs="Times New Roman"/>
                <w:sz w:val="24"/>
                <w:szCs w:val="24"/>
              </w:rPr>
              <w:cr/>
              <w:t>Различать слова категории состояния и наречия.</w:t>
            </w:r>
            <w:r w:rsidRPr="007827F6">
              <w:rPr>
                <w:rFonts w:ascii="Times New Roman" w:hAnsi="Times New Roman" w:cs="Times New Roman"/>
                <w:sz w:val="24"/>
                <w:szCs w:val="24"/>
              </w:rPr>
              <w:cr/>
              <w:t>Различать грамматические омонимы.</w:t>
            </w:r>
            <w:r w:rsidRPr="007827F6">
              <w:rPr>
                <w:rFonts w:ascii="Times New Roman" w:hAnsi="Times New Roman" w:cs="Times New Roman"/>
                <w:sz w:val="24"/>
                <w:szCs w:val="24"/>
              </w:rPr>
              <w:cr/>
              <w:t>Различать предлог, союз, частицу.</w:t>
            </w:r>
            <w:r w:rsidRPr="007827F6">
              <w:rPr>
                <w:rFonts w:ascii="Times New Roman" w:hAnsi="Times New Roman" w:cs="Times New Roman"/>
                <w:sz w:val="24"/>
                <w:szCs w:val="24"/>
              </w:rPr>
              <w:cr/>
              <w:t>Проводить морфологический анализ предлога.</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Распознавать предлоги разных разрядов, отличать производные предлоги от слов самостоятельных (знаменательных) частей речи.</w:t>
            </w:r>
            <w:r w:rsidRPr="007827F6">
              <w:rPr>
                <w:rFonts w:ascii="Times New Roman" w:hAnsi="Times New Roman" w:cs="Times New Roman"/>
                <w:sz w:val="24"/>
                <w:szCs w:val="24"/>
              </w:rPr>
              <w:cr/>
              <w:t>Наблюдать за употреблением предлогов с одним или несколькими падежами.</w:t>
            </w:r>
            <w:r w:rsidRPr="007827F6">
              <w:rPr>
                <w:rFonts w:ascii="Times New Roman" w:hAnsi="Times New Roman" w:cs="Times New Roman"/>
                <w:sz w:val="24"/>
                <w:szCs w:val="24"/>
              </w:rPr>
              <w:cr/>
              <w:t>Правильно употреблять предлоги с нужным падежом, существительные с производными предлогами.</w:t>
            </w:r>
            <w:r w:rsidRPr="007827F6">
              <w:rPr>
                <w:rFonts w:ascii="Times New Roman" w:hAnsi="Times New Roman" w:cs="Times New Roman"/>
                <w:sz w:val="24"/>
                <w:szCs w:val="24"/>
              </w:rPr>
              <w:cr/>
              <w:t>Проводить морфологический анализ союза.</w:t>
            </w:r>
            <w:r w:rsidRPr="007827F6">
              <w:rPr>
                <w:rFonts w:ascii="Times New Roman" w:hAnsi="Times New Roman" w:cs="Times New Roman"/>
                <w:sz w:val="24"/>
                <w:szCs w:val="24"/>
              </w:rPr>
              <w:cr/>
              <w:t>Распознавать союзы разных разрядов по значению и строению. Конструировать предложения по заданной схеме с использованием указанных союзов.</w:t>
            </w:r>
            <w:r w:rsidRPr="007827F6">
              <w:rPr>
                <w:rFonts w:ascii="Times New Roman" w:hAnsi="Times New Roman" w:cs="Times New Roman"/>
                <w:sz w:val="24"/>
                <w:szCs w:val="24"/>
              </w:rPr>
              <w:cr/>
              <w:t>Употреблять в речи союзы в соответствии с их значением и стилистическими особенностями.</w:t>
            </w:r>
            <w:r w:rsidRPr="007827F6">
              <w:rPr>
                <w:rFonts w:ascii="Times New Roman" w:hAnsi="Times New Roman" w:cs="Times New Roman"/>
                <w:sz w:val="24"/>
                <w:szCs w:val="24"/>
              </w:rPr>
              <w:cr/>
              <w:t>Производить морфологический анализ частицы.</w:t>
            </w:r>
            <w:r w:rsidRPr="007827F6">
              <w:rPr>
                <w:rFonts w:ascii="Times New Roman" w:hAnsi="Times New Roman" w:cs="Times New Roman"/>
                <w:sz w:val="24"/>
                <w:szCs w:val="24"/>
              </w:rPr>
              <w:cr/>
              <w:t>Распознавать частицы разных разрядов по значению, употреблению и строению.</w:t>
            </w:r>
            <w:r w:rsidRPr="007827F6">
              <w:rPr>
                <w:rFonts w:ascii="Times New Roman" w:hAnsi="Times New Roman" w:cs="Times New Roman"/>
                <w:sz w:val="24"/>
                <w:szCs w:val="24"/>
              </w:rPr>
              <w:cr/>
              <w:t>Определять, какому слову или какой части текста частицы придают смысловые оттенки.</w:t>
            </w:r>
            <w:r w:rsidRPr="007827F6">
              <w:rPr>
                <w:rFonts w:ascii="Times New Roman" w:hAnsi="Times New Roman" w:cs="Times New Roman"/>
                <w:sz w:val="24"/>
                <w:szCs w:val="24"/>
              </w:rPr>
              <w:cr/>
              <w:t>Правильно употреблять частицы для выражения отношения к действительности и передачи различных смысловых оттенков.</w:t>
            </w:r>
            <w:r w:rsidRPr="007827F6">
              <w:rPr>
                <w:rFonts w:ascii="Times New Roman" w:hAnsi="Times New Roman" w:cs="Times New Roman"/>
                <w:sz w:val="24"/>
                <w:szCs w:val="24"/>
              </w:rPr>
              <w:cr/>
              <w:t xml:space="preserve">Определять грамматические особенности междометий. Распознавать междометия разных семантических разрядов. </w:t>
            </w:r>
            <w:r w:rsidRPr="007827F6">
              <w:rPr>
                <w:rFonts w:ascii="Times New Roman" w:hAnsi="Times New Roman" w:cs="Times New Roman"/>
                <w:sz w:val="24"/>
                <w:szCs w:val="24"/>
              </w:rPr>
              <w:cr/>
              <w:t xml:space="preserve">Наблюдать за использованием </w:t>
            </w:r>
            <w:r w:rsidRPr="007827F6">
              <w:rPr>
                <w:rFonts w:ascii="Times New Roman" w:hAnsi="Times New Roman" w:cs="Times New Roman"/>
                <w:sz w:val="24"/>
                <w:szCs w:val="24"/>
              </w:rPr>
              <w:lastRenderedPageBreak/>
              <w:t>междометий и звукоподражательных слов в разговорной речи и языке художественной литературы.</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Различать грамматические омонимы</w:t>
            </w:r>
          </w:p>
        </w:tc>
      </w:tr>
      <w:tr w:rsidR="006719CB" w:rsidRPr="007827F6" w:rsidTr="00A16CEC">
        <w:tc>
          <w:tcPr>
            <w:tcW w:w="396"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lastRenderedPageBreak/>
              <w:t>25</w:t>
            </w:r>
          </w:p>
        </w:tc>
        <w:tc>
          <w:tcPr>
            <w:tcW w:w="1202" w:type="pct"/>
          </w:tcPr>
          <w:p w:rsidR="006719CB" w:rsidRPr="007827F6" w:rsidRDefault="006719CB" w:rsidP="007827F6">
            <w:pPr>
              <w:pStyle w:val="a3"/>
              <w:rPr>
                <w:rFonts w:ascii="Times New Roman" w:hAnsi="Times New Roman" w:cs="Times New Roman"/>
                <w:b/>
                <w:sz w:val="24"/>
                <w:szCs w:val="24"/>
              </w:rPr>
            </w:pPr>
            <w:r w:rsidRPr="007827F6">
              <w:rPr>
                <w:rFonts w:ascii="Times New Roman" w:hAnsi="Times New Roman" w:cs="Times New Roman"/>
                <w:b/>
                <w:sz w:val="24"/>
                <w:szCs w:val="24"/>
              </w:rPr>
              <w:t>Синтаксис</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Словосочетание</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Предложение</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Грамматическая основа предложения</w:t>
            </w: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 xml:space="preserve">Второстепенные </w:t>
            </w:r>
            <w:r w:rsidRPr="007827F6">
              <w:rPr>
                <w:rFonts w:ascii="Times New Roman" w:hAnsi="Times New Roman" w:cs="Times New Roman"/>
                <w:sz w:val="24"/>
                <w:szCs w:val="24"/>
              </w:rPr>
              <w:lastRenderedPageBreak/>
              <w:t>члены предложения</w:t>
            </w:r>
          </w:p>
        </w:tc>
        <w:tc>
          <w:tcPr>
            <w:tcW w:w="1693"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lastRenderedPageBreak/>
              <w:t>Синтаксис как раздел грамматики. Словосочетание и предложение как единицы синтаксиса.</w:t>
            </w:r>
            <w:r w:rsidRPr="007827F6">
              <w:rPr>
                <w:rFonts w:ascii="Times New Roman" w:hAnsi="Times New Roman" w:cs="Times New Roman"/>
                <w:sz w:val="24"/>
                <w:szCs w:val="24"/>
              </w:rPr>
              <w:cr/>
              <w:t>Номинативная функция словосочетания и коммуникативная функция предложения.</w:t>
            </w:r>
            <w:r w:rsidRPr="007827F6">
              <w:rPr>
                <w:rFonts w:ascii="Times New Roman" w:hAnsi="Times New Roman" w:cs="Times New Roman"/>
                <w:sz w:val="24"/>
                <w:szCs w:val="24"/>
              </w:rPr>
              <w:cr/>
              <w:t>Виды и средства синтаксической связи.</w:t>
            </w:r>
            <w:r w:rsidRPr="007827F6">
              <w:rPr>
                <w:rFonts w:ascii="Times New Roman" w:hAnsi="Times New Roman" w:cs="Times New Roman"/>
                <w:sz w:val="24"/>
                <w:szCs w:val="24"/>
              </w:rPr>
              <w:cr/>
              <w:t>Основные признаки словосочетания. Основные виды словосочетаний по морфологическим свойствам главного слова: именные, глагольные, наречные.</w:t>
            </w:r>
            <w:r w:rsidRPr="007827F6">
              <w:rPr>
                <w:rFonts w:ascii="Times New Roman" w:hAnsi="Times New Roman" w:cs="Times New Roman"/>
                <w:sz w:val="24"/>
                <w:szCs w:val="24"/>
              </w:rPr>
              <w:cr/>
              <w:t>Виды связи слов в словосочетании: согласование, управление, примыкание.</w:t>
            </w:r>
            <w:r w:rsidRPr="007827F6">
              <w:rPr>
                <w:rFonts w:ascii="Times New Roman" w:hAnsi="Times New Roman" w:cs="Times New Roman"/>
                <w:sz w:val="24"/>
                <w:szCs w:val="24"/>
              </w:rPr>
              <w:cr/>
              <w:t>Нормы сочетания слов и их нарушения в речи.</w:t>
            </w:r>
            <w:r w:rsidRPr="007827F6">
              <w:rPr>
                <w:rFonts w:ascii="Times New Roman" w:hAnsi="Times New Roman" w:cs="Times New Roman"/>
                <w:sz w:val="24"/>
                <w:szCs w:val="24"/>
              </w:rPr>
              <w:cr/>
              <w:t>Предложение как минимальное речевое высказывание. Основные признаки предложения и его отличия от других языковых единиц.</w:t>
            </w:r>
            <w:r w:rsidRPr="007827F6">
              <w:rPr>
                <w:rFonts w:ascii="Times New Roman" w:hAnsi="Times New Roman" w:cs="Times New Roman"/>
                <w:sz w:val="24"/>
                <w:szCs w:val="24"/>
              </w:rPr>
              <w:cr/>
              <w:t>Интонация, её функции. Основные элементы интонации: логическое ударение, пауза, мелодика, темп.</w:t>
            </w:r>
            <w:r w:rsidRPr="007827F6">
              <w:rPr>
                <w:rFonts w:ascii="Times New Roman" w:hAnsi="Times New Roman" w:cs="Times New Roman"/>
                <w:sz w:val="24"/>
                <w:szCs w:val="24"/>
              </w:rPr>
              <w:cr/>
              <w:t>Виды предложений по цели высказывания: невопросительные (повествовательные, побудительные) и вопросительные. Их интонационные и смысловые особенности.</w:t>
            </w:r>
            <w:r w:rsidRPr="007827F6">
              <w:rPr>
                <w:rFonts w:ascii="Times New Roman" w:hAnsi="Times New Roman" w:cs="Times New Roman"/>
                <w:sz w:val="24"/>
                <w:szCs w:val="24"/>
              </w:rPr>
              <w:cr/>
              <w:t xml:space="preserve">Виды предложений по эмоциональной окраске: невосклицательные и восклицательные. </w:t>
            </w:r>
            <w:r w:rsidRPr="007827F6">
              <w:rPr>
                <w:rFonts w:ascii="Times New Roman" w:hAnsi="Times New Roman" w:cs="Times New Roman"/>
                <w:sz w:val="24"/>
                <w:szCs w:val="24"/>
              </w:rPr>
              <w:cr/>
              <w:t>Их интонационные и смысловые особенности.</w:t>
            </w:r>
            <w:r w:rsidRPr="007827F6">
              <w:rPr>
                <w:rFonts w:ascii="Times New Roman" w:hAnsi="Times New Roman" w:cs="Times New Roman"/>
                <w:sz w:val="24"/>
                <w:szCs w:val="24"/>
              </w:rPr>
              <w:cr/>
              <w:t xml:space="preserve">Грамматическая основа предложения. Предложения простые и сложные, их </w:t>
            </w:r>
            <w:r w:rsidRPr="007827F6">
              <w:rPr>
                <w:rFonts w:ascii="Times New Roman" w:hAnsi="Times New Roman" w:cs="Times New Roman"/>
                <w:sz w:val="24"/>
                <w:szCs w:val="24"/>
              </w:rPr>
              <w:lastRenderedPageBreak/>
              <w:t>структурные и смысловые различия.</w:t>
            </w:r>
            <w:r w:rsidRPr="007827F6">
              <w:rPr>
                <w:rFonts w:ascii="Times New Roman" w:hAnsi="Times New Roman" w:cs="Times New Roman"/>
                <w:sz w:val="24"/>
                <w:szCs w:val="24"/>
              </w:rPr>
              <w:cr/>
              <w:t>Простое двусоставное предложение. Синтаксическая структура простого предложения.</w:t>
            </w:r>
            <w:r w:rsidRPr="007827F6">
              <w:rPr>
                <w:rFonts w:ascii="Times New Roman" w:hAnsi="Times New Roman" w:cs="Times New Roman"/>
                <w:sz w:val="24"/>
                <w:szCs w:val="24"/>
              </w:rPr>
              <w:cr/>
              <w:t>Главные члены двусоставного предложения. Морфологические способы выражения подлежащего.</w:t>
            </w:r>
            <w:r w:rsidRPr="007827F6">
              <w:rPr>
                <w:rFonts w:ascii="Times New Roman" w:hAnsi="Times New Roman" w:cs="Times New Roman"/>
                <w:sz w:val="24"/>
                <w:szCs w:val="24"/>
              </w:rPr>
              <w:cr/>
              <w:t>Виды сказуемого: простое глагольное, составное глагольное, составное именное сказуемое, способы их выражения. Особенности связи подлежащего и сказуемого. Трудные случаи координации подлежащего и сказуемого.</w:t>
            </w:r>
            <w:r w:rsidRPr="007827F6">
              <w:rPr>
                <w:rFonts w:ascii="Times New Roman" w:hAnsi="Times New Roman" w:cs="Times New Roman"/>
                <w:sz w:val="24"/>
                <w:szCs w:val="24"/>
              </w:rPr>
              <w:cr/>
            </w:r>
            <w:proofErr w:type="gramStart"/>
            <w:r w:rsidRPr="007827F6">
              <w:rPr>
                <w:rFonts w:ascii="Times New Roman" w:hAnsi="Times New Roman" w:cs="Times New Roman"/>
                <w:sz w:val="24"/>
                <w:szCs w:val="24"/>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(времени, места, образа действия, цели, причины, меры, условия).</w:t>
            </w:r>
            <w:proofErr w:type="gramEnd"/>
            <w:r w:rsidRPr="007827F6">
              <w:rPr>
                <w:rFonts w:ascii="Times New Roman" w:hAnsi="Times New Roman" w:cs="Times New Roman"/>
                <w:sz w:val="24"/>
                <w:szCs w:val="24"/>
              </w:rPr>
              <w:t xml:space="preserve"> Способы выражения второстепенных членов предложения.</w:t>
            </w:r>
            <w:r w:rsidRPr="007827F6">
              <w:rPr>
                <w:rFonts w:ascii="Times New Roman" w:hAnsi="Times New Roman" w:cs="Times New Roman"/>
                <w:sz w:val="24"/>
                <w:szCs w:val="24"/>
              </w:rPr>
              <w:cr/>
              <w:t>Трудные случаи согласования определений с определяемым словом.</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Предложения распространённые и нераспространённые, полные и неполные</w:t>
            </w:r>
          </w:p>
        </w:tc>
        <w:tc>
          <w:tcPr>
            <w:tcW w:w="1647"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lastRenderedPageBreak/>
              <w:t>Овладеть основными понятиями синтаксиса.</w:t>
            </w:r>
            <w:r w:rsidRPr="007827F6">
              <w:rPr>
                <w:rFonts w:ascii="Times New Roman" w:hAnsi="Times New Roman" w:cs="Times New Roman"/>
                <w:sz w:val="24"/>
                <w:szCs w:val="24"/>
              </w:rPr>
              <w:cr/>
              <w:t>Осознавать (понимать) роль синтаксиса в формировании и выражении мысли, различие словосочетания и предложения, словосочетания и сочетания слов, являющихся главными членами предложения, сложной формой будущего времени глагола, свободных словосочетаний и фразеологизмов и др.</w:t>
            </w:r>
            <w:r w:rsidRPr="007827F6">
              <w:rPr>
                <w:rFonts w:ascii="Times New Roman" w:hAnsi="Times New Roman" w:cs="Times New Roman"/>
                <w:sz w:val="24"/>
                <w:szCs w:val="24"/>
              </w:rPr>
              <w:cr/>
              <w:t>Распознавать (выделять) словосочетания в составе предложения; главное и зависимое слово в словосочетании; определять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w:t>
            </w:r>
            <w:r w:rsidRPr="007827F6">
              <w:rPr>
                <w:rFonts w:ascii="Times New Roman" w:hAnsi="Times New Roman" w:cs="Times New Roman"/>
                <w:sz w:val="24"/>
                <w:szCs w:val="24"/>
              </w:rPr>
              <w:cr/>
              <w:t>Группировать и моделировать словосочетания по заданным признакам.</w:t>
            </w:r>
            <w:r w:rsidRPr="007827F6">
              <w:rPr>
                <w:rFonts w:ascii="Times New Roman" w:hAnsi="Times New Roman" w:cs="Times New Roman"/>
                <w:sz w:val="24"/>
                <w:szCs w:val="24"/>
              </w:rPr>
              <w:cr/>
              <w:t>Моделировать и употреблять в речи синонимические по значению словосочетания.</w:t>
            </w:r>
            <w:r w:rsidRPr="007827F6">
              <w:rPr>
                <w:rFonts w:ascii="Times New Roman" w:hAnsi="Times New Roman" w:cs="Times New Roman"/>
                <w:sz w:val="24"/>
                <w:szCs w:val="24"/>
              </w:rPr>
              <w:cr/>
              <w:t>Анализировать и характеризовать словосочетания по морфологическим свойствам главного слова и видам подчинительной связи.</w:t>
            </w:r>
            <w:r w:rsidRPr="007827F6">
              <w:rPr>
                <w:rFonts w:ascii="Times New Roman" w:hAnsi="Times New Roman" w:cs="Times New Roman"/>
                <w:sz w:val="24"/>
                <w:szCs w:val="24"/>
              </w:rPr>
              <w:cr/>
              <w:t>Осуществлять выбор падежной формы управляемого слова, предложно-падежной формы управляемого существительного.</w:t>
            </w:r>
            <w:r w:rsidRPr="007827F6">
              <w:rPr>
                <w:rFonts w:ascii="Times New Roman" w:hAnsi="Times New Roman" w:cs="Times New Roman"/>
                <w:sz w:val="24"/>
                <w:szCs w:val="24"/>
              </w:rPr>
              <w:cr/>
              <w:t>Определять границы предложений и способы их передачи в устной и письменной речи.</w:t>
            </w:r>
            <w:r w:rsidRPr="007827F6">
              <w:rPr>
                <w:rFonts w:ascii="Times New Roman" w:hAnsi="Times New Roman" w:cs="Times New Roman"/>
                <w:sz w:val="24"/>
                <w:szCs w:val="24"/>
              </w:rPr>
              <w:cr/>
              <w:t xml:space="preserve">Корректировать интонацию в </w:t>
            </w:r>
            <w:r w:rsidRPr="007827F6">
              <w:rPr>
                <w:rFonts w:ascii="Times New Roman" w:hAnsi="Times New Roman" w:cs="Times New Roman"/>
                <w:sz w:val="24"/>
                <w:szCs w:val="24"/>
              </w:rPr>
              <w:lastRenderedPageBreak/>
              <w:t>соответствии с коммуникативной целью высказывания.</w:t>
            </w:r>
            <w:r w:rsidRPr="007827F6">
              <w:rPr>
                <w:rFonts w:ascii="Times New Roman" w:hAnsi="Times New Roman" w:cs="Times New Roman"/>
                <w:sz w:val="24"/>
                <w:szCs w:val="24"/>
              </w:rPr>
              <w:cr/>
              <w:t>Опознавать (находить) грамматическую основу предложения, предложения простые и сложные.</w:t>
            </w:r>
            <w:r w:rsidRPr="007827F6">
              <w:rPr>
                <w:rFonts w:ascii="Times New Roman" w:hAnsi="Times New Roman" w:cs="Times New Roman"/>
                <w:sz w:val="24"/>
                <w:szCs w:val="24"/>
              </w:rPr>
              <w:cr/>
              <w:t>Распознавать главные и второстепенные члены предложения.</w:t>
            </w:r>
            <w:r w:rsidRPr="007827F6">
              <w:rPr>
                <w:rFonts w:ascii="Times New Roman" w:hAnsi="Times New Roman" w:cs="Times New Roman"/>
                <w:sz w:val="24"/>
                <w:szCs w:val="24"/>
              </w:rPr>
              <w:cr/>
              <w:t>Определять способы выражения подлежащего, виды сказуемого и способы его выражения; виды второстепенных членов предложения и способы их выражения.</w:t>
            </w:r>
            <w:r w:rsidRPr="007827F6">
              <w:rPr>
                <w:rFonts w:ascii="Times New Roman" w:hAnsi="Times New Roman" w:cs="Times New Roman"/>
                <w:sz w:val="24"/>
                <w:szCs w:val="24"/>
              </w:rPr>
              <w:cr/>
              <w:t>Анализировать и характеризовать синтаксическую структуру простых двусоставных предложений.</w:t>
            </w:r>
            <w:r w:rsidRPr="007827F6">
              <w:rPr>
                <w:rFonts w:ascii="Times New Roman" w:hAnsi="Times New Roman" w:cs="Times New Roman"/>
                <w:sz w:val="24"/>
                <w:szCs w:val="24"/>
              </w:rPr>
              <w:cr/>
              <w:t>Правильно согласовывать глагол-сказуемое с подлежащим, выраженным словосочетанием или сложносокращённым словом; определения с определяемыми словами; использовать в речи синонимические варианты выражения подлежащего и сказуемого.</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Разграничивать и сопоставлять предложения распространённые и нераспространённые, полные и неполные</w:t>
            </w:r>
          </w:p>
        </w:tc>
      </w:tr>
      <w:tr w:rsidR="006719CB" w:rsidRPr="007827F6" w:rsidTr="00A16CEC">
        <w:tc>
          <w:tcPr>
            <w:tcW w:w="396"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lastRenderedPageBreak/>
              <w:t>30</w:t>
            </w:r>
          </w:p>
        </w:tc>
        <w:tc>
          <w:tcPr>
            <w:tcW w:w="1202" w:type="pct"/>
          </w:tcPr>
          <w:p w:rsidR="006719CB" w:rsidRPr="007827F6" w:rsidRDefault="006719CB" w:rsidP="007827F6">
            <w:pPr>
              <w:pStyle w:val="a3"/>
              <w:rPr>
                <w:rFonts w:ascii="Times New Roman" w:hAnsi="Times New Roman" w:cs="Times New Roman"/>
                <w:b/>
                <w:sz w:val="24"/>
                <w:szCs w:val="24"/>
                <w:lang w:val="en-US"/>
              </w:rPr>
            </w:pPr>
            <w:r w:rsidRPr="007827F6">
              <w:rPr>
                <w:rFonts w:ascii="Times New Roman" w:hAnsi="Times New Roman" w:cs="Times New Roman"/>
                <w:b/>
                <w:sz w:val="24"/>
                <w:szCs w:val="24"/>
              </w:rPr>
              <w:t>Правописание</w:t>
            </w:r>
          </w:p>
          <w:p w:rsidR="006719CB" w:rsidRPr="007827F6" w:rsidRDefault="006719CB" w:rsidP="007827F6">
            <w:pPr>
              <w:pStyle w:val="a3"/>
              <w:rPr>
                <w:rFonts w:ascii="Times New Roman" w:hAnsi="Times New Roman" w:cs="Times New Roman"/>
                <w:sz w:val="24"/>
                <w:szCs w:val="24"/>
                <w:lang w:val="en-US"/>
              </w:rPr>
            </w:pPr>
            <w:r w:rsidRPr="007827F6">
              <w:rPr>
                <w:rFonts w:ascii="Times New Roman" w:hAnsi="Times New Roman" w:cs="Times New Roman"/>
                <w:sz w:val="24"/>
                <w:szCs w:val="24"/>
              </w:rPr>
              <w:t>Орфография</w:t>
            </w:r>
          </w:p>
          <w:p w:rsidR="006719CB" w:rsidRPr="007827F6" w:rsidRDefault="006719CB" w:rsidP="007827F6">
            <w:pPr>
              <w:pStyle w:val="a3"/>
              <w:rPr>
                <w:rFonts w:ascii="Times New Roman" w:hAnsi="Times New Roman" w:cs="Times New Roman"/>
                <w:sz w:val="24"/>
                <w:szCs w:val="24"/>
                <w:lang w:val="en-US"/>
              </w:rPr>
            </w:pPr>
          </w:p>
          <w:p w:rsidR="006719CB" w:rsidRPr="007827F6" w:rsidRDefault="006719CB" w:rsidP="007827F6">
            <w:pPr>
              <w:pStyle w:val="a3"/>
              <w:rPr>
                <w:rFonts w:ascii="Times New Roman" w:hAnsi="Times New Roman" w:cs="Times New Roman"/>
                <w:sz w:val="24"/>
                <w:szCs w:val="24"/>
                <w:lang w:val="en-US"/>
              </w:rPr>
            </w:pPr>
          </w:p>
          <w:p w:rsidR="006719CB" w:rsidRPr="007827F6" w:rsidRDefault="006719CB" w:rsidP="007827F6">
            <w:pPr>
              <w:pStyle w:val="a3"/>
              <w:rPr>
                <w:rFonts w:ascii="Times New Roman" w:hAnsi="Times New Roman" w:cs="Times New Roman"/>
                <w:sz w:val="24"/>
                <w:szCs w:val="24"/>
                <w:lang w:val="en-US"/>
              </w:rPr>
            </w:pPr>
          </w:p>
          <w:p w:rsidR="006719CB" w:rsidRPr="007827F6" w:rsidRDefault="006719CB" w:rsidP="007827F6">
            <w:pPr>
              <w:pStyle w:val="a3"/>
              <w:rPr>
                <w:rFonts w:ascii="Times New Roman" w:hAnsi="Times New Roman" w:cs="Times New Roman"/>
                <w:sz w:val="24"/>
                <w:szCs w:val="24"/>
                <w:lang w:val="en-US"/>
              </w:rPr>
            </w:pP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Пунктуация</w:t>
            </w:r>
          </w:p>
        </w:tc>
        <w:tc>
          <w:tcPr>
            <w:tcW w:w="1693" w:type="pct"/>
          </w:tcPr>
          <w:p w:rsidR="006719CB" w:rsidRPr="007827F6" w:rsidRDefault="006719CB" w:rsidP="007827F6">
            <w:pPr>
              <w:pStyle w:val="a3"/>
              <w:rPr>
                <w:rFonts w:ascii="Times New Roman" w:hAnsi="Times New Roman" w:cs="Times New Roman"/>
                <w:sz w:val="24"/>
                <w:szCs w:val="24"/>
                <w:lang w:val="en-US"/>
              </w:rPr>
            </w:pPr>
            <w:r w:rsidRPr="007827F6">
              <w:rPr>
                <w:rFonts w:ascii="Times New Roman" w:hAnsi="Times New Roman" w:cs="Times New Roman"/>
                <w:sz w:val="24"/>
                <w:szCs w:val="24"/>
              </w:rPr>
              <w:t xml:space="preserve">Орфографические правила, связанные со слитным, </w:t>
            </w:r>
            <w:proofErr w:type="gramStart"/>
            <w:r w:rsidRPr="007827F6">
              <w:rPr>
                <w:rFonts w:ascii="Times New Roman" w:hAnsi="Times New Roman" w:cs="Times New Roman"/>
                <w:sz w:val="24"/>
                <w:szCs w:val="24"/>
              </w:rPr>
              <w:t>дефисными</w:t>
            </w:r>
            <w:proofErr w:type="gramEnd"/>
            <w:r w:rsidRPr="007827F6">
              <w:rPr>
                <w:rFonts w:ascii="Times New Roman" w:hAnsi="Times New Roman" w:cs="Times New Roman"/>
                <w:sz w:val="24"/>
                <w:szCs w:val="24"/>
              </w:rPr>
              <w:t xml:space="preserve"> раздельным написанием слов.</w:t>
            </w:r>
            <w:r w:rsidRPr="007827F6">
              <w:rPr>
                <w:rFonts w:ascii="Times New Roman" w:hAnsi="Times New Roman" w:cs="Times New Roman"/>
                <w:sz w:val="24"/>
                <w:szCs w:val="24"/>
              </w:rPr>
              <w:cr/>
              <w:t xml:space="preserve">Слитное и раздельное написание частиц </w:t>
            </w:r>
            <w:r w:rsidRPr="007827F6">
              <w:rPr>
                <w:rFonts w:ascii="Times New Roman" w:hAnsi="Times New Roman" w:cs="Times New Roman"/>
                <w:b/>
                <w:i/>
                <w:sz w:val="24"/>
                <w:szCs w:val="24"/>
              </w:rPr>
              <w:t>не</w:t>
            </w:r>
            <w:r w:rsidRPr="007827F6">
              <w:rPr>
                <w:rFonts w:ascii="Times New Roman" w:hAnsi="Times New Roman" w:cs="Times New Roman"/>
                <w:sz w:val="24"/>
                <w:szCs w:val="24"/>
              </w:rPr>
              <w:t xml:space="preserve"> и </w:t>
            </w:r>
            <w:r w:rsidRPr="007827F6">
              <w:rPr>
                <w:rFonts w:ascii="Times New Roman" w:hAnsi="Times New Roman" w:cs="Times New Roman"/>
                <w:b/>
                <w:i/>
                <w:sz w:val="24"/>
                <w:szCs w:val="24"/>
              </w:rPr>
              <w:t>ни</w:t>
            </w:r>
            <w:r w:rsidRPr="007827F6">
              <w:rPr>
                <w:rFonts w:ascii="Times New Roman" w:hAnsi="Times New Roman" w:cs="Times New Roman"/>
                <w:sz w:val="24"/>
                <w:szCs w:val="24"/>
              </w:rPr>
              <w:t xml:space="preserve"> со словами разных частей речи.</w:t>
            </w:r>
            <w:r w:rsidRPr="007827F6">
              <w:rPr>
                <w:rFonts w:ascii="Times New Roman" w:hAnsi="Times New Roman" w:cs="Times New Roman"/>
                <w:sz w:val="24"/>
                <w:szCs w:val="24"/>
              </w:rPr>
              <w:cr/>
              <w:t>Правописание предлогов, союзов, частиц.</w:t>
            </w:r>
            <w:r w:rsidRPr="007827F6">
              <w:rPr>
                <w:rFonts w:ascii="Times New Roman" w:hAnsi="Times New Roman" w:cs="Times New Roman"/>
                <w:sz w:val="24"/>
                <w:szCs w:val="24"/>
              </w:rPr>
              <w:cr/>
              <w:t>Пунктуация как система правил употребления знаков препинания в предложении.</w:t>
            </w:r>
            <w:r w:rsidRPr="007827F6">
              <w:rPr>
                <w:rFonts w:ascii="Times New Roman" w:hAnsi="Times New Roman" w:cs="Times New Roman"/>
                <w:sz w:val="24"/>
                <w:szCs w:val="24"/>
              </w:rPr>
              <w:cr/>
              <w:t xml:space="preserve">Правила пунктуации, связанные с постановкой знаков препинания в простом </w:t>
            </w:r>
            <w:r w:rsidRPr="007827F6">
              <w:rPr>
                <w:rFonts w:ascii="Times New Roman" w:hAnsi="Times New Roman" w:cs="Times New Roman"/>
                <w:sz w:val="24"/>
                <w:szCs w:val="24"/>
              </w:rPr>
              <w:lastRenderedPageBreak/>
              <w:t>предложении: знаки законченности/незаконченности высказывания.</w:t>
            </w:r>
            <w:r w:rsidRPr="007827F6">
              <w:rPr>
                <w:rFonts w:ascii="Times New Roman" w:hAnsi="Times New Roman" w:cs="Times New Roman"/>
                <w:sz w:val="24"/>
                <w:szCs w:val="24"/>
              </w:rPr>
              <w:cr/>
              <w:t>Тире между подлежащим и сказуемым.</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Тире в неполном предложении</w:t>
            </w:r>
          </w:p>
        </w:tc>
        <w:tc>
          <w:tcPr>
            <w:tcW w:w="1647"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lastRenderedPageBreak/>
              <w:t>Освоить содержание изученных пунктуационных правил и алгоритмы их использования.</w:t>
            </w:r>
            <w:r w:rsidRPr="007827F6">
              <w:rPr>
                <w:rFonts w:ascii="Times New Roman" w:hAnsi="Times New Roman" w:cs="Times New Roman"/>
                <w:sz w:val="24"/>
                <w:szCs w:val="24"/>
              </w:rPr>
              <w:cr/>
              <w:t>Соблюдать основные пунктуационные нормы в письменной речи.</w:t>
            </w:r>
            <w:r w:rsidRPr="007827F6">
              <w:rPr>
                <w:rFonts w:ascii="Times New Roman" w:hAnsi="Times New Roman" w:cs="Times New Roman"/>
                <w:sz w:val="24"/>
                <w:szCs w:val="24"/>
              </w:rPr>
              <w:cr/>
              <w:t>Опираться на грамматико-интонационный анализ при объяснении расстановки знаков препинания в предложении.</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Использовать справочники по правописанию для решения пунктуационных проблем</w:t>
            </w:r>
          </w:p>
        </w:tc>
      </w:tr>
      <w:tr w:rsidR="006719CB" w:rsidRPr="007827F6" w:rsidTr="00A16CEC">
        <w:tc>
          <w:tcPr>
            <w:tcW w:w="4938" w:type="pct"/>
            <w:gridSpan w:val="4"/>
          </w:tcPr>
          <w:p w:rsidR="006719CB" w:rsidRPr="007827F6" w:rsidRDefault="006719CB" w:rsidP="007827F6">
            <w:pPr>
              <w:pStyle w:val="a3"/>
              <w:jc w:val="center"/>
              <w:rPr>
                <w:rFonts w:ascii="Times New Roman" w:hAnsi="Times New Roman" w:cs="Times New Roman"/>
                <w:sz w:val="24"/>
                <w:szCs w:val="24"/>
              </w:rPr>
            </w:pPr>
            <w:r w:rsidRPr="007827F6">
              <w:rPr>
                <w:rFonts w:ascii="Times New Roman" w:hAnsi="Times New Roman" w:cs="Times New Roman"/>
                <w:sz w:val="24"/>
                <w:szCs w:val="24"/>
              </w:rPr>
              <w:lastRenderedPageBreak/>
              <w:t>3. СОДЕРЖАНИЕ, ОБЕСПЕЧИВАЮЩЕЕ ФОРМИРОВАНИЕ КУЛЬТУРОВЕДЧЕСКОЙ КОМПЕТЕНЦИИ (8 ч)</w:t>
            </w:r>
          </w:p>
        </w:tc>
      </w:tr>
      <w:tr w:rsidR="006719CB" w:rsidRPr="007827F6" w:rsidTr="00A16CEC">
        <w:tc>
          <w:tcPr>
            <w:tcW w:w="396"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t>5</w:t>
            </w:r>
          </w:p>
        </w:tc>
        <w:tc>
          <w:tcPr>
            <w:tcW w:w="1202" w:type="pct"/>
          </w:tcPr>
          <w:p w:rsidR="006719CB" w:rsidRPr="007827F6" w:rsidRDefault="006719CB" w:rsidP="007827F6">
            <w:pPr>
              <w:pStyle w:val="a3"/>
              <w:rPr>
                <w:rFonts w:ascii="Times New Roman" w:hAnsi="Times New Roman" w:cs="Times New Roman"/>
                <w:b/>
                <w:sz w:val="24"/>
                <w:szCs w:val="24"/>
              </w:rPr>
            </w:pPr>
            <w:r w:rsidRPr="007827F6">
              <w:rPr>
                <w:rFonts w:ascii="Times New Roman" w:hAnsi="Times New Roman" w:cs="Times New Roman"/>
                <w:b/>
                <w:sz w:val="24"/>
                <w:szCs w:val="24"/>
              </w:rPr>
              <w:t>Культура речи</w:t>
            </w:r>
          </w:p>
        </w:tc>
        <w:tc>
          <w:tcPr>
            <w:tcW w:w="1693"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Выбор и организация языковых сре</w:t>
            </w:r>
            <w:proofErr w:type="gramStart"/>
            <w:r w:rsidRPr="007827F6">
              <w:rPr>
                <w:rFonts w:ascii="Times New Roman" w:hAnsi="Times New Roman" w:cs="Times New Roman"/>
                <w:sz w:val="24"/>
                <w:szCs w:val="24"/>
              </w:rPr>
              <w:t>дств в с</w:t>
            </w:r>
            <w:proofErr w:type="gramEnd"/>
            <w:r w:rsidRPr="007827F6">
              <w:rPr>
                <w:rFonts w:ascii="Times New Roman" w:hAnsi="Times New Roman" w:cs="Times New Roman"/>
                <w:sz w:val="24"/>
                <w:szCs w:val="24"/>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r w:rsidRPr="007827F6">
              <w:rPr>
                <w:rFonts w:ascii="Times New Roman" w:hAnsi="Times New Roman" w:cs="Times New Roman"/>
                <w:sz w:val="24"/>
                <w:szCs w:val="24"/>
              </w:rPr>
              <w:cr/>
              <w:t>Основные нормы русского литературного языка: орфоэпические, лексические, грамматические, стилистические, правописные.</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Варианты норм</w:t>
            </w:r>
          </w:p>
        </w:tc>
        <w:tc>
          <w:tcPr>
            <w:tcW w:w="1647"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r w:rsidRPr="007827F6">
              <w:rPr>
                <w:rFonts w:ascii="Times New Roman" w:hAnsi="Times New Roman" w:cs="Times New Roman"/>
                <w:sz w:val="24"/>
                <w:szCs w:val="24"/>
              </w:rPr>
              <w:cr/>
              <w:t>Осознавать необходимость речевого самосовершенствования, значение родного языка в процессе получения школьного образования.</w:t>
            </w:r>
            <w:r w:rsidRPr="007827F6">
              <w:rPr>
                <w:rFonts w:ascii="Times New Roman" w:hAnsi="Times New Roman" w:cs="Times New Roman"/>
                <w:sz w:val="24"/>
                <w:szCs w:val="24"/>
              </w:rPr>
              <w:cr/>
              <w:t>Оценивать правильность и уместность употребления в речи изученных предлогов, союзов, частиц, междометий, звукоподражательных слов; в случае необходимости корректировать речевые высказывания.</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Использовать нормативные словари для получения информации о нормах современного русского литературного языка</w:t>
            </w:r>
          </w:p>
        </w:tc>
      </w:tr>
      <w:tr w:rsidR="006719CB" w:rsidRPr="007827F6" w:rsidTr="00A16CEC">
        <w:tc>
          <w:tcPr>
            <w:tcW w:w="396" w:type="pct"/>
          </w:tcPr>
          <w:p w:rsidR="006719CB" w:rsidRPr="007827F6" w:rsidRDefault="006719CB" w:rsidP="007827F6">
            <w:pPr>
              <w:pStyle w:val="a3"/>
              <w:jc w:val="center"/>
              <w:rPr>
                <w:rFonts w:ascii="Times New Roman" w:hAnsi="Times New Roman" w:cs="Times New Roman"/>
                <w:b/>
                <w:sz w:val="24"/>
                <w:szCs w:val="24"/>
              </w:rPr>
            </w:pPr>
            <w:r w:rsidRPr="007827F6">
              <w:rPr>
                <w:rFonts w:ascii="Times New Roman" w:hAnsi="Times New Roman" w:cs="Times New Roman"/>
                <w:b/>
                <w:sz w:val="24"/>
                <w:szCs w:val="24"/>
              </w:rPr>
              <w:t>3</w:t>
            </w:r>
          </w:p>
        </w:tc>
        <w:tc>
          <w:tcPr>
            <w:tcW w:w="1202"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Язык и культура</w:t>
            </w:r>
          </w:p>
        </w:tc>
        <w:tc>
          <w:tcPr>
            <w:tcW w:w="1693" w:type="pct"/>
          </w:tcPr>
          <w:p w:rsidR="006719CB" w:rsidRPr="007827F6" w:rsidRDefault="006719CB" w:rsidP="007827F6">
            <w:pPr>
              <w:pStyle w:val="a3"/>
              <w:rPr>
                <w:rFonts w:ascii="Times New Roman" w:hAnsi="Times New Roman" w:cs="Times New Roman"/>
                <w:i/>
                <w:sz w:val="24"/>
                <w:szCs w:val="24"/>
              </w:rPr>
            </w:pPr>
            <w:r w:rsidRPr="007827F6">
              <w:rPr>
                <w:rFonts w:ascii="Times New Roman" w:hAnsi="Times New Roman" w:cs="Times New Roman"/>
                <w:sz w:val="24"/>
                <w:szCs w:val="24"/>
              </w:rPr>
              <w:t xml:space="preserve">Отражение в языке культуры и истории народа; </w:t>
            </w:r>
            <w:r w:rsidRPr="007827F6">
              <w:rPr>
                <w:rFonts w:ascii="Times New Roman" w:hAnsi="Times New Roman" w:cs="Times New Roman"/>
                <w:i/>
                <w:sz w:val="24"/>
                <w:szCs w:val="24"/>
              </w:rPr>
              <w:t>изменения, происходящие в современном языке</w:t>
            </w:r>
            <w:r w:rsidRPr="007827F6">
              <w:rPr>
                <w:rFonts w:ascii="Times New Roman" w:hAnsi="Times New Roman" w:cs="Times New Roman"/>
                <w:sz w:val="24"/>
                <w:szCs w:val="24"/>
              </w:rPr>
              <w:t>. Пословицы и поговорки русского народа, народов России, мира.</w:t>
            </w:r>
            <w:r w:rsidRPr="007827F6">
              <w:rPr>
                <w:rFonts w:ascii="Times New Roman" w:hAnsi="Times New Roman" w:cs="Times New Roman"/>
                <w:sz w:val="24"/>
                <w:szCs w:val="24"/>
              </w:rPr>
              <w:cr/>
            </w:r>
            <w:r w:rsidRPr="007827F6">
              <w:rPr>
                <w:rFonts w:ascii="Times New Roman" w:hAnsi="Times New Roman" w:cs="Times New Roman"/>
                <w:i/>
                <w:sz w:val="24"/>
                <w:szCs w:val="24"/>
              </w:rPr>
              <w:t>Современный городской фольклор.</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i/>
                <w:sz w:val="24"/>
                <w:szCs w:val="24"/>
              </w:rPr>
              <w:t>Современный русский речевой этикет в сопоставлении с этикетом прошлого</w:t>
            </w:r>
          </w:p>
        </w:tc>
        <w:tc>
          <w:tcPr>
            <w:tcW w:w="1647" w:type="pct"/>
          </w:tcPr>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Осознавать связь русского языка с культурой и историей России, проявлять уважение к истории, культурным и историческим памятникам, традициям страны.</w:t>
            </w:r>
            <w:r w:rsidRPr="007827F6">
              <w:rPr>
                <w:rFonts w:ascii="Times New Roman" w:hAnsi="Times New Roman" w:cs="Times New Roman"/>
                <w:sz w:val="24"/>
                <w:szCs w:val="24"/>
              </w:rPr>
              <w:cr/>
              <w:t xml:space="preserve">Уместно употреблять пословицы и поговорки, современный </w:t>
            </w:r>
            <w:r w:rsidRPr="007827F6">
              <w:rPr>
                <w:rFonts w:ascii="Times New Roman" w:hAnsi="Times New Roman" w:cs="Times New Roman"/>
                <w:i/>
                <w:sz w:val="24"/>
                <w:szCs w:val="24"/>
              </w:rPr>
              <w:t>городской фольклор,</w:t>
            </w:r>
            <w:r w:rsidRPr="007827F6">
              <w:rPr>
                <w:rFonts w:ascii="Times New Roman" w:hAnsi="Times New Roman" w:cs="Times New Roman"/>
                <w:sz w:val="24"/>
                <w:szCs w:val="24"/>
              </w:rPr>
              <w:t xml:space="preserve"> осваивая национальные ценности, традиции, культуру народов и этнических групп России, мировую культуру.</w:t>
            </w:r>
            <w:r w:rsidRPr="007827F6">
              <w:rPr>
                <w:rFonts w:ascii="Times New Roman" w:hAnsi="Times New Roman" w:cs="Times New Roman"/>
                <w:sz w:val="24"/>
                <w:szCs w:val="24"/>
              </w:rPr>
              <w:cr/>
              <w:t xml:space="preserve">Ориентироваться в системе моральных норм и ценностей, понимать конвенциональный </w:t>
            </w:r>
            <w:r w:rsidRPr="007827F6">
              <w:rPr>
                <w:rFonts w:ascii="Times New Roman" w:hAnsi="Times New Roman" w:cs="Times New Roman"/>
                <w:sz w:val="24"/>
                <w:szCs w:val="24"/>
              </w:rPr>
              <w:lastRenderedPageBreak/>
              <w:t>характер морали.</w:t>
            </w:r>
            <w:r w:rsidRPr="007827F6">
              <w:rPr>
                <w:rFonts w:ascii="Times New Roman" w:hAnsi="Times New Roman" w:cs="Times New Roman"/>
                <w:sz w:val="24"/>
                <w:szCs w:val="24"/>
              </w:rPr>
              <w:cr/>
              <w:t>Приводить примеры, которые доказывают, что изучение языка позволяет лучше узнать историю и культуру страны.</w:t>
            </w:r>
            <w:r w:rsidRPr="007827F6">
              <w:rPr>
                <w:rFonts w:ascii="Times New Roman" w:hAnsi="Times New Roman" w:cs="Times New Roman"/>
                <w:sz w:val="24"/>
                <w:szCs w:val="24"/>
              </w:rPr>
              <w:cr/>
              <w:t>Осознавать историческую изменчивость культурных традиций.</w:t>
            </w:r>
          </w:p>
          <w:p w:rsidR="006719CB" w:rsidRPr="007827F6" w:rsidRDefault="006719CB" w:rsidP="007827F6">
            <w:pPr>
              <w:pStyle w:val="a3"/>
              <w:rPr>
                <w:rFonts w:ascii="Times New Roman" w:hAnsi="Times New Roman" w:cs="Times New Roman"/>
                <w:sz w:val="24"/>
                <w:szCs w:val="24"/>
              </w:rPr>
            </w:pPr>
            <w:r w:rsidRPr="007827F6">
              <w:rPr>
                <w:rFonts w:ascii="Times New Roman" w:hAnsi="Times New Roman" w:cs="Times New Roman"/>
                <w:sz w:val="24"/>
                <w:szCs w:val="24"/>
              </w:rPr>
              <w:t>Правильно и уместно употреблять междометия для выражения эмоций, этикетных формул, команд, приказов</w:t>
            </w:r>
          </w:p>
        </w:tc>
      </w:tr>
    </w:tbl>
    <w:p w:rsidR="00C23213" w:rsidRPr="007827F6" w:rsidRDefault="00C23213" w:rsidP="007827F6">
      <w:pPr>
        <w:jc w:val="both"/>
      </w:pPr>
    </w:p>
    <w:p w:rsidR="00324B14" w:rsidRPr="007827F6" w:rsidRDefault="00324B14" w:rsidP="007827F6">
      <w:pPr>
        <w:jc w:val="both"/>
        <w:rPr>
          <w:b/>
          <w:bCs/>
        </w:rPr>
      </w:pPr>
    </w:p>
    <w:p w:rsidR="00544CA7" w:rsidRPr="000D2A53" w:rsidRDefault="00544CA7" w:rsidP="007827F6">
      <w:pPr>
        <w:jc w:val="center"/>
        <w:rPr>
          <w:b/>
          <w:sz w:val="28"/>
          <w:szCs w:val="28"/>
        </w:rPr>
      </w:pPr>
      <w:r w:rsidRPr="000D2A53">
        <w:rPr>
          <w:b/>
          <w:sz w:val="28"/>
          <w:szCs w:val="28"/>
        </w:rPr>
        <w:t>Организационные формы обучения</w:t>
      </w:r>
    </w:p>
    <w:p w:rsidR="00544CA7" w:rsidRPr="007827F6" w:rsidRDefault="00544CA7" w:rsidP="007827F6">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651"/>
      </w:tblGrid>
      <w:tr w:rsidR="00544CA7" w:rsidRPr="007827F6" w:rsidTr="00F57CFD">
        <w:tc>
          <w:tcPr>
            <w:tcW w:w="3190" w:type="dxa"/>
          </w:tcPr>
          <w:p w:rsidR="00544CA7" w:rsidRPr="007827F6" w:rsidRDefault="00544CA7" w:rsidP="007827F6">
            <w:pPr>
              <w:jc w:val="center"/>
              <w:rPr>
                <w:b/>
              </w:rPr>
            </w:pPr>
            <w:r w:rsidRPr="007827F6">
              <w:rPr>
                <w:b/>
              </w:rPr>
              <w:t>Формы обучения</w:t>
            </w:r>
          </w:p>
        </w:tc>
        <w:tc>
          <w:tcPr>
            <w:tcW w:w="3190" w:type="dxa"/>
          </w:tcPr>
          <w:p w:rsidR="00544CA7" w:rsidRPr="007827F6" w:rsidRDefault="00544CA7" w:rsidP="007827F6">
            <w:pPr>
              <w:jc w:val="center"/>
              <w:rPr>
                <w:b/>
              </w:rPr>
            </w:pPr>
            <w:r w:rsidRPr="007827F6">
              <w:rPr>
                <w:b/>
              </w:rPr>
              <w:t>Приемы обучения</w:t>
            </w:r>
          </w:p>
        </w:tc>
        <w:tc>
          <w:tcPr>
            <w:tcW w:w="3651" w:type="dxa"/>
          </w:tcPr>
          <w:p w:rsidR="00544CA7" w:rsidRPr="007827F6" w:rsidRDefault="00544CA7" w:rsidP="007827F6">
            <w:pPr>
              <w:jc w:val="center"/>
              <w:rPr>
                <w:b/>
              </w:rPr>
            </w:pPr>
            <w:r w:rsidRPr="007827F6">
              <w:rPr>
                <w:b/>
              </w:rPr>
              <w:t>Содержание наблюдения</w:t>
            </w:r>
          </w:p>
        </w:tc>
      </w:tr>
      <w:tr w:rsidR="00544CA7" w:rsidRPr="007827F6" w:rsidTr="00F57CFD">
        <w:tc>
          <w:tcPr>
            <w:tcW w:w="3190" w:type="dxa"/>
          </w:tcPr>
          <w:p w:rsidR="00544CA7" w:rsidRPr="007827F6" w:rsidRDefault="00544CA7" w:rsidP="007827F6">
            <w:r w:rsidRPr="007827F6">
              <w:t>Фронтальная форма обучения</w:t>
            </w:r>
          </w:p>
        </w:tc>
        <w:tc>
          <w:tcPr>
            <w:tcW w:w="3190" w:type="dxa"/>
          </w:tcPr>
          <w:p w:rsidR="00544CA7" w:rsidRPr="007827F6" w:rsidRDefault="00544CA7" w:rsidP="007827F6">
            <w:r w:rsidRPr="007827F6">
              <w:t>Словесная и наглядная передача учебной информации одновременно всем учащимся, обмен информацией между учителем и детьми</w:t>
            </w:r>
          </w:p>
        </w:tc>
        <w:tc>
          <w:tcPr>
            <w:tcW w:w="3651" w:type="dxa"/>
          </w:tcPr>
          <w:p w:rsidR="00544CA7" w:rsidRPr="007827F6" w:rsidRDefault="00544CA7" w:rsidP="007827F6">
            <w:r w:rsidRPr="007827F6">
              <w:t>Произвольное внимание учащихся в процессе объяснения учителя, фронтального опроса; корректирующая информация со стороны учителя, правильные ответы детей</w:t>
            </w:r>
          </w:p>
        </w:tc>
      </w:tr>
      <w:tr w:rsidR="00544CA7" w:rsidRPr="007827F6" w:rsidTr="00F57CFD">
        <w:tc>
          <w:tcPr>
            <w:tcW w:w="3190" w:type="dxa"/>
          </w:tcPr>
          <w:p w:rsidR="00544CA7" w:rsidRPr="007827F6" w:rsidRDefault="00544CA7" w:rsidP="007827F6">
            <w:r w:rsidRPr="007827F6">
              <w:t>Групповая (парная) форма обучения; группы сменного состава</w:t>
            </w:r>
          </w:p>
        </w:tc>
        <w:tc>
          <w:tcPr>
            <w:tcW w:w="3190" w:type="dxa"/>
          </w:tcPr>
          <w:p w:rsidR="00544CA7" w:rsidRPr="007827F6" w:rsidRDefault="00544CA7" w:rsidP="007827F6">
            <w:r w:rsidRPr="007827F6">
              <w:t>Организация парной работы или выполнение дифференцированных заданий группой школьников (с помощью учебника, карточек, классной доски)</w:t>
            </w:r>
          </w:p>
        </w:tc>
        <w:tc>
          <w:tcPr>
            <w:tcW w:w="3651" w:type="dxa"/>
          </w:tcPr>
          <w:p w:rsidR="00544CA7" w:rsidRPr="007827F6" w:rsidRDefault="00544CA7" w:rsidP="007827F6">
            <w:r w:rsidRPr="007827F6">
              <w:t>Учебное сотрудничество (умение договариваться, распределять работу, оценивать свой вклад в результат общей деятельности); соревнование между группами</w:t>
            </w:r>
          </w:p>
        </w:tc>
      </w:tr>
      <w:tr w:rsidR="00544CA7" w:rsidRPr="007827F6" w:rsidTr="00F57CFD">
        <w:tc>
          <w:tcPr>
            <w:tcW w:w="3190" w:type="dxa"/>
          </w:tcPr>
          <w:p w:rsidR="00544CA7" w:rsidRPr="007827F6" w:rsidRDefault="00544CA7" w:rsidP="007827F6">
            <w:r w:rsidRPr="007827F6">
              <w:t>Индивидуальная форма обучения</w:t>
            </w:r>
          </w:p>
        </w:tc>
        <w:tc>
          <w:tcPr>
            <w:tcW w:w="3190" w:type="dxa"/>
          </w:tcPr>
          <w:p w:rsidR="00544CA7" w:rsidRPr="007827F6" w:rsidRDefault="00544CA7" w:rsidP="007827F6">
            <w:r w:rsidRPr="007827F6">
              <w:t>Работа с учебником, выполнение самостоятельных или контрольных заданий, устный ответ у доски, индивидуальное сообщение новой для класса информации (доклад)</w:t>
            </w:r>
          </w:p>
        </w:tc>
        <w:tc>
          <w:tcPr>
            <w:tcW w:w="3651" w:type="dxa"/>
          </w:tcPr>
          <w:p w:rsidR="00544CA7" w:rsidRPr="007827F6" w:rsidRDefault="00544CA7" w:rsidP="007827F6">
            <w:r w:rsidRPr="007827F6">
              <w:t>Степень самостоятельности при работе с учебником, при выполнении самостоятельных работ, при устном сообщении; результативность индивидуальной помощи со стороны учителя или учащихся; опосредованное оказание индивидуальной помощи через источники информации</w:t>
            </w:r>
          </w:p>
        </w:tc>
      </w:tr>
      <w:tr w:rsidR="00544CA7" w:rsidRPr="007827F6" w:rsidTr="00F57CFD">
        <w:tc>
          <w:tcPr>
            <w:tcW w:w="3190" w:type="dxa"/>
          </w:tcPr>
          <w:p w:rsidR="00544CA7" w:rsidRPr="007827F6" w:rsidRDefault="00544CA7" w:rsidP="007827F6">
            <w:r w:rsidRPr="007827F6">
              <w:t>Коллективная форма организации обучения</w:t>
            </w:r>
          </w:p>
        </w:tc>
        <w:tc>
          <w:tcPr>
            <w:tcW w:w="3190" w:type="dxa"/>
          </w:tcPr>
          <w:p w:rsidR="00544CA7" w:rsidRPr="007827F6" w:rsidRDefault="00544CA7" w:rsidP="007827F6">
            <w:r w:rsidRPr="007827F6">
              <w:t>Частичная или полная передача организации учебного занятия учащимся класса</w:t>
            </w:r>
          </w:p>
        </w:tc>
        <w:tc>
          <w:tcPr>
            <w:tcW w:w="3651" w:type="dxa"/>
          </w:tcPr>
          <w:p w:rsidR="00544CA7" w:rsidRPr="007827F6" w:rsidRDefault="00544CA7" w:rsidP="007827F6">
            <w:r w:rsidRPr="007827F6">
              <w:t>Создание условий, при которых учащиеся самостоятельно организуют и проводят фрагменты уроков или весь урок</w:t>
            </w:r>
          </w:p>
        </w:tc>
      </w:tr>
    </w:tbl>
    <w:p w:rsidR="00544CA7" w:rsidRPr="007827F6" w:rsidRDefault="00544CA7" w:rsidP="007827F6">
      <w:pPr>
        <w:jc w:val="center"/>
        <w:rPr>
          <w:b/>
        </w:rPr>
      </w:pPr>
    </w:p>
    <w:p w:rsidR="00D67762" w:rsidRDefault="00D67762" w:rsidP="007827F6">
      <w:pPr>
        <w:jc w:val="both"/>
      </w:pPr>
    </w:p>
    <w:p w:rsidR="00B36ED5" w:rsidRPr="007827F6" w:rsidRDefault="00B36ED5" w:rsidP="007827F6">
      <w:pPr>
        <w:jc w:val="both"/>
      </w:pPr>
    </w:p>
    <w:p w:rsidR="00B36ED5" w:rsidRDefault="00B36ED5" w:rsidP="00F57CFD">
      <w:pPr>
        <w:rPr>
          <w:b/>
        </w:rPr>
      </w:pPr>
    </w:p>
    <w:p w:rsidR="00B36ED5" w:rsidRDefault="00B36ED5" w:rsidP="007827F6">
      <w:pPr>
        <w:jc w:val="center"/>
        <w:rPr>
          <w:b/>
        </w:rPr>
      </w:pPr>
    </w:p>
    <w:p w:rsidR="009B0941" w:rsidRDefault="009B0941" w:rsidP="007827F6">
      <w:pPr>
        <w:jc w:val="center"/>
        <w:rPr>
          <w:b/>
        </w:rPr>
      </w:pPr>
    </w:p>
    <w:p w:rsidR="009B0941" w:rsidRDefault="009B0941" w:rsidP="007827F6">
      <w:pPr>
        <w:jc w:val="center"/>
        <w:rPr>
          <w:b/>
        </w:rPr>
      </w:pPr>
    </w:p>
    <w:p w:rsidR="00B36ED5" w:rsidRDefault="00B36ED5" w:rsidP="009B0941">
      <w:pPr>
        <w:rPr>
          <w:b/>
        </w:rPr>
      </w:pPr>
    </w:p>
    <w:p w:rsidR="000D7D92" w:rsidRDefault="000D7D92" w:rsidP="009B0941">
      <w:pPr>
        <w:rPr>
          <w:b/>
        </w:rPr>
      </w:pPr>
    </w:p>
    <w:p w:rsidR="000D2A53" w:rsidRDefault="000D2A53" w:rsidP="000D2A53">
      <w:pPr>
        <w:jc w:val="center"/>
        <w:rPr>
          <w:b/>
        </w:rPr>
      </w:pPr>
      <w:r w:rsidRPr="007827F6">
        <w:rPr>
          <w:b/>
        </w:rPr>
        <w:lastRenderedPageBreak/>
        <w:t>Перечень контрольных работ, работ по развитию речи</w:t>
      </w:r>
    </w:p>
    <w:p w:rsidR="000D2A53" w:rsidRDefault="000D2A53" w:rsidP="000D2A53">
      <w:pPr>
        <w:jc w:val="center"/>
        <w:rPr>
          <w:b/>
        </w:rPr>
      </w:pPr>
      <w:r>
        <w:rPr>
          <w:b/>
        </w:rPr>
        <w:t>7 класс</w:t>
      </w:r>
    </w:p>
    <w:p w:rsidR="000973F0" w:rsidRPr="007827F6" w:rsidRDefault="000973F0" w:rsidP="000D2A53">
      <w:pPr>
        <w:jc w:val="both"/>
      </w:pPr>
    </w:p>
    <w:tbl>
      <w:tblPr>
        <w:tblW w:w="9923" w:type="dxa"/>
        <w:tblInd w:w="108" w:type="dxa"/>
        <w:tblLayout w:type="fixed"/>
        <w:tblLook w:val="0000"/>
      </w:tblPr>
      <w:tblGrid>
        <w:gridCol w:w="709"/>
        <w:gridCol w:w="7938"/>
        <w:gridCol w:w="1276"/>
      </w:tblGrid>
      <w:tr w:rsidR="004F7C3C" w:rsidRPr="004A5863" w:rsidTr="00F57CFD">
        <w:trPr>
          <w:trHeight w:val="517"/>
        </w:trPr>
        <w:tc>
          <w:tcPr>
            <w:tcW w:w="709" w:type="dxa"/>
            <w:tcBorders>
              <w:top w:val="single" w:sz="4" w:space="0" w:color="000000"/>
              <w:left w:val="single" w:sz="4" w:space="0" w:color="000000"/>
              <w:bottom w:val="single" w:sz="4" w:space="0" w:color="000000"/>
            </w:tcBorders>
            <w:shd w:val="clear" w:color="auto" w:fill="auto"/>
          </w:tcPr>
          <w:p w:rsidR="004F7C3C" w:rsidRPr="004A5863" w:rsidRDefault="004F7C3C" w:rsidP="007827F6">
            <w:pPr>
              <w:snapToGrid w:val="0"/>
              <w:jc w:val="both"/>
              <w:rPr>
                <w:b/>
              </w:rPr>
            </w:pPr>
            <w:proofErr w:type="gramStart"/>
            <w:r w:rsidRPr="004A5863">
              <w:rPr>
                <w:b/>
              </w:rPr>
              <w:t>п</w:t>
            </w:r>
            <w:proofErr w:type="gramEnd"/>
            <w:r w:rsidRPr="004A5863">
              <w:rPr>
                <w:b/>
                <w:lang w:val="en-US"/>
              </w:rPr>
              <w:t>/</w:t>
            </w:r>
            <w:r w:rsidRPr="004A5863">
              <w:rPr>
                <w:b/>
              </w:rPr>
              <w:t>п</w:t>
            </w:r>
          </w:p>
        </w:tc>
        <w:tc>
          <w:tcPr>
            <w:tcW w:w="7938" w:type="dxa"/>
            <w:tcBorders>
              <w:top w:val="single" w:sz="4" w:space="0" w:color="000000"/>
              <w:left w:val="single" w:sz="4" w:space="0" w:color="000000"/>
              <w:bottom w:val="single" w:sz="4" w:space="0" w:color="000000"/>
            </w:tcBorders>
            <w:shd w:val="clear" w:color="auto" w:fill="auto"/>
          </w:tcPr>
          <w:p w:rsidR="004F7C3C" w:rsidRPr="004A5863" w:rsidRDefault="004F7C3C" w:rsidP="007827F6">
            <w:pPr>
              <w:snapToGrid w:val="0"/>
              <w:jc w:val="both"/>
              <w:rPr>
                <w:b/>
              </w:rPr>
            </w:pPr>
            <w:r w:rsidRPr="004A5863">
              <w:rPr>
                <w:b/>
              </w:rPr>
              <w:t>Наименование раздела и тем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7C3C" w:rsidRPr="004A5863" w:rsidRDefault="004F7C3C" w:rsidP="007827F6">
            <w:pPr>
              <w:snapToGrid w:val="0"/>
              <w:jc w:val="both"/>
              <w:rPr>
                <w:b/>
              </w:rPr>
            </w:pPr>
            <w:r w:rsidRPr="004A5863">
              <w:rPr>
                <w:b/>
              </w:rPr>
              <w:t>Кол-во часов</w:t>
            </w:r>
          </w:p>
        </w:tc>
      </w:tr>
      <w:tr w:rsidR="004F7C3C" w:rsidRPr="004A5863" w:rsidTr="00F57CFD">
        <w:tc>
          <w:tcPr>
            <w:tcW w:w="709" w:type="dxa"/>
            <w:tcBorders>
              <w:top w:val="single" w:sz="4" w:space="0" w:color="000000"/>
              <w:left w:val="single" w:sz="4" w:space="0" w:color="000000"/>
              <w:bottom w:val="single" w:sz="4" w:space="0" w:color="000000"/>
            </w:tcBorders>
            <w:shd w:val="clear" w:color="auto" w:fill="auto"/>
          </w:tcPr>
          <w:p w:rsidR="001506CF" w:rsidRPr="004A5863" w:rsidRDefault="001506CF" w:rsidP="007827F6">
            <w:pPr>
              <w:snapToGrid w:val="0"/>
              <w:jc w:val="both"/>
              <w:rPr>
                <w:b/>
              </w:rPr>
            </w:pPr>
          </w:p>
          <w:p w:rsidR="004F7C3C" w:rsidRPr="004A5863" w:rsidRDefault="004F7C3C" w:rsidP="007827F6">
            <w:pPr>
              <w:snapToGrid w:val="0"/>
              <w:jc w:val="both"/>
              <w:rPr>
                <w:b/>
              </w:rPr>
            </w:pPr>
            <w:r w:rsidRPr="004A5863">
              <w:rPr>
                <w:b/>
              </w:rPr>
              <w:t>1.</w:t>
            </w:r>
          </w:p>
        </w:tc>
        <w:tc>
          <w:tcPr>
            <w:tcW w:w="7938" w:type="dxa"/>
            <w:tcBorders>
              <w:top w:val="single" w:sz="4" w:space="0" w:color="000000"/>
              <w:left w:val="single" w:sz="4" w:space="0" w:color="000000"/>
              <w:bottom w:val="single" w:sz="4" w:space="0" w:color="000000"/>
            </w:tcBorders>
            <w:shd w:val="clear" w:color="auto" w:fill="auto"/>
          </w:tcPr>
          <w:p w:rsidR="001506CF" w:rsidRPr="004A5863" w:rsidRDefault="00DF3438" w:rsidP="007827F6">
            <w:pPr>
              <w:pStyle w:val="a3"/>
              <w:rPr>
                <w:rFonts w:ascii="Times New Roman" w:eastAsia="Times New Roman" w:hAnsi="Times New Roman" w:cs="Times New Roman"/>
                <w:b/>
                <w:sz w:val="24"/>
                <w:szCs w:val="24"/>
              </w:rPr>
            </w:pPr>
            <w:r w:rsidRPr="004A5863">
              <w:rPr>
                <w:rFonts w:ascii="Times New Roman" w:hAnsi="Times New Roman" w:cs="Times New Roman"/>
                <w:b/>
                <w:sz w:val="24"/>
                <w:szCs w:val="24"/>
              </w:rPr>
              <w:t>Глава</w:t>
            </w:r>
            <w:r w:rsidRPr="004A5863">
              <w:rPr>
                <w:rFonts w:ascii="Times New Roman" w:eastAsia="Times New Roman" w:hAnsi="Times New Roman" w:cs="Times New Roman"/>
                <w:b/>
                <w:sz w:val="24"/>
                <w:szCs w:val="24"/>
              </w:rPr>
              <w:t xml:space="preserve"> </w:t>
            </w:r>
            <w:r w:rsidRPr="004A5863">
              <w:rPr>
                <w:rFonts w:ascii="Times New Roman" w:hAnsi="Times New Roman" w:cs="Times New Roman"/>
                <w:b/>
                <w:sz w:val="24"/>
                <w:szCs w:val="24"/>
              </w:rPr>
              <w:t>I.</w:t>
            </w:r>
            <w:r w:rsidRPr="004A5863">
              <w:rPr>
                <w:rFonts w:ascii="Times New Roman" w:eastAsia="Times New Roman" w:hAnsi="Times New Roman" w:cs="Times New Roman"/>
                <w:b/>
                <w:sz w:val="24"/>
                <w:szCs w:val="24"/>
              </w:rPr>
              <w:t xml:space="preserve"> </w:t>
            </w:r>
          </w:p>
          <w:p w:rsidR="004F7C3C" w:rsidRPr="004A5863" w:rsidRDefault="00DF3438" w:rsidP="007827F6">
            <w:pPr>
              <w:pStyle w:val="a3"/>
              <w:rPr>
                <w:rFonts w:ascii="Times New Roman" w:hAnsi="Times New Roman" w:cs="Times New Roman"/>
                <w:b/>
                <w:sz w:val="24"/>
                <w:szCs w:val="24"/>
              </w:rPr>
            </w:pPr>
            <w:r w:rsidRPr="004A5863">
              <w:rPr>
                <w:rFonts w:ascii="Times New Roman" w:hAnsi="Times New Roman" w:cs="Times New Roman"/>
                <w:b/>
                <w:sz w:val="24"/>
                <w:szCs w:val="24"/>
              </w:rPr>
              <w:t>Что такое языковые семьи?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06CF" w:rsidRPr="004A5863" w:rsidRDefault="001506CF" w:rsidP="007827F6">
            <w:pPr>
              <w:snapToGrid w:val="0"/>
              <w:jc w:val="both"/>
              <w:rPr>
                <w:b/>
              </w:rPr>
            </w:pPr>
          </w:p>
          <w:p w:rsidR="004F7C3C" w:rsidRPr="004A5863" w:rsidRDefault="003E091C" w:rsidP="007827F6">
            <w:pPr>
              <w:snapToGrid w:val="0"/>
              <w:jc w:val="both"/>
              <w:rPr>
                <w:b/>
              </w:rPr>
            </w:pPr>
            <w:r w:rsidRPr="004A5863">
              <w:rPr>
                <w:b/>
              </w:rPr>
              <w:t>15</w:t>
            </w:r>
          </w:p>
        </w:tc>
      </w:tr>
      <w:tr w:rsidR="003E091C" w:rsidRPr="004A5863" w:rsidTr="00F57CFD">
        <w:tc>
          <w:tcPr>
            <w:tcW w:w="709" w:type="dxa"/>
            <w:tcBorders>
              <w:top w:val="single" w:sz="4" w:space="0" w:color="000000"/>
              <w:left w:val="single" w:sz="4" w:space="0" w:color="000000"/>
              <w:bottom w:val="single" w:sz="4" w:space="0" w:color="000000"/>
            </w:tcBorders>
            <w:shd w:val="clear" w:color="auto" w:fill="auto"/>
          </w:tcPr>
          <w:p w:rsidR="003E091C" w:rsidRPr="004A5863" w:rsidRDefault="002C1F89" w:rsidP="002C1F89">
            <w:pPr>
              <w:snapToGrid w:val="0"/>
              <w:jc w:val="right"/>
            </w:pPr>
            <w:r w:rsidRPr="004A5863">
              <w:t>1</w:t>
            </w:r>
          </w:p>
        </w:tc>
        <w:tc>
          <w:tcPr>
            <w:tcW w:w="7938" w:type="dxa"/>
            <w:tcBorders>
              <w:top w:val="single" w:sz="4" w:space="0" w:color="000000"/>
              <w:left w:val="single" w:sz="4" w:space="0" w:color="000000"/>
              <w:bottom w:val="single" w:sz="4" w:space="0" w:color="000000"/>
            </w:tcBorders>
            <w:shd w:val="clear" w:color="auto" w:fill="auto"/>
          </w:tcPr>
          <w:p w:rsidR="003E091C" w:rsidRPr="004A5863" w:rsidRDefault="003E091C" w:rsidP="008B4CC7">
            <w:proofErr w:type="gramStart"/>
            <w:r w:rsidRPr="004A5863">
              <w:t>Р</w:t>
            </w:r>
            <w:proofErr w:type="gramEnd"/>
            <w:r w:rsidRPr="004A5863">
              <w:t>/Р Изложение  (упр.4</w:t>
            </w:r>
            <w:r w:rsidR="008B4CC7" w:rsidRPr="004A5863">
              <w:t>9</w:t>
            </w:r>
            <w:r w:rsidRPr="004A5863">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091C" w:rsidRPr="004A5863" w:rsidRDefault="001506CF" w:rsidP="007827F6">
            <w:pPr>
              <w:snapToGrid w:val="0"/>
              <w:jc w:val="both"/>
            </w:pPr>
            <w:r w:rsidRPr="004A5863">
              <w:t>1</w:t>
            </w:r>
          </w:p>
        </w:tc>
      </w:tr>
      <w:tr w:rsidR="003E091C" w:rsidRPr="004A5863" w:rsidTr="00F57CFD">
        <w:tc>
          <w:tcPr>
            <w:tcW w:w="709" w:type="dxa"/>
            <w:tcBorders>
              <w:top w:val="single" w:sz="4" w:space="0" w:color="000000"/>
              <w:left w:val="single" w:sz="4" w:space="0" w:color="000000"/>
              <w:bottom w:val="single" w:sz="4" w:space="0" w:color="000000"/>
            </w:tcBorders>
            <w:shd w:val="clear" w:color="auto" w:fill="auto"/>
          </w:tcPr>
          <w:p w:rsidR="003E091C" w:rsidRPr="004A5863" w:rsidRDefault="002C1F89" w:rsidP="002C1F89">
            <w:pPr>
              <w:snapToGrid w:val="0"/>
              <w:jc w:val="right"/>
            </w:pPr>
            <w:r w:rsidRPr="004A5863">
              <w:t>2</w:t>
            </w:r>
          </w:p>
        </w:tc>
        <w:tc>
          <w:tcPr>
            <w:tcW w:w="7938" w:type="dxa"/>
            <w:tcBorders>
              <w:top w:val="single" w:sz="4" w:space="0" w:color="000000"/>
              <w:left w:val="single" w:sz="4" w:space="0" w:color="000000"/>
              <w:bottom w:val="single" w:sz="4" w:space="0" w:color="000000"/>
            </w:tcBorders>
            <w:shd w:val="clear" w:color="auto" w:fill="auto"/>
          </w:tcPr>
          <w:p w:rsidR="003E091C" w:rsidRPr="004A5863" w:rsidRDefault="003E091C" w:rsidP="002A1D98">
            <w:r w:rsidRPr="004A5863">
              <w:t>Диагностическая</w:t>
            </w:r>
            <w:r w:rsidR="002A1D98">
              <w:t xml:space="preserve"> контрольная</w:t>
            </w:r>
            <w:r w:rsidRPr="004A5863">
              <w:t xml:space="preserve"> работа</w:t>
            </w:r>
            <w:r w:rsidR="002A1D9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091C" w:rsidRPr="004A5863" w:rsidRDefault="003E091C" w:rsidP="007827F6">
            <w:pPr>
              <w:snapToGrid w:val="0"/>
              <w:jc w:val="both"/>
            </w:pPr>
            <w:r w:rsidRPr="004A5863">
              <w:t>1</w:t>
            </w:r>
          </w:p>
        </w:tc>
      </w:tr>
      <w:tr w:rsidR="003E091C" w:rsidRPr="004A5863" w:rsidTr="00F57CFD">
        <w:tc>
          <w:tcPr>
            <w:tcW w:w="709" w:type="dxa"/>
            <w:tcBorders>
              <w:top w:val="single" w:sz="4" w:space="0" w:color="000000"/>
              <w:left w:val="single" w:sz="4" w:space="0" w:color="000000"/>
              <w:bottom w:val="single" w:sz="4" w:space="0" w:color="000000"/>
            </w:tcBorders>
            <w:shd w:val="clear" w:color="auto" w:fill="auto"/>
          </w:tcPr>
          <w:p w:rsidR="001506CF" w:rsidRPr="004A5863" w:rsidRDefault="001506CF" w:rsidP="007827F6">
            <w:pPr>
              <w:snapToGrid w:val="0"/>
              <w:jc w:val="both"/>
              <w:rPr>
                <w:b/>
              </w:rPr>
            </w:pPr>
          </w:p>
          <w:p w:rsidR="001506CF" w:rsidRPr="004A5863" w:rsidRDefault="003E091C" w:rsidP="007827F6">
            <w:pPr>
              <w:snapToGrid w:val="0"/>
              <w:jc w:val="both"/>
              <w:rPr>
                <w:b/>
              </w:rPr>
            </w:pPr>
            <w:r w:rsidRPr="004A5863">
              <w:rPr>
                <w:b/>
                <w:lang w:val="en-US"/>
              </w:rPr>
              <w:t>2.</w:t>
            </w:r>
          </w:p>
        </w:tc>
        <w:tc>
          <w:tcPr>
            <w:tcW w:w="7938" w:type="dxa"/>
            <w:tcBorders>
              <w:top w:val="single" w:sz="4" w:space="0" w:color="000000"/>
              <w:left w:val="single" w:sz="4" w:space="0" w:color="000000"/>
              <w:bottom w:val="single" w:sz="4" w:space="0" w:color="000000"/>
            </w:tcBorders>
            <w:shd w:val="clear" w:color="auto" w:fill="auto"/>
          </w:tcPr>
          <w:p w:rsidR="001506CF" w:rsidRPr="004A5863" w:rsidRDefault="003E091C" w:rsidP="007827F6">
            <w:pPr>
              <w:jc w:val="both"/>
              <w:rPr>
                <w:b/>
              </w:rPr>
            </w:pPr>
            <w:r w:rsidRPr="004A5863">
              <w:rPr>
                <w:b/>
              </w:rPr>
              <w:t>Глава 2.</w:t>
            </w:r>
          </w:p>
          <w:p w:rsidR="003E091C" w:rsidRPr="004A5863" w:rsidRDefault="003E091C" w:rsidP="007827F6">
            <w:pPr>
              <w:jc w:val="both"/>
              <w:rPr>
                <w:b/>
              </w:rPr>
            </w:pPr>
            <w:r w:rsidRPr="004A5863">
              <w:rPr>
                <w:b/>
              </w:rPr>
              <w:t xml:space="preserve"> Какие языки - предки были у русского языка?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06CF" w:rsidRPr="004A5863" w:rsidRDefault="001506CF" w:rsidP="007827F6">
            <w:pPr>
              <w:snapToGrid w:val="0"/>
              <w:jc w:val="both"/>
              <w:rPr>
                <w:b/>
              </w:rPr>
            </w:pPr>
          </w:p>
          <w:p w:rsidR="003E091C" w:rsidRPr="004A5863" w:rsidRDefault="003E091C" w:rsidP="007827F6">
            <w:pPr>
              <w:snapToGrid w:val="0"/>
              <w:jc w:val="both"/>
              <w:rPr>
                <w:b/>
              </w:rPr>
            </w:pPr>
            <w:r w:rsidRPr="004A5863">
              <w:rPr>
                <w:b/>
              </w:rPr>
              <w:t>19</w:t>
            </w:r>
          </w:p>
        </w:tc>
      </w:tr>
      <w:tr w:rsidR="003E091C" w:rsidRPr="004A5863" w:rsidTr="00F57CFD">
        <w:tc>
          <w:tcPr>
            <w:tcW w:w="709" w:type="dxa"/>
            <w:tcBorders>
              <w:top w:val="single" w:sz="4" w:space="0" w:color="000000"/>
              <w:left w:val="single" w:sz="4" w:space="0" w:color="000000"/>
              <w:bottom w:val="single" w:sz="4" w:space="0" w:color="000000"/>
            </w:tcBorders>
            <w:shd w:val="clear" w:color="auto" w:fill="auto"/>
          </w:tcPr>
          <w:p w:rsidR="003E091C" w:rsidRPr="004A5863" w:rsidRDefault="002C1F89" w:rsidP="002C1F89">
            <w:pPr>
              <w:snapToGrid w:val="0"/>
              <w:jc w:val="right"/>
            </w:pPr>
            <w:r w:rsidRPr="004A5863">
              <w:t>3</w:t>
            </w:r>
          </w:p>
        </w:tc>
        <w:tc>
          <w:tcPr>
            <w:tcW w:w="7938" w:type="dxa"/>
            <w:tcBorders>
              <w:top w:val="single" w:sz="4" w:space="0" w:color="000000"/>
              <w:left w:val="single" w:sz="4" w:space="0" w:color="000000"/>
              <w:bottom w:val="single" w:sz="4" w:space="0" w:color="000000"/>
            </w:tcBorders>
            <w:shd w:val="clear" w:color="auto" w:fill="auto"/>
          </w:tcPr>
          <w:p w:rsidR="003E091C" w:rsidRPr="004A5863" w:rsidRDefault="003E091C" w:rsidP="007827F6">
            <w:proofErr w:type="gramStart"/>
            <w:r w:rsidRPr="004A5863">
              <w:t>Р</w:t>
            </w:r>
            <w:proofErr w:type="gramEnd"/>
            <w:r w:rsidRPr="004A5863">
              <w:t>/Р  Сочинение (упр. 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091C" w:rsidRPr="004A5863" w:rsidRDefault="003E091C" w:rsidP="007827F6">
            <w:pPr>
              <w:snapToGrid w:val="0"/>
              <w:jc w:val="both"/>
            </w:pPr>
            <w:r w:rsidRPr="004A5863">
              <w:t>1</w:t>
            </w:r>
          </w:p>
        </w:tc>
      </w:tr>
      <w:tr w:rsidR="003E091C" w:rsidRPr="004A5863" w:rsidTr="00F57CFD">
        <w:tc>
          <w:tcPr>
            <w:tcW w:w="709" w:type="dxa"/>
            <w:tcBorders>
              <w:top w:val="single" w:sz="4" w:space="0" w:color="000000"/>
              <w:left w:val="single" w:sz="4" w:space="0" w:color="000000"/>
              <w:bottom w:val="single" w:sz="4" w:space="0" w:color="000000"/>
            </w:tcBorders>
            <w:shd w:val="clear" w:color="auto" w:fill="auto"/>
          </w:tcPr>
          <w:p w:rsidR="003E091C" w:rsidRPr="004A5863" w:rsidRDefault="002C1F89" w:rsidP="002C1F89">
            <w:pPr>
              <w:snapToGrid w:val="0"/>
              <w:jc w:val="right"/>
            </w:pPr>
            <w:r w:rsidRPr="004A5863">
              <w:t>4</w:t>
            </w:r>
          </w:p>
        </w:tc>
        <w:tc>
          <w:tcPr>
            <w:tcW w:w="7938" w:type="dxa"/>
            <w:tcBorders>
              <w:top w:val="single" w:sz="4" w:space="0" w:color="000000"/>
              <w:left w:val="single" w:sz="4" w:space="0" w:color="000000"/>
              <w:bottom w:val="single" w:sz="4" w:space="0" w:color="000000"/>
            </w:tcBorders>
            <w:shd w:val="clear" w:color="auto" w:fill="auto"/>
          </w:tcPr>
          <w:p w:rsidR="003E091C" w:rsidRPr="004A5863" w:rsidRDefault="003E091C" w:rsidP="007827F6">
            <w:r w:rsidRPr="004A5863">
              <w:t>Контрольный диктант по теме «Лексика и фразеология»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091C" w:rsidRPr="004A5863" w:rsidRDefault="003E091C" w:rsidP="007827F6">
            <w:pPr>
              <w:snapToGrid w:val="0"/>
              <w:jc w:val="both"/>
            </w:pPr>
            <w:r w:rsidRPr="004A5863">
              <w:t>1</w:t>
            </w:r>
          </w:p>
        </w:tc>
      </w:tr>
      <w:tr w:rsidR="003E091C" w:rsidRPr="004A5863" w:rsidTr="00F57CFD">
        <w:tc>
          <w:tcPr>
            <w:tcW w:w="709" w:type="dxa"/>
            <w:tcBorders>
              <w:top w:val="single" w:sz="4" w:space="0" w:color="000000"/>
              <w:left w:val="single" w:sz="4" w:space="0" w:color="000000"/>
              <w:bottom w:val="single" w:sz="4" w:space="0" w:color="000000"/>
            </w:tcBorders>
            <w:shd w:val="clear" w:color="auto" w:fill="auto"/>
          </w:tcPr>
          <w:p w:rsidR="003E091C" w:rsidRPr="004A5863" w:rsidRDefault="003E091C" w:rsidP="007827F6">
            <w:pPr>
              <w:snapToGrid w:val="0"/>
              <w:jc w:val="both"/>
            </w:pPr>
          </w:p>
          <w:p w:rsidR="003E091C" w:rsidRPr="004A5863" w:rsidRDefault="003E091C" w:rsidP="007827F6">
            <w:pPr>
              <w:snapToGrid w:val="0"/>
              <w:jc w:val="both"/>
              <w:rPr>
                <w:lang w:val="en-US"/>
              </w:rPr>
            </w:pPr>
            <w:r w:rsidRPr="004A5863">
              <w:rPr>
                <w:b/>
                <w:lang w:val="en-US"/>
              </w:rPr>
              <w:t>3</w:t>
            </w:r>
            <w:r w:rsidRPr="004A5863">
              <w:rPr>
                <w:lang w:val="en-US"/>
              </w:rPr>
              <w:t>.</w:t>
            </w:r>
          </w:p>
        </w:tc>
        <w:tc>
          <w:tcPr>
            <w:tcW w:w="7938" w:type="dxa"/>
            <w:tcBorders>
              <w:top w:val="single" w:sz="4" w:space="0" w:color="000000"/>
              <w:left w:val="single" w:sz="4" w:space="0" w:color="000000"/>
              <w:bottom w:val="single" w:sz="4" w:space="0" w:color="000000"/>
            </w:tcBorders>
            <w:shd w:val="clear" w:color="auto" w:fill="auto"/>
          </w:tcPr>
          <w:p w:rsidR="001506CF" w:rsidRPr="004A5863" w:rsidRDefault="003E091C" w:rsidP="007827F6">
            <w:pPr>
              <w:jc w:val="both"/>
              <w:rPr>
                <w:b/>
              </w:rPr>
            </w:pPr>
            <w:r w:rsidRPr="004A5863">
              <w:rPr>
                <w:b/>
              </w:rPr>
              <w:t xml:space="preserve">Глава 3. </w:t>
            </w:r>
          </w:p>
          <w:p w:rsidR="003E091C" w:rsidRPr="004A5863" w:rsidRDefault="003E091C" w:rsidP="003A622B">
            <w:pPr>
              <w:jc w:val="both"/>
              <w:rPr>
                <w:b/>
              </w:rPr>
            </w:pPr>
            <w:r w:rsidRPr="004A5863">
              <w:rPr>
                <w:b/>
              </w:rPr>
              <w:t xml:space="preserve">Какие языки – родственники есть у русского языка.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06CF" w:rsidRPr="004A5863" w:rsidRDefault="001506CF" w:rsidP="007827F6">
            <w:pPr>
              <w:snapToGrid w:val="0"/>
              <w:jc w:val="both"/>
              <w:rPr>
                <w:b/>
              </w:rPr>
            </w:pPr>
          </w:p>
          <w:p w:rsidR="003E091C" w:rsidRPr="004A5863" w:rsidRDefault="003E091C" w:rsidP="007827F6">
            <w:pPr>
              <w:snapToGrid w:val="0"/>
              <w:jc w:val="both"/>
              <w:rPr>
                <w:b/>
              </w:rPr>
            </w:pPr>
            <w:r w:rsidRPr="004A5863">
              <w:rPr>
                <w:b/>
              </w:rPr>
              <w:t>25</w:t>
            </w:r>
          </w:p>
        </w:tc>
      </w:tr>
      <w:tr w:rsidR="003E091C" w:rsidRPr="004A5863" w:rsidTr="00F57CFD">
        <w:tc>
          <w:tcPr>
            <w:tcW w:w="709" w:type="dxa"/>
            <w:tcBorders>
              <w:top w:val="single" w:sz="4" w:space="0" w:color="000000"/>
              <w:left w:val="single" w:sz="4" w:space="0" w:color="000000"/>
              <w:bottom w:val="single" w:sz="4" w:space="0" w:color="000000"/>
            </w:tcBorders>
            <w:shd w:val="clear" w:color="auto" w:fill="auto"/>
          </w:tcPr>
          <w:p w:rsidR="003E091C" w:rsidRPr="004A5863" w:rsidRDefault="002C1F89" w:rsidP="002C1F89">
            <w:pPr>
              <w:snapToGrid w:val="0"/>
              <w:jc w:val="right"/>
            </w:pPr>
            <w:r w:rsidRPr="004A5863">
              <w:t>5</w:t>
            </w:r>
          </w:p>
        </w:tc>
        <w:tc>
          <w:tcPr>
            <w:tcW w:w="7938" w:type="dxa"/>
            <w:tcBorders>
              <w:top w:val="single" w:sz="4" w:space="0" w:color="000000"/>
              <w:left w:val="single" w:sz="4" w:space="0" w:color="000000"/>
              <w:bottom w:val="single" w:sz="4" w:space="0" w:color="000000"/>
            </w:tcBorders>
            <w:shd w:val="clear" w:color="auto" w:fill="auto"/>
          </w:tcPr>
          <w:p w:rsidR="003E091C" w:rsidRPr="004A5863" w:rsidRDefault="003E091C" w:rsidP="007827F6">
            <w:proofErr w:type="gramStart"/>
            <w:r w:rsidRPr="004A5863">
              <w:t>Р</w:t>
            </w:r>
            <w:proofErr w:type="gramEnd"/>
            <w:r w:rsidRPr="004A5863">
              <w:t>/Р  Сочинение (39)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091C" w:rsidRPr="004A5863" w:rsidRDefault="003E091C" w:rsidP="007827F6">
            <w:pPr>
              <w:snapToGrid w:val="0"/>
              <w:jc w:val="both"/>
              <w:rPr>
                <w:lang w:val="en-US"/>
              </w:rPr>
            </w:pPr>
            <w:r w:rsidRPr="004A5863">
              <w:rPr>
                <w:lang w:val="en-US"/>
              </w:rPr>
              <w:t>1</w:t>
            </w:r>
          </w:p>
        </w:tc>
      </w:tr>
      <w:tr w:rsidR="003E091C" w:rsidRPr="004A5863" w:rsidTr="00F57CFD">
        <w:tc>
          <w:tcPr>
            <w:tcW w:w="709" w:type="dxa"/>
            <w:tcBorders>
              <w:top w:val="single" w:sz="4" w:space="0" w:color="000000"/>
              <w:left w:val="single" w:sz="4" w:space="0" w:color="000000"/>
              <w:bottom w:val="single" w:sz="4" w:space="0" w:color="000000"/>
            </w:tcBorders>
            <w:shd w:val="clear" w:color="auto" w:fill="auto"/>
          </w:tcPr>
          <w:p w:rsidR="003E091C" w:rsidRPr="004A5863" w:rsidRDefault="002C1F89" w:rsidP="002C1F89">
            <w:pPr>
              <w:snapToGrid w:val="0"/>
              <w:jc w:val="right"/>
            </w:pPr>
            <w:r w:rsidRPr="004A5863">
              <w:t>6</w:t>
            </w:r>
          </w:p>
        </w:tc>
        <w:tc>
          <w:tcPr>
            <w:tcW w:w="7938" w:type="dxa"/>
            <w:tcBorders>
              <w:top w:val="single" w:sz="4" w:space="0" w:color="000000"/>
              <w:left w:val="single" w:sz="4" w:space="0" w:color="000000"/>
              <w:bottom w:val="single" w:sz="4" w:space="0" w:color="000000"/>
            </w:tcBorders>
            <w:shd w:val="clear" w:color="auto" w:fill="auto"/>
          </w:tcPr>
          <w:p w:rsidR="003E091C" w:rsidRPr="004A5863" w:rsidRDefault="003E091C" w:rsidP="007827F6">
            <w:r w:rsidRPr="004A5863">
              <w:t>Контрольный диктант по теме «Наречие»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091C" w:rsidRPr="004A5863" w:rsidRDefault="003E091C" w:rsidP="007827F6">
            <w:pPr>
              <w:snapToGrid w:val="0"/>
              <w:jc w:val="both"/>
              <w:rPr>
                <w:lang w:val="en-US"/>
              </w:rPr>
            </w:pPr>
            <w:r w:rsidRPr="004A5863">
              <w:rPr>
                <w:lang w:val="en-US"/>
              </w:rPr>
              <w:t>1</w:t>
            </w:r>
          </w:p>
        </w:tc>
      </w:tr>
      <w:tr w:rsidR="003E091C" w:rsidRPr="004A5863" w:rsidTr="00F57CFD">
        <w:tc>
          <w:tcPr>
            <w:tcW w:w="709" w:type="dxa"/>
            <w:tcBorders>
              <w:top w:val="single" w:sz="4" w:space="0" w:color="000000"/>
              <w:left w:val="single" w:sz="4" w:space="0" w:color="000000"/>
              <w:bottom w:val="single" w:sz="4" w:space="0" w:color="000000"/>
            </w:tcBorders>
            <w:shd w:val="clear" w:color="auto" w:fill="auto"/>
          </w:tcPr>
          <w:p w:rsidR="003E091C" w:rsidRPr="004A5863" w:rsidRDefault="002C1F89" w:rsidP="002C1F89">
            <w:pPr>
              <w:snapToGrid w:val="0"/>
              <w:jc w:val="right"/>
            </w:pPr>
            <w:r w:rsidRPr="004A5863">
              <w:t>7</w:t>
            </w:r>
          </w:p>
        </w:tc>
        <w:tc>
          <w:tcPr>
            <w:tcW w:w="7938" w:type="dxa"/>
            <w:tcBorders>
              <w:top w:val="single" w:sz="4" w:space="0" w:color="000000"/>
              <w:left w:val="single" w:sz="4" w:space="0" w:color="000000"/>
              <w:bottom w:val="single" w:sz="4" w:space="0" w:color="000000"/>
            </w:tcBorders>
            <w:shd w:val="clear" w:color="auto" w:fill="auto"/>
          </w:tcPr>
          <w:p w:rsidR="003E091C" w:rsidRPr="004A5863" w:rsidRDefault="003E091C" w:rsidP="007827F6">
            <w:r w:rsidRPr="004A5863">
              <w:t xml:space="preserve">Контрольная работа по </w:t>
            </w:r>
            <w:proofErr w:type="gramStart"/>
            <w:r w:rsidRPr="004A5863">
              <w:t>гл</w:t>
            </w:r>
            <w:proofErr w:type="gramEnd"/>
            <w:r w:rsidRPr="004A5863">
              <w:t>. 3 «</w:t>
            </w:r>
            <w:proofErr w:type="gramStart"/>
            <w:r w:rsidRPr="004A5863">
              <w:t>Какие</w:t>
            </w:r>
            <w:proofErr w:type="gramEnd"/>
            <w:r w:rsidRPr="004A5863">
              <w:t xml:space="preserve"> языки-родственники есть у русского языка?»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091C" w:rsidRPr="004A5863" w:rsidRDefault="003E091C" w:rsidP="007827F6">
            <w:pPr>
              <w:snapToGrid w:val="0"/>
              <w:jc w:val="both"/>
              <w:rPr>
                <w:lang w:val="en-US"/>
              </w:rPr>
            </w:pPr>
            <w:r w:rsidRPr="004A5863">
              <w:rPr>
                <w:lang w:val="en-US"/>
              </w:rPr>
              <w:t>1</w:t>
            </w:r>
          </w:p>
        </w:tc>
      </w:tr>
      <w:tr w:rsidR="003E091C" w:rsidRPr="004A5863" w:rsidTr="00F57CFD">
        <w:tc>
          <w:tcPr>
            <w:tcW w:w="709" w:type="dxa"/>
            <w:tcBorders>
              <w:top w:val="single" w:sz="4" w:space="0" w:color="000000"/>
              <w:left w:val="single" w:sz="4" w:space="0" w:color="000000"/>
              <w:bottom w:val="single" w:sz="4" w:space="0" w:color="000000"/>
            </w:tcBorders>
            <w:shd w:val="clear" w:color="auto" w:fill="auto"/>
          </w:tcPr>
          <w:p w:rsidR="001506CF" w:rsidRPr="004A5863" w:rsidRDefault="001506CF" w:rsidP="007827F6">
            <w:pPr>
              <w:snapToGrid w:val="0"/>
              <w:jc w:val="both"/>
              <w:rPr>
                <w:b/>
              </w:rPr>
            </w:pPr>
          </w:p>
          <w:p w:rsidR="003E091C" w:rsidRPr="004A5863" w:rsidRDefault="003E091C" w:rsidP="007827F6">
            <w:pPr>
              <w:snapToGrid w:val="0"/>
              <w:jc w:val="both"/>
              <w:rPr>
                <w:b/>
                <w:lang w:val="en-US"/>
              </w:rPr>
            </w:pPr>
            <w:r w:rsidRPr="004A5863">
              <w:rPr>
                <w:b/>
                <w:lang w:val="en-US"/>
              </w:rPr>
              <w:t>4.</w:t>
            </w:r>
          </w:p>
        </w:tc>
        <w:tc>
          <w:tcPr>
            <w:tcW w:w="7938" w:type="dxa"/>
            <w:tcBorders>
              <w:top w:val="single" w:sz="4" w:space="0" w:color="000000"/>
              <w:left w:val="single" w:sz="4" w:space="0" w:color="000000"/>
              <w:bottom w:val="single" w:sz="4" w:space="0" w:color="000000"/>
            </w:tcBorders>
            <w:shd w:val="clear" w:color="auto" w:fill="auto"/>
          </w:tcPr>
          <w:p w:rsidR="001506CF" w:rsidRPr="004A5863" w:rsidRDefault="003E091C" w:rsidP="007827F6">
            <w:pPr>
              <w:jc w:val="both"/>
              <w:rPr>
                <w:b/>
              </w:rPr>
            </w:pPr>
            <w:r w:rsidRPr="004A5863">
              <w:rPr>
                <w:b/>
              </w:rPr>
              <w:t xml:space="preserve">Глава 4 </w:t>
            </w:r>
          </w:p>
          <w:p w:rsidR="003E091C" w:rsidRPr="004A5863" w:rsidRDefault="003E091C" w:rsidP="003A622B">
            <w:pPr>
              <w:jc w:val="both"/>
            </w:pPr>
            <w:r w:rsidRPr="004A5863">
              <w:rPr>
                <w:b/>
              </w:rPr>
              <w:t xml:space="preserve">Как изменяются языки?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06CF" w:rsidRPr="004A5863" w:rsidRDefault="001506CF" w:rsidP="007827F6">
            <w:pPr>
              <w:snapToGrid w:val="0"/>
              <w:jc w:val="both"/>
              <w:rPr>
                <w:b/>
              </w:rPr>
            </w:pPr>
          </w:p>
          <w:p w:rsidR="003E091C" w:rsidRPr="004A5863" w:rsidRDefault="007C6140" w:rsidP="007827F6">
            <w:pPr>
              <w:snapToGrid w:val="0"/>
              <w:jc w:val="both"/>
              <w:rPr>
                <w:b/>
              </w:rPr>
            </w:pPr>
            <w:r w:rsidRPr="004A5863">
              <w:rPr>
                <w:b/>
              </w:rPr>
              <w:t>25</w:t>
            </w:r>
          </w:p>
        </w:tc>
      </w:tr>
      <w:tr w:rsidR="007C6140" w:rsidRPr="004A5863" w:rsidTr="00F57CFD">
        <w:tc>
          <w:tcPr>
            <w:tcW w:w="709" w:type="dxa"/>
            <w:tcBorders>
              <w:top w:val="single" w:sz="4" w:space="0" w:color="000000"/>
              <w:left w:val="single" w:sz="4" w:space="0" w:color="000000"/>
              <w:bottom w:val="single" w:sz="4" w:space="0" w:color="000000"/>
            </w:tcBorders>
            <w:shd w:val="clear" w:color="auto" w:fill="auto"/>
          </w:tcPr>
          <w:p w:rsidR="007C6140" w:rsidRPr="004A5863" w:rsidRDefault="002C1F89" w:rsidP="002C1F89">
            <w:pPr>
              <w:snapToGrid w:val="0"/>
              <w:jc w:val="right"/>
            </w:pPr>
            <w:r w:rsidRPr="004A5863">
              <w:t>8</w:t>
            </w:r>
          </w:p>
        </w:tc>
        <w:tc>
          <w:tcPr>
            <w:tcW w:w="7938" w:type="dxa"/>
            <w:tcBorders>
              <w:top w:val="single" w:sz="4" w:space="0" w:color="000000"/>
              <w:left w:val="single" w:sz="4" w:space="0" w:color="000000"/>
              <w:bottom w:val="single" w:sz="4" w:space="0" w:color="000000"/>
            </w:tcBorders>
            <w:shd w:val="clear" w:color="auto" w:fill="auto"/>
          </w:tcPr>
          <w:p w:rsidR="007C6140" w:rsidRPr="004A5863" w:rsidRDefault="007C6140" w:rsidP="007827F6">
            <w:pPr>
              <w:snapToGrid w:val="0"/>
            </w:pPr>
            <w:proofErr w:type="gramStart"/>
            <w:r w:rsidRPr="004A5863">
              <w:t>Р</w:t>
            </w:r>
            <w:proofErr w:type="gramEnd"/>
            <w:r w:rsidRPr="004A5863">
              <w:t>/Р Подробное изложение (Упр. 51)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6140" w:rsidRPr="004A5863" w:rsidRDefault="001506CF" w:rsidP="007827F6">
            <w:pPr>
              <w:snapToGrid w:val="0"/>
              <w:jc w:val="both"/>
            </w:pPr>
            <w:r w:rsidRPr="004A5863">
              <w:t>1</w:t>
            </w:r>
          </w:p>
        </w:tc>
      </w:tr>
      <w:tr w:rsidR="007C6140" w:rsidRPr="004A5863" w:rsidTr="00F57CFD">
        <w:tc>
          <w:tcPr>
            <w:tcW w:w="709" w:type="dxa"/>
            <w:tcBorders>
              <w:top w:val="single" w:sz="4" w:space="0" w:color="000000"/>
              <w:left w:val="single" w:sz="4" w:space="0" w:color="000000"/>
              <w:bottom w:val="single" w:sz="4" w:space="0" w:color="000000"/>
            </w:tcBorders>
            <w:shd w:val="clear" w:color="auto" w:fill="auto"/>
          </w:tcPr>
          <w:p w:rsidR="007C6140" w:rsidRPr="004A5863" w:rsidRDefault="002C1F89" w:rsidP="002C1F89">
            <w:pPr>
              <w:snapToGrid w:val="0"/>
              <w:jc w:val="right"/>
            </w:pPr>
            <w:r w:rsidRPr="004A5863">
              <w:t>9</w:t>
            </w:r>
          </w:p>
        </w:tc>
        <w:tc>
          <w:tcPr>
            <w:tcW w:w="7938" w:type="dxa"/>
            <w:tcBorders>
              <w:top w:val="single" w:sz="4" w:space="0" w:color="000000"/>
              <w:left w:val="single" w:sz="4" w:space="0" w:color="000000"/>
              <w:bottom w:val="single" w:sz="4" w:space="0" w:color="000000"/>
            </w:tcBorders>
            <w:shd w:val="clear" w:color="auto" w:fill="auto"/>
          </w:tcPr>
          <w:p w:rsidR="007C6140" w:rsidRPr="004A5863" w:rsidRDefault="007C6140" w:rsidP="007827F6">
            <w:r w:rsidRPr="004A5863">
              <w:t>Контрольный диктант по теме «Служебные части речи»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6140" w:rsidRPr="004A5863" w:rsidRDefault="007C6140" w:rsidP="007827F6">
            <w:pPr>
              <w:snapToGrid w:val="0"/>
              <w:jc w:val="both"/>
              <w:rPr>
                <w:lang w:val="en-US"/>
              </w:rPr>
            </w:pPr>
            <w:r w:rsidRPr="004A5863">
              <w:rPr>
                <w:lang w:val="en-US"/>
              </w:rPr>
              <w:t>1</w:t>
            </w:r>
          </w:p>
        </w:tc>
      </w:tr>
      <w:tr w:rsidR="007C6140" w:rsidRPr="004A5863" w:rsidTr="00F57CFD">
        <w:tc>
          <w:tcPr>
            <w:tcW w:w="709" w:type="dxa"/>
            <w:tcBorders>
              <w:top w:val="single" w:sz="4" w:space="0" w:color="000000"/>
              <w:left w:val="single" w:sz="4" w:space="0" w:color="000000"/>
              <w:bottom w:val="single" w:sz="4" w:space="0" w:color="000000"/>
            </w:tcBorders>
            <w:shd w:val="clear" w:color="auto" w:fill="auto"/>
          </w:tcPr>
          <w:p w:rsidR="007C6140" w:rsidRPr="004A5863" w:rsidRDefault="002C1F89" w:rsidP="002C1F89">
            <w:pPr>
              <w:snapToGrid w:val="0"/>
              <w:jc w:val="right"/>
            </w:pPr>
            <w:r w:rsidRPr="004A5863">
              <w:t>10</w:t>
            </w:r>
          </w:p>
        </w:tc>
        <w:tc>
          <w:tcPr>
            <w:tcW w:w="7938" w:type="dxa"/>
            <w:tcBorders>
              <w:top w:val="single" w:sz="4" w:space="0" w:color="000000"/>
              <w:left w:val="single" w:sz="4" w:space="0" w:color="000000"/>
              <w:bottom w:val="single" w:sz="4" w:space="0" w:color="000000"/>
            </w:tcBorders>
            <w:shd w:val="clear" w:color="auto" w:fill="auto"/>
          </w:tcPr>
          <w:p w:rsidR="007C6140" w:rsidRPr="004A5863" w:rsidRDefault="007C6140" w:rsidP="007827F6">
            <w:r w:rsidRPr="004A5863">
              <w:t>Контрольная работа по гл. 4 «Как изменяются языки?»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C6140" w:rsidRPr="004A5863" w:rsidRDefault="007C6140" w:rsidP="007827F6">
            <w:pPr>
              <w:snapToGrid w:val="0"/>
              <w:jc w:val="both"/>
              <w:rPr>
                <w:lang w:val="en-US"/>
              </w:rPr>
            </w:pPr>
            <w:r w:rsidRPr="004A5863">
              <w:rPr>
                <w:lang w:val="en-US"/>
              </w:rPr>
              <w:t>1</w:t>
            </w:r>
          </w:p>
        </w:tc>
      </w:tr>
      <w:tr w:rsidR="007C6140" w:rsidRPr="004A5863" w:rsidTr="00F57CFD">
        <w:tc>
          <w:tcPr>
            <w:tcW w:w="709" w:type="dxa"/>
            <w:tcBorders>
              <w:top w:val="single" w:sz="4" w:space="0" w:color="000000"/>
              <w:left w:val="single" w:sz="4" w:space="0" w:color="000000"/>
              <w:bottom w:val="single" w:sz="4" w:space="0" w:color="000000"/>
            </w:tcBorders>
            <w:shd w:val="clear" w:color="auto" w:fill="auto"/>
          </w:tcPr>
          <w:p w:rsidR="001506CF" w:rsidRPr="004A5863" w:rsidRDefault="001506CF" w:rsidP="007827F6">
            <w:pPr>
              <w:snapToGrid w:val="0"/>
              <w:jc w:val="both"/>
              <w:rPr>
                <w:b/>
              </w:rPr>
            </w:pPr>
          </w:p>
          <w:p w:rsidR="007C6140" w:rsidRPr="004A5863" w:rsidRDefault="007C6140" w:rsidP="007827F6">
            <w:pPr>
              <w:snapToGrid w:val="0"/>
              <w:jc w:val="both"/>
              <w:rPr>
                <w:b/>
                <w:lang w:val="en-US"/>
              </w:rPr>
            </w:pPr>
            <w:r w:rsidRPr="004A5863">
              <w:rPr>
                <w:b/>
                <w:lang w:val="en-US"/>
              </w:rPr>
              <w:t>5.</w:t>
            </w:r>
          </w:p>
        </w:tc>
        <w:tc>
          <w:tcPr>
            <w:tcW w:w="7938" w:type="dxa"/>
            <w:tcBorders>
              <w:top w:val="single" w:sz="4" w:space="0" w:color="000000"/>
              <w:left w:val="single" w:sz="4" w:space="0" w:color="000000"/>
              <w:bottom w:val="single" w:sz="4" w:space="0" w:color="000000"/>
            </w:tcBorders>
            <w:shd w:val="clear" w:color="auto" w:fill="auto"/>
          </w:tcPr>
          <w:p w:rsidR="001506CF" w:rsidRPr="004A5863" w:rsidRDefault="007C6140" w:rsidP="007827F6">
            <w:pPr>
              <w:jc w:val="both"/>
              <w:rPr>
                <w:b/>
              </w:rPr>
            </w:pPr>
            <w:r w:rsidRPr="004A5863">
              <w:rPr>
                <w:b/>
              </w:rPr>
              <w:t>Глава 5.</w:t>
            </w:r>
          </w:p>
          <w:p w:rsidR="007C6140" w:rsidRPr="004A5863" w:rsidRDefault="007C6140" w:rsidP="003A622B">
            <w:pPr>
              <w:jc w:val="both"/>
              <w:rPr>
                <w:b/>
              </w:rPr>
            </w:pPr>
            <w:r w:rsidRPr="004A5863">
              <w:rPr>
                <w:b/>
              </w:rPr>
              <w:t xml:space="preserve"> </w:t>
            </w:r>
            <w:r w:rsidRPr="004A5863">
              <w:rPr>
                <w:b/>
                <w:bCs/>
              </w:rPr>
              <w:t>Как появился русский литературный язык?</w:t>
            </w:r>
            <w:r w:rsidRPr="004A5863">
              <w:rPr>
                <w:b/>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06CF" w:rsidRPr="004A5863" w:rsidRDefault="001506CF" w:rsidP="007827F6">
            <w:pPr>
              <w:snapToGrid w:val="0"/>
              <w:jc w:val="both"/>
              <w:rPr>
                <w:b/>
              </w:rPr>
            </w:pPr>
          </w:p>
          <w:p w:rsidR="007C6140" w:rsidRPr="004A5863" w:rsidRDefault="006A0D0F" w:rsidP="007827F6">
            <w:pPr>
              <w:snapToGrid w:val="0"/>
              <w:jc w:val="both"/>
              <w:rPr>
                <w:b/>
              </w:rPr>
            </w:pPr>
            <w:r w:rsidRPr="004A5863">
              <w:rPr>
                <w:b/>
              </w:rPr>
              <w:t>16</w:t>
            </w:r>
          </w:p>
        </w:tc>
      </w:tr>
      <w:tr w:rsidR="006A0D0F" w:rsidRPr="004A5863" w:rsidTr="00F57CFD">
        <w:tc>
          <w:tcPr>
            <w:tcW w:w="709" w:type="dxa"/>
            <w:tcBorders>
              <w:top w:val="single" w:sz="4" w:space="0" w:color="000000"/>
              <w:left w:val="single" w:sz="4" w:space="0" w:color="000000"/>
              <w:bottom w:val="single" w:sz="4" w:space="0" w:color="000000"/>
            </w:tcBorders>
            <w:shd w:val="clear" w:color="auto" w:fill="auto"/>
          </w:tcPr>
          <w:p w:rsidR="006A0D0F" w:rsidRPr="004A5863" w:rsidRDefault="002C1F89" w:rsidP="002C1F89">
            <w:pPr>
              <w:snapToGrid w:val="0"/>
              <w:jc w:val="right"/>
            </w:pPr>
            <w:r w:rsidRPr="004A5863">
              <w:t>11</w:t>
            </w:r>
          </w:p>
        </w:tc>
        <w:tc>
          <w:tcPr>
            <w:tcW w:w="7938" w:type="dxa"/>
            <w:tcBorders>
              <w:top w:val="single" w:sz="4" w:space="0" w:color="000000"/>
              <w:left w:val="single" w:sz="4" w:space="0" w:color="000000"/>
              <w:bottom w:val="single" w:sz="4" w:space="0" w:color="000000"/>
            </w:tcBorders>
            <w:shd w:val="clear" w:color="auto" w:fill="auto"/>
          </w:tcPr>
          <w:p w:rsidR="006A0D0F" w:rsidRPr="004A5863" w:rsidRDefault="006A0D0F" w:rsidP="007827F6">
            <w:proofErr w:type="gramStart"/>
            <w:r w:rsidRPr="004A5863">
              <w:t>Р</w:t>
            </w:r>
            <w:proofErr w:type="gramEnd"/>
            <w:r w:rsidRPr="004A5863">
              <w:t>/Р Сочинение по картине  (упр. 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A0D0F" w:rsidRPr="004A5863" w:rsidRDefault="000E3A32" w:rsidP="007827F6">
            <w:pPr>
              <w:snapToGrid w:val="0"/>
              <w:jc w:val="both"/>
            </w:pPr>
            <w:r w:rsidRPr="004A5863">
              <w:t>1</w:t>
            </w:r>
          </w:p>
        </w:tc>
      </w:tr>
      <w:tr w:rsidR="006A0D0F" w:rsidRPr="004A5863" w:rsidTr="00F57CFD">
        <w:tc>
          <w:tcPr>
            <w:tcW w:w="709" w:type="dxa"/>
            <w:tcBorders>
              <w:top w:val="single" w:sz="4" w:space="0" w:color="000000"/>
              <w:left w:val="single" w:sz="4" w:space="0" w:color="000000"/>
              <w:bottom w:val="single" w:sz="4" w:space="0" w:color="000000"/>
            </w:tcBorders>
            <w:shd w:val="clear" w:color="auto" w:fill="auto"/>
          </w:tcPr>
          <w:p w:rsidR="006A0D0F" w:rsidRPr="004A5863" w:rsidRDefault="002C1F89" w:rsidP="002C1F89">
            <w:pPr>
              <w:snapToGrid w:val="0"/>
              <w:jc w:val="right"/>
            </w:pPr>
            <w:r w:rsidRPr="004A5863">
              <w:t>12</w:t>
            </w:r>
          </w:p>
        </w:tc>
        <w:tc>
          <w:tcPr>
            <w:tcW w:w="7938" w:type="dxa"/>
            <w:tcBorders>
              <w:top w:val="single" w:sz="4" w:space="0" w:color="000000"/>
              <w:left w:val="single" w:sz="4" w:space="0" w:color="000000"/>
              <w:bottom w:val="single" w:sz="4" w:space="0" w:color="000000"/>
            </w:tcBorders>
            <w:shd w:val="clear" w:color="auto" w:fill="auto"/>
          </w:tcPr>
          <w:p w:rsidR="006A0D0F" w:rsidRPr="004A5863" w:rsidRDefault="006A0D0F" w:rsidP="007827F6">
            <w:proofErr w:type="gramStart"/>
            <w:r w:rsidRPr="004A5863">
              <w:t>Р</w:t>
            </w:r>
            <w:proofErr w:type="gramEnd"/>
            <w:r w:rsidRPr="004A5863">
              <w:t>/Р  Изложение (упр.52)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A0D0F" w:rsidRPr="004A5863" w:rsidRDefault="000E3A32" w:rsidP="007827F6">
            <w:pPr>
              <w:snapToGrid w:val="0"/>
              <w:jc w:val="both"/>
            </w:pPr>
            <w:r w:rsidRPr="004A5863">
              <w:t>1</w:t>
            </w:r>
          </w:p>
        </w:tc>
      </w:tr>
      <w:tr w:rsidR="001506CF" w:rsidRPr="004A5863" w:rsidTr="00F57CFD">
        <w:tc>
          <w:tcPr>
            <w:tcW w:w="709" w:type="dxa"/>
            <w:tcBorders>
              <w:top w:val="single" w:sz="4" w:space="0" w:color="000000"/>
              <w:left w:val="single" w:sz="4" w:space="0" w:color="000000"/>
              <w:bottom w:val="single" w:sz="4" w:space="0" w:color="000000"/>
            </w:tcBorders>
            <w:shd w:val="clear" w:color="auto" w:fill="auto"/>
          </w:tcPr>
          <w:p w:rsidR="001506CF" w:rsidRPr="004A5863" w:rsidRDefault="002C1F89" w:rsidP="002C1F89">
            <w:pPr>
              <w:snapToGrid w:val="0"/>
              <w:jc w:val="right"/>
            </w:pPr>
            <w:r w:rsidRPr="004A5863">
              <w:t>13</w:t>
            </w:r>
          </w:p>
        </w:tc>
        <w:tc>
          <w:tcPr>
            <w:tcW w:w="7938" w:type="dxa"/>
            <w:tcBorders>
              <w:top w:val="single" w:sz="4" w:space="0" w:color="000000"/>
              <w:left w:val="single" w:sz="4" w:space="0" w:color="000000"/>
              <w:bottom w:val="single" w:sz="4" w:space="0" w:color="000000"/>
            </w:tcBorders>
            <w:shd w:val="clear" w:color="auto" w:fill="auto"/>
          </w:tcPr>
          <w:p w:rsidR="001506CF" w:rsidRPr="004A5863" w:rsidRDefault="001506CF" w:rsidP="007827F6">
            <w:r w:rsidRPr="004A5863">
              <w:t>Контрольная работа по гл. 5 «Как появился русский литературный язык?»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06CF" w:rsidRPr="004A5863" w:rsidRDefault="000E3A32" w:rsidP="007827F6">
            <w:pPr>
              <w:snapToGrid w:val="0"/>
              <w:jc w:val="both"/>
            </w:pPr>
            <w:r w:rsidRPr="004A5863">
              <w:t>1</w:t>
            </w:r>
          </w:p>
        </w:tc>
      </w:tr>
      <w:tr w:rsidR="001506CF" w:rsidRPr="004A5863" w:rsidTr="00F57CFD">
        <w:tc>
          <w:tcPr>
            <w:tcW w:w="709" w:type="dxa"/>
            <w:tcBorders>
              <w:top w:val="single" w:sz="4" w:space="0" w:color="000000"/>
              <w:left w:val="single" w:sz="4" w:space="0" w:color="000000"/>
              <w:bottom w:val="single" w:sz="4" w:space="0" w:color="000000"/>
            </w:tcBorders>
            <w:shd w:val="clear" w:color="auto" w:fill="auto"/>
          </w:tcPr>
          <w:p w:rsidR="001506CF" w:rsidRPr="004A5863" w:rsidRDefault="001506CF" w:rsidP="007827F6">
            <w:pPr>
              <w:snapToGrid w:val="0"/>
              <w:jc w:val="both"/>
              <w:rPr>
                <w:b/>
              </w:rPr>
            </w:pPr>
          </w:p>
          <w:p w:rsidR="001506CF" w:rsidRPr="004A5863" w:rsidRDefault="001506CF" w:rsidP="007827F6">
            <w:pPr>
              <w:snapToGrid w:val="0"/>
              <w:jc w:val="both"/>
              <w:rPr>
                <w:b/>
              </w:rPr>
            </w:pPr>
            <w:r w:rsidRPr="004A5863">
              <w:rPr>
                <w:b/>
              </w:rPr>
              <w:t>6.</w:t>
            </w:r>
          </w:p>
        </w:tc>
        <w:tc>
          <w:tcPr>
            <w:tcW w:w="7938" w:type="dxa"/>
            <w:tcBorders>
              <w:top w:val="single" w:sz="4" w:space="0" w:color="000000"/>
              <w:left w:val="single" w:sz="4" w:space="0" w:color="000000"/>
              <w:bottom w:val="single" w:sz="4" w:space="0" w:color="000000"/>
            </w:tcBorders>
            <w:shd w:val="clear" w:color="auto" w:fill="auto"/>
          </w:tcPr>
          <w:p w:rsidR="001506CF" w:rsidRPr="004A5863" w:rsidRDefault="001506CF" w:rsidP="007827F6">
            <w:pPr>
              <w:jc w:val="both"/>
              <w:rPr>
                <w:b/>
              </w:rPr>
            </w:pPr>
            <w:r w:rsidRPr="004A5863">
              <w:rPr>
                <w:b/>
              </w:rPr>
              <w:t xml:space="preserve">Глава 6. </w:t>
            </w:r>
          </w:p>
          <w:p w:rsidR="001506CF" w:rsidRPr="004A5863" w:rsidRDefault="001506CF" w:rsidP="003A622B">
            <w:pPr>
              <w:jc w:val="both"/>
              <w:rPr>
                <w:b/>
              </w:rPr>
            </w:pPr>
            <w:r w:rsidRPr="004A5863">
              <w:rPr>
                <w:b/>
                <w:bCs/>
              </w:rPr>
              <w:t xml:space="preserve">Как </w:t>
            </w:r>
            <w:proofErr w:type="gramStart"/>
            <w:r w:rsidRPr="004A5863">
              <w:rPr>
                <w:b/>
                <w:bCs/>
              </w:rPr>
              <w:t>связаны</w:t>
            </w:r>
            <w:proofErr w:type="gramEnd"/>
            <w:r w:rsidRPr="004A5863">
              <w:rPr>
                <w:b/>
                <w:bCs/>
              </w:rPr>
              <w:t xml:space="preserve"> история народа и история языка?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06CF" w:rsidRPr="004A5863" w:rsidRDefault="001506CF" w:rsidP="007827F6">
            <w:pPr>
              <w:snapToGrid w:val="0"/>
              <w:jc w:val="both"/>
              <w:rPr>
                <w:b/>
              </w:rPr>
            </w:pPr>
          </w:p>
          <w:p w:rsidR="001506CF" w:rsidRPr="004A5863" w:rsidRDefault="001506CF" w:rsidP="007827F6">
            <w:pPr>
              <w:snapToGrid w:val="0"/>
              <w:jc w:val="both"/>
              <w:rPr>
                <w:b/>
              </w:rPr>
            </w:pPr>
            <w:r w:rsidRPr="004A5863">
              <w:rPr>
                <w:b/>
              </w:rPr>
              <w:t>23</w:t>
            </w:r>
          </w:p>
        </w:tc>
      </w:tr>
      <w:tr w:rsidR="001506CF" w:rsidRPr="004A5863" w:rsidTr="00F57CFD">
        <w:tc>
          <w:tcPr>
            <w:tcW w:w="709" w:type="dxa"/>
            <w:tcBorders>
              <w:top w:val="single" w:sz="4" w:space="0" w:color="000000"/>
              <w:left w:val="single" w:sz="4" w:space="0" w:color="000000"/>
              <w:bottom w:val="single" w:sz="4" w:space="0" w:color="000000"/>
            </w:tcBorders>
            <w:shd w:val="clear" w:color="auto" w:fill="auto"/>
          </w:tcPr>
          <w:p w:rsidR="001506CF" w:rsidRPr="004A5863" w:rsidRDefault="002C1F89" w:rsidP="002C1F89">
            <w:pPr>
              <w:snapToGrid w:val="0"/>
              <w:jc w:val="right"/>
            </w:pPr>
            <w:r w:rsidRPr="004A5863">
              <w:t>14</w:t>
            </w:r>
          </w:p>
        </w:tc>
        <w:tc>
          <w:tcPr>
            <w:tcW w:w="7938" w:type="dxa"/>
            <w:tcBorders>
              <w:top w:val="single" w:sz="4" w:space="0" w:color="000000"/>
              <w:left w:val="single" w:sz="4" w:space="0" w:color="000000"/>
              <w:bottom w:val="single" w:sz="4" w:space="0" w:color="000000"/>
            </w:tcBorders>
            <w:shd w:val="clear" w:color="auto" w:fill="auto"/>
          </w:tcPr>
          <w:p w:rsidR="001506CF" w:rsidRPr="004A5863" w:rsidRDefault="001506CF" w:rsidP="007827F6">
            <w:proofErr w:type="gramStart"/>
            <w:r w:rsidRPr="004A5863">
              <w:t>Р</w:t>
            </w:r>
            <w:proofErr w:type="gramEnd"/>
            <w:r w:rsidRPr="004A5863">
              <w:t>/Р</w:t>
            </w:r>
            <w:r w:rsidRPr="004A5863">
              <w:rPr>
                <w:bCs/>
              </w:rPr>
              <w:t>. Изложение по аудиотексту (упр. 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06CF" w:rsidRPr="004A5863" w:rsidRDefault="001506CF" w:rsidP="007827F6">
            <w:pPr>
              <w:snapToGrid w:val="0"/>
              <w:jc w:val="both"/>
            </w:pPr>
            <w:r w:rsidRPr="004A5863">
              <w:t>1</w:t>
            </w:r>
          </w:p>
        </w:tc>
      </w:tr>
      <w:tr w:rsidR="001506CF" w:rsidRPr="004A5863" w:rsidTr="00F57CFD">
        <w:tc>
          <w:tcPr>
            <w:tcW w:w="709" w:type="dxa"/>
            <w:tcBorders>
              <w:top w:val="single" w:sz="4" w:space="0" w:color="000000"/>
              <w:left w:val="single" w:sz="4" w:space="0" w:color="000000"/>
              <w:bottom w:val="single" w:sz="4" w:space="0" w:color="000000"/>
            </w:tcBorders>
            <w:shd w:val="clear" w:color="auto" w:fill="auto"/>
          </w:tcPr>
          <w:p w:rsidR="001506CF" w:rsidRPr="004A5863" w:rsidRDefault="002C1F89" w:rsidP="002C1F89">
            <w:pPr>
              <w:snapToGrid w:val="0"/>
              <w:jc w:val="right"/>
            </w:pPr>
            <w:r w:rsidRPr="004A5863">
              <w:t>15</w:t>
            </w:r>
          </w:p>
        </w:tc>
        <w:tc>
          <w:tcPr>
            <w:tcW w:w="7938" w:type="dxa"/>
            <w:tcBorders>
              <w:top w:val="single" w:sz="4" w:space="0" w:color="000000"/>
              <w:left w:val="single" w:sz="4" w:space="0" w:color="000000"/>
              <w:bottom w:val="single" w:sz="4" w:space="0" w:color="000000"/>
            </w:tcBorders>
            <w:shd w:val="clear" w:color="auto" w:fill="auto"/>
          </w:tcPr>
          <w:p w:rsidR="001506CF" w:rsidRPr="004A5863" w:rsidRDefault="001506CF" w:rsidP="007827F6">
            <w:r w:rsidRPr="004A5863">
              <w:t>Контрольный  диктант по теме «Синтаксис»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06CF" w:rsidRPr="004A5863" w:rsidRDefault="001506CF" w:rsidP="007827F6">
            <w:pPr>
              <w:snapToGrid w:val="0"/>
              <w:jc w:val="both"/>
            </w:pPr>
            <w:r w:rsidRPr="004A5863">
              <w:t>1</w:t>
            </w:r>
          </w:p>
        </w:tc>
      </w:tr>
      <w:tr w:rsidR="001506CF" w:rsidRPr="004A5863" w:rsidTr="00F57CFD">
        <w:tc>
          <w:tcPr>
            <w:tcW w:w="709" w:type="dxa"/>
            <w:tcBorders>
              <w:top w:val="single" w:sz="4" w:space="0" w:color="000000"/>
              <w:left w:val="single" w:sz="4" w:space="0" w:color="000000"/>
              <w:bottom w:val="single" w:sz="4" w:space="0" w:color="000000"/>
            </w:tcBorders>
            <w:shd w:val="clear" w:color="auto" w:fill="auto"/>
          </w:tcPr>
          <w:p w:rsidR="001506CF" w:rsidRPr="004A5863" w:rsidRDefault="002C1F89" w:rsidP="002C1F89">
            <w:pPr>
              <w:snapToGrid w:val="0"/>
              <w:jc w:val="right"/>
            </w:pPr>
            <w:r w:rsidRPr="004A5863">
              <w:t>16</w:t>
            </w:r>
          </w:p>
        </w:tc>
        <w:tc>
          <w:tcPr>
            <w:tcW w:w="7938" w:type="dxa"/>
            <w:tcBorders>
              <w:top w:val="single" w:sz="4" w:space="0" w:color="000000"/>
              <w:left w:val="single" w:sz="4" w:space="0" w:color="000000"/>
              <w:bottom w:val="single" w:sz="4" w:space="0" w:color="000000"/>
            </w:tcBorders>
            <w:shd w:val="clear" w:color="auto" w:fill="auto"/>
          </w:tcPr>
          <w:p w:rsidR="001506CF" w:rsidRPr="004A5863" w:rsidRDefault="001506CF" w:rsidP="007827F6">
            <w:r w:rsidRPr="004A5863">
              <w:t>Контрольная работа по гл. 6 «Как связаны история народа и история языка?»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06CF" w:rsidRPr="004A5863" w:rsidRDefault="001506CF" w:rsidP="007827F6">
            <w:pPr>
              <w:snapToGrid w:val="0"/>
              <w:jc w:val="both"/>
            </w:pPr>
            <w:r w:rsidRPr="004A5863">
              <w:t>1</w:t>
            </w:r>
          </w:p>
        </w:tc>
      </w:tr>
      <w:tr w:rsidR="001506CF" w:rsidRPr="004A5863" w:rsidTr="00F57CFD">
        <w:tc>
          <w:tcPr>
            <w:tcW w:w="709" w:type="dxa"/>
            <w:tcBorders>
              <w:top w:val="single" w:sz="4" w:space="0" w:color="000000"/>
              <w:left w:val="single" w:sz="4" w:space="0" w:color="000000"/>
              <w:bottom w:val="single" w:sz="4" w:space="0" w:color="000000"/>
            </w:tcBorders>
            <w:shd w:val="clear" w:color="auto" w:fill="auto"/>
          </w:tcPr>
          <w:p w:rsidR="001506CF" w:rsidRPr="004A5863" w:rsidRDefault="001506CF" w:rsidP="007827F6">
            <w:pPr>
              <w:snapToGrid w:val="0"/>
              <w:jc w:val="both"/>
              <w:rPr>
                <w:b/>
              </w:rPr>
            </w:pPr>
          </w:p>
          <w:p w:rsidR="001506CF" w:rsidRPr="004A5863" w:rsidRDefault="001506CF" w:rsidP="007827F6">
            <w:pPr>
              <w:snapToGrid w:val="0"/>
              <w:jc w:val="both"/>
              <w:rPr>
                <w:b/>
              </w:rPr>
            </w:pPr>
            <w:r w:rsidRPr="004A5863">
              <w:rPr>
                <w:b/>
              </w:rPr>
              <w:t>7.</w:t>
            </w:r>
          </w:p>
        </w:tc>
        <w:tc>
          <w:tcPr>
            <w:tcW w:w="7938" w:type="dxa"/>
            <w:tcBorders>
              <w:top w:val="single" w:sz="4" w:space="0" w:color="000000"/>
              <w:left w:val="single" w:sz="4" w:space="0" w:color="000000"/>
              <w:bottom w:val="single" w:sz="4" w:space="0" w:color="000000"/>
            </w:tcBorders>
            <w:shd w:val="clear" w:color="auto" w:fill="auto"/>
          </w:tcPr>
          <w:p w:rsidR="000E3A32" w:rsidRPr="004A5863" w:rsidRDefault="000E3A32" w:rsidP="007827F6">
            <w:pPr>
              <w:jc w:val="both"/>
              <w:rPr>
                <w:b/>
              </w:rPr>
            </w:pPr>
            <w:r w:rsidRPr="004A5863">
              <w:rPr>
                <w:b/>
              </w:rPr>
              <w:t xml:space="preserve">Глава </w:t>
            </w:r>
            <w:r w:rsidR="003A622B" w:rsidRPr="004A5863">
              <w:rPr>
                <w:b/>
              </w:rPr>
              <w:t>7</w:t>
            </w:r>
            <w:r w:rsidRPr="004A5863">
              <w:rPr>
                <w:b/>
              </w:rPr>
              <w:t xml:space="preserve">. </w:t>
            </w:r>
          </w:p>
          <w:p w:rsidR="001506CF" w:rsidRPr="004A5863" w:rsidRDefault="001506CF" w:rsidP="007827F6">
            <w:pPr>
              <w:jc w:val="both"/>
              <w:rPr>
                <w:b/>
              </w:rPr>
            </w:pPr>
            <w:r w:rsidRPr="004A5863">
              <w:rPr>
                <w:b/>
              </w:rPr>
              <w:t>Как лингвисты изучают историю языка?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06CF" w:rsidRPr="004A5863" w:rsidRDefault="001506CF" w:rsidP="007827F6">
            <w:pPr>
              <w:snapToGrid w:val="0"/>
              <w:jc w:val="both"/>
              <w:rPr>
                <w:b/>
              </w:rPr>
            </w:pPr>
          </w:p>
          <w:p w:rsidR="001506CF" w:rsidRPr="004A5863" w:rsidRDefault="001506CF" w:rsidP="007827F6">
            <w:pPr>
              <w:snapToGrid w:val="0"/>
              <w:jc w:val="both"/>
              <w:rPr>
                <w:b/>
              </w:rPr>
            </w:pPr>
            <w:r w:rsidRPr="004A5863">
              <w:rPr>
                <w:b/>
              </w:rPr>
              <w:t>13</w:t>
            </w:r>
          </w:p>
        </w:tc>
      </w:tr>
      <w:tr w:rsidR="001506CF" w:rsidRPr="004A5863" w:rsidTr="00F57CFD">
        <w:tc>
          <w:tcPr>
            <w:tcW w:w="709" w:type="dxa"/>
            <w:tcBorders>
              <w:top w:val="single" w:sz="4" w:space="0" w:color="000000"/>
              <w:left w:val="single" w:sz="4" w:space="0" w:color="000000"/>
              <w:bottom w:val="single" w:sz="4" w:space="0" w:color="000000"/>
            </w:tcBorders>
            <w:shd w:val="clear" w:color="auto" w:fill="auto"/>
          </w:tcPr>
          <w:p w:rsidR="001506CF" w:rsidRPr="004A5863" w:rsidRDefault="002C1F89" w:rsidP="002C1F89">
            <w:pPr>
              <w:snapToGrid w:val="0"/>
              <w:jc w:val="right"/>
            </w:pPr>
            <w:r w:rsidRPr="004A5863">
              <w:t>17</w:t>
            </w:r>
          </w:p>
        </w:tc>
        <w:tc>
          <w:tcPr>
            <w:tcW w:w="7938" w:type="dxa"/>
            <w:tcBorders>
              <w:top w:val="single" w:sz="4" w:space="0" w:color="000000"/>
              <w:left w:val="single" w:sz="4" w:space="0" w:color="000000"/>
              <w:bottom w:val="single" w:sz="4" w:space="0" w:color="000000"/>
            </w:tcBorders>
            <w:shd w:val="clear" w:color="auto" w:fill="auto"/>
          </w:tcPr>
          <w:p w:rsidR="001506CF" w:rsidRPr="004A5863" w:rsidRDefault="001506CF" w:rsidP="007827F6">
            <w:r w:rsidRPr="004A5863">
              <w:t>Контрольная работа по гл. 7 «Как лингвисты изучают историю языка?»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06CF" w:rsidRPr="004A5863" w:rsidRDefault="000E3A32" w:rsidP="007827F6">
            <w:pPr>
              <w:snapToGrid w:val="0"/>
              <w:jc w:val="both"/>
            </w:pPr>
            <w:r w:rsidRPr="004A5863">
              <w:t>1</w:t>
            </w:r>
          </w:p>
        </w:tc>
      </w:tr>
      <w:tr w:rsidR="001506CF" w:rsidRPr="004A5863" w:rsidTr="00F57CFD">
        <w:tc>
          <w:tcPr>
            <w:tcW w:w="709" w:type="dxa"/>
            <w:tcBorders>
              <w:top w:val="single" w:sz="4" w:space="0" w:color="000000"/>
              <w:left w:val="single" w:sz="4" w:space="0" w:color="000000"/>
              <w:bottom w:val="single" w:sz="4" w:space="0" w:color="000000"/>
            </w:tcBorders>
            <w:shd w:val="clear" w:color="auto" w:fill="auto"/>
          </w:tcPr>
          <w:p w:rsidR="001506CF" w:rsidRPr="004A5863" w:rsidRDefault="002C1F89" w:rsidP="002C1F89">
            <w:pPr>
              <w:snapToGrid w:val="0"/>
              <w:jc w:val="right"/>
            </w:pPr>
            <w:r w:rsidRPr="004A5863">
              <w:t>18</w:t>
            </w:r>
          </w:p>
        </w:tc>
        <w:tc>
          <w:tcPr>
            <w:tcW w:w="7938" w:type="dxa"/>
            <w:tcBorders>
              <w:top w:val="single" w:sz="4" w:space="0" w:color="000000"/>
              <w:left w:val="single" w:sz="4" w:space="0" w:color="000000"/>
              <w:bottom w:val="single" w:sz="4" w:space="0" w:color="000000"/>
            </w:tcBorders>
            <w:shd w:val="clear" w:color="auto" w:fill="auto"/>
          </w:tcPr>
          <w:p w:rsidR="001506CF" w:rsidRPr="004A5863" w:rsidRDefault="001506CF" w:rsidP="007827F6">
            <w:r w:rsidRPr="004A5863">
              <w:t xml:space="preserve">Диагностическая </w:t>
            </w:r>
            <w:r w:rsidR="002A1D98">
              <w:t xml:space="preserve">контрольная </w:t>
            </w:r>
            <w:r w:rsidRPr="004A5863">
              <w:t>работа</w:t>
            </w:r>
            <w:r w:rsidR="002A1D9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06CF" w:rsidRPr="004A5863" w:rsidRDefault="000E3A32" w:rsidP="007827F6">
            <w:pPr>
              <w:snapToGrid w:val="0"/>
              <w:jc w:val="both"/>
            </w:pPr>
            <w:r w:rsidRPr="004A5863">
              <w:t>1</w:t>
            </w:r>
          </w:p>
        </w:tc>
      </w:tr>
    </w:tbl>
    <w:p w:rsidR="00324B14" w:rsidRPr="007827F6" w:rsidRDefault="00324B14" w:rsidP="007827F6">
      <w:pPr>
        <w:jc w:val="both"/>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1276"/>
      </w:tblGrid>
      <w:tr w:rsidR="000D2A53" w:rsidRPr="007827F6" w:rsidTr="00F57CFD">
        <w:trPr>
          <w:trHeight w:val="377"/>
        </w:trPr>
        <w:tc>
          <w:tcPr>
            <w:tcW w:w="8647" w:type="dxa"/>
            <w:vAlign w:val="center"/>
          </w:tcPr>
          <w:p w:rsidR="000D2A53" w:rsidRPr="007827F6" w:rsidRDefault="000D2A53" w:rsidP="00DA55BF">
            <w:pPr>
              <w:pStyle w:val="a3"/>
              <w:rPr>
                <w:rFonts w:ascii="Times New Roman" w:hAnsi="Times New Roman" w:cs="Times New Roman"/>
                <w:b/>
                <w:color w:val="000000"/>
                <w:sz w:val="24"/>
                <w:szCs w:val="24"/>
              </w:rPr>
            </w:pPr>
            <w:r w:rsidRPr="007827F6">
              <w:rPr>
                <w:rFonts w:ascii="Times New Roman" w:hAnsi="Times New Roman" w:cs="Times New Roman"/>
                <w:b/>
                <w:color w:val="000000"/>
                <w:sz w:val="24"/>
                <w:szCs w:val="24"/>
              </w:rPr>
              <w:t xml:space="preserve">Всего часов в рабочей программе </w:t>
            </w:r>
            <w:r w:rsidR="002C1F89">
              <w:rPr>
                <w:rFonts w:ascii="Times New Roman" w:hAnsi="Times New Roman" w:cs="Times New Roman"/>
                <w:b/>
                <w:color w:val="000000"/>
                <w:sz w:val="24"/>
                <w:szCs w:val="24"/>
              </w:rPr>
              <w:t>по русскому языку в 7 классе</w:t>
            </w:r>
          </w:p>
        </w:tc>
        <w:tc>
          <w:tcPr>
            <w:tcW w:w="1276" w:type="dxa"/>
            <w:vAlign w:val="center"/>
          </w:tcPr>
          <w:p w:rsidR="000D2A53" w:rsidRPr="007827F6" w:rsidRDefault="000D2A53" w:rsidP="004A5863">
            <w:pPr>
              <w:pStyle w:val="a3"/>
              <w:jc w:val="center"/>
              <w:rPr>
                <w:rFonts w:ascii="Times New Roman" w:hAnsi="Times New Roman" w:cs="Times New Roman"/>
                <w:b/>
                <w:color w:val="000000"/>
                <w:sz w:val="24"/>
                <w:szCs w:val="24"/>
              </w:rPr>
            </w:pPr>
            <w:r w:rsidRPr="007827F6">
              <w:rPr>
                <w:rFonts w:ascii="Times New Roman" w:hAnsi="Times New Roman" w:cs="Times New Roman"/>
                <w:b/>
                <w:color w:val="000000"/>
                <w:sz w:val="24"/>
                <w:szCs w:val="24"/>
              </w:rPr>
              <w:t>13</w:t>
            </w:r>
            <w:r w:rsidR="004A5863">
              <w:rPr>
                <w:rFonts w:ascii="Times New Roman" w:hAnsi="Times New Roman" w:cs="Times New Roman"/>
                <w:b/>
                <w:color w:val="000000"/>
                <w:sz w:val="24"/>
                <w:szCs w:val="24"/>
              </w:rPr>
              <w:t>6</w:t>
            </w:r>
            <w:r w:rsidRPr="007827F6">
              <w:rPr>
                <w:rFonts w:ascii="Times New Roman" w:hAnsi="Times New Roman" w:cs="Times New Roman"/>
                <w:b/>
                <w:color w:val="000000"/>
                <w:sz w:val="24"/>
                <w:szCs w:val="24"/>
              </w:rPr>
              <w:t xml:space="preserve"> ч </w:t>
            </w:r>
          </w:p>
        </w:tc>
      </w:tr>
      <w:tr w:rsidR="000D2A53" w:rsidRPr="007827F6" w:rsidTr="00F57CFD">
        <w:trPr>
          <w:trHeight w:val="377"/>
        </w:trPr>
        <w:tc>
          <w:tcPr>
            <w:tcW w:w="8647" w:type="dxa"/>
            <w:vAlign w:val="center"/>
          </w:tcPr>
          <w:p w:rsidR="000D2A53" w:rsidRDefault="000D2A53" w:rsidP="00DA55BF">
            <w:pPr>
              <w:pStyle w:val="a3"/>
              <w:rPr>
                <w:rFonts w:ascii="Times New Roman" w:hAnsi="Times New Roman" w:cs="Times New Roman"/>
                <w:color w:val="000000"/>
                <w:sz w:val="24"/>
                <w:szCs w:val="24"/>
              </w:rPr>
            </w:pPr>
            <w:r>
              <w:rPr>
                <w:rFonts w:ascii="Times New Roman" w:hAnsi="Times New Roman" w:cs="Times New Roman"/>
                <w:color w:val="000000"/>
                <w:sz w:val="24"/>
                <w:szCs w:val="24"/>
              </w:rPr>
              <w:t>Из них:</w:t>
            </w:r>
          </w:p>
          <w:p w:rsidR="000D2A53" w:rsidRPr="003D107E" w:rsidRDefault="00A21A60" w:rsidP="00DA55BF">
            <w:pPr>
              <w:pStyle w:val="a3"/>
              <w:rPr>
                <w:rFonts w:ascii="Times New Roman" w:hAnsi="Times New Roman" w:cs="Times New Roman"/>
                <w:color w:val="000000"/>
                <w:sz w:val="24"/>
                <w:szCs w:val="24"/>
              </w:rPr>
            </w:pPr>
            <w:proofErr w:type="spellStart"/>
            <w:r w:rsidRPr="007827F6">
              <w:rPr>
                <w:rFonts w:ascii="Times New Roman" w:hAnsi="Times New Roman" w:cs="Times New Roman"/>
                <w:color w:val="000000"/>
                <w:sz w:val="24"/>
                <w:szCs w:val="24"/>
                <w:lang w:val="en-US"/>
              </w:rPr>
              <w:t>К</w:t>
            </w:r>
            <w:r w:rsidR="000D2A53" w:rsidRPr="007827F6">
              <w:rPr>
                <w:rFonts w:ascii="Times New Roman" w:hAnsi="Times New Roman" w:cs="Times New Roman"/>
                <w:color w:val="000000"/>
                <w:sz w:val="24"/>
                <w:szCs w:val="24"/>
                <w:lang w:val="en-US"/>
              </w:rPr>
              <w:t>онтрольны</w:t>
            </w:r>
            <w:proofErr w:type="spellEnd"/>
            <w:r w:rsidR="000D2A53">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w:t>
            </w:r>
            <w:r w:rsidR="000D2A53" w:rsidRPr="007827F6">
              <w:rPr>
                <w:rFonts w:ascii="Times New Roman" w:hAnsi="Times New Roman" w:cs="Times New Roman"/>
                <w:color w:val="000000"/>
                <w:sz w:val="24"/>
                <w:szCs w:val="24"/>
                <w:lang w:val="en-US"/>
              </w:rPr>
              <w:t xml:space="preserve"> </w:t>
            </w:r>
            <w:proofErr w:type="spellStart"/>
            <w:r w:rsidR="000D2A53" w:rsidRPr="007827F6">
              <w:rPr>
                <w:rFonts w:ascii="Times New Roman" w:hAnsi="Times New Roman" w:cs="Times New Roman"/>
                <w:color w:val="000000"/>
                <w:sz w:val="24"/>
                <w:szCs w:val="24"/>
                <w:lang w:val="en-US"/>
              </w:rPr>
              <w:t>работ</w:t>
            </w:r>
            <w:proofErr w:type="spellEnd"/>
          </w:p>
        </w:tc>
        <w:tc>
          <w:tcPr>
            <w:tcW w:w="1276" w:type="dxa"/>
            <w:vAlign w:val="center"/>
          </w:tcPr>
          <w:p w:rsidR="000D2A53" w:rsidRPr="007827F6" w:rsidRDefault="000D2A53" w:rsidP="00DA55BF">
            <w:pPr>
              <w:pStyle w:val="a3"/>
              <w:jc w:val="center"/>
              <w:rPr>
                <w:rFonts w:ascii="Times New Roman" w:hAnsi="Times New Roman" w:cs="Times New Roman"/>
                <w:color w:val="000000"/>
                <w:sz w:val="24"/>
                <w:szCs w:val="24"/>
                <w:lang w:val="en-US"/>
              </w:rPr>
            </w:pPr>
            <w:r w:rsidRPr="007827F6">
              <w:rPr>
                <w:rFonts w:ascii="Times New Roman" w:hAnsi="Times New Roman" w:cs="Times New Roman"/>
                <w:color w:val="000000"/>
                <w:sz w:val="24"/>
                <w:szCs w:val="24"/>
                <w:lang w:val="en-US"/>
              </w:rPr>
              <w:t>1</w:t>
            </w:r>
            <w:proofErr w:type="spellStart"/>
            <w:r>
              <w:rPr>
                <w:rFonts w:ascii="Times New Roman" w:hAnsi="Times New Roman" w:cs="Times New Roman"/>
                <w:color w:val="000000"/>
                <w:sz w:val="24"/>
                <w:szCs w:val="24"/>
              </w:rPr>
              <w:t>1</w:t>
            </w:r>
            <w:proofErr w:type="spellEnd"/>
            <w:r w:rsidRPr="007827F6">
              <w:rPr>
                <w:rFonts w:ascii="Times New Roman" w:hAnsi="Times New Roman" w:cs="Times New Roman"/>
                <w:color w:val="000000"/>
                <w:sz w:val="24"/>
                <w:szCs w:val="24"/>
                <w:lang w:val="en-US"/>
              </w:rPr>
              <w:t xml:space="preserve"> ч</w:t>
            </w:r>
          </w:p>
        </w:tc>
      </w:tr>
      <w:tr w:rsidR="000D2A53" w:rsidRPr="007827F6" w:rsidTr="00F57CFD">
        <w:trPr>
          <w:trHeight w:val="377"/>
        </w:trPr>
        <w:tc>
          <w:tcPr>
            <w:tcW w:w="8647" w:type="dxa"/>
            <w:vAlign w:val="center"/>
          </w:tcPr>
          <w:p w:rsidR="000D2A53" w:rsidRPr="003D107E" w:rsidRDefault="00A21A60" w:rsidP="00DA55BF">
            <w:pPr>
              <w:pStyle w:val="a3"/>
              <w:rPr>
                <w:rFonts w:ascii="Times New Roman" w:hAnsi="Times New Roman" w:cs="Times New Roman"/>
                <w:color w:val="000000"/>
                <w:sz w:val="24"/>
                <w:szCs w:val="24"/>
              </w:rPr>
            </w:pPr>
            <w:proofErr w:type="spellStart"/>
            <w:r w:rsidRPr="007827F6">
              <w:rPr>
                <w:rFonts w:ascii="Times New Roman" w:hAnsi="Times New Roman" w:cs="Times New Roman"/>
                <w:color w:val="000000"/>
                <w:sz w:val="24"/>
                <w:szCs w:val="24"/>
                <w:lang w:val="en-US"/>
              </w:rPr>
              <w:t>С</w:t>
            </w:r>
            <w:r w:rsidR="000D2A53" w:rsidRPr="007827F6">
              <w:rPr>
                <w:rFonts w:ascii="Times New Roman" w:hAnsi="Times New Roman" w:cs="Times New Roman"/>
                <w:color w:val="000000"/>
                <w:sz w:val="24"/>
                <w:szCs w:val="24"/>
                <w:lang w:val="en-US"/>
              </w:rPr>
              <w:t>очинени</w:t>
            </w:r>
            <w:proofErr w:type="spellEnd"/>
            <w:r w:rsidR="000D2A53">
              <w:rPr>
                <w:rFonts w:ascii="Times New Roman" w:hAnsi="Times New Roman" w:cs="Times New Roman"/>
                <w:color w:val="000000"/>
                <w:sz w:val="24"/>
                <w:szCs w:val="24"/>
              </w:rPr>
              <w:t>й</w:t>
            </w:r>
            <w:r>
              <w:rPr>
                <w:rFonts w:ascii="Times New Roman" w:hAnsi="Times New Roman" w:cs="Times New Roman"/>
                <w:color w:val="000000"/>
                <w:sz w:val="24"/>
                <w:szCs w:val="24"/>
              </w:rPr>
              <w:t xml:space="preserve"> </w:t>
            </w:r>
            <w:r w:rsidR="000D2A53" w:rsidRPr="007827F6">
              <w:rPr>
                <w:rFonts w:ascii="Times New Roman" w:hAnsi="Times New Roman" w:cs="Times New Roman"/>
                <w:color w:val="000000"/>
                <w:sz w:val="24"/>
                <w:szCs w:val="24"/>
                <w:lang w:val="en-US"/>
              </w:rPr>
              <w:t xml:space="preserve">и </w:t>
            </w:r>
            <w:proofErr w:type="spellStart"/>
            <w:r w:rsidR="000D2A53" w:rsidRPr="007827F6">
              <w:rPr>
                <w:rFonts w:ascii="Times New Roman" w:hAnsi="Times New Roman" w:cs="Times New Roman"/>
                <w:color w:val="000000"/>
                <w:sz w:val="24"/>
                <w:szCs w:val="24"/>
                <w:lang w:val="en-US"/>
              </w:rPr>
              <w:t>изложени</w:t>
            </w:r>
            <w:proofErr w:type="spellEnd"/>
            <w:r w:rsidR="000D2A53">
              <w:rPr>
                <w:rFonts w:ascii="Times New Roman" w:hAnsi="Times New Roman" w:cs="Times New Roman"/>
                <w:color w:val="000000"/>
                <w:sz w:val="24"/>
                <w:szCs w:val="24"/>
              </w:rPr>
              <w:t>й</w:t>
            </w:r>
          </w:p>
        </w:tc>
        <w:tc>
          <w:tcPr>
            <w:tcW w:w="1276" w:type="dxa"/>
            <w:vAlign w:val="center"/>
          </w:tcPr>
          <w:p w:rsidR="000D2A53" w:rsidRPr="007827F6" w:rsidRDefault="000D2A53" w:rsidP="00DA55BF">
            <w:pPr>
              <w:pStyle w:val="a3"/>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7</w:t>
            </w:r>
            <w:r w:rsidRPr="007827F6">
              <w:rPr>
                <w:rFonts w:ascii="Times New Roman" w:hAnsi="Times New Roman" w:cs="Times New Roman"/>
                <w:color w:val="000000"/>
                <w:sz w:val="24"/>
                <w:szCs w:val="24"/>
                <w:lang w:val="en-US"/>
              </w:rPr>
              <w:t>ч</w:t>
            </w:r>
          </w:p>
        </w:tc>
      </w:tr>
    </w:tbl>
    <w:p w:rsidR="00C1178D" w:rsidRDefault="00C1178D" w:rsidP="00B36ED5">
      <w:pPr>
        <w:pStyle w:val="a3"/>
        <w:rPr>
          <w:rFonts w:ascii="Times New Roman" w:hAnsi="Times New Roman" w:cs="Times New Roman"/>
          <w:b/>
          <w:color w:val="000000"/>
          <w:sz w:val="24"/>
          <w:szCs w:val="24"/>
        </w:rPr>
      </w:pPr>
    </w:p>
    <w:p w:rsidR="00E822CA" w:rsidRDefault="00E822CA" w:rsidP="007827F6">
      <w:pPr>
        <w:pStyle w:val="a3"/>
        <w:jc w:val="center"/>
        <w:rPr>
          <w:rFonts w:ascii="Times New Roman" w:hAnsi="Times New Roman" w:cs="Times New Roman"/>
          <w:b/>
          <w:color w:val="000000"/>
          <w:sz w:val="24"/>
          <w:szCs w:val="24"/>
        </w:rPr>
      </w:pPr>
    </w:p>
    <w:p w:rsidR="00E822CA" w:rsidRDefault="00E822CA" w:rsidP="007827F6">
      <w:pPr>
        <w:pStyle w:val="a3"/>
        <w:jc w:val="center"/>
        <w:rPr>
          <w:rFonts w:ascii="Times New Roman" w:hAnsi="Times New Roman" w:cs="Times New Roman"/>
          <w:b/>
          <w:color w:val="000000"/>
          <w:sz w:val="24"/>
          <w:szCs w:val="24"/>
        </w:rPr>
      </w:pPr>
    </w:p>
    <w:p w:rsidR="00496270" w:rsidRDefault="00496270" w:rsidP="007827F6">
      <w:pPr>
        <w:pStyle w:val="a3"/>
        <w:jc w:val="center"/>
        <w:rPr>
          <w:rFonts w:ascii="Times New Roman" w:hAnsi="Times New Roman" w:cs="Times New Roman"/>
          <w:b/>
          <w:color w:val="000000"/>
          <w:sz w:val="24"/>
          <w:szCs w:val="24"/>
        </w:rPr>
      </w:pPr>
    </w:p>
    <w:p w:rsidR="00496270" w:rsidRDefault="00496270" w:rsidP="007827F6">
      <w:pPr>
        <w:pStyle w:val="a3"/>
        <w:jc w:val="center"/>
        <w:rPr>
          <w:rFonts w:ascii="Times New Roman" w:hAnsi="Times New Roman" w:cs="Times New Roman"/>
          <w:b/>
          <w:color w:val="000000"/>
          <w:sz w:val="24"/>
          <w:szCs w:val="24"/>
        </w:rPr>
      </w:pPr>
    </w:p>
    <w:p w:rsidR="00496270" w:rsidRDefault="00496270" w:rsidP="007827F6">
      <w:pPr>
        <w:pStyle w:val="a3"/>
        <w:jc w:val="center"/>
        <w:rPr>
          <w:rFonts w:ascii="Times New Roman" w:hAnsi="Times New Roman" w:cs="Times New Roman"/>
          <w:b/>
          <w:color w:val="000000"/>
          <w:sz w:val="24"/>
          <w:szCs w:val="24"/>
        </w:rPr>
      </w:pPr>
    </w:p>
    <w:p w:rsidR="00496270" w:rsidRDefault="00496270" w:rsidP="007827F6">
      <w:pPr>
        <w:pStyle w:val="a3"/>
        <w:jc w:val="center"/>
        <w:rPr>
          <w:rFonts w:ascii="Times New Roman" w:hAnsi="Times New Roman" w:cs="Times New Roman"/>
          <w:b/>
          <w:color w:val="000000"/>
          <w:sz w:val="24"/>
          <w:szCs w:val="24"/>
        </w:rPr>
      </w:pPr>
    </w:p>
    <w:p w:rsidR="00496270" w:rsidRDefault="00496270" w:rsidP="007827F6">
      <w:pPr>
        <w:pStyle w:val="a3"/>
        <w:jc w:val="center"/>
        <w:rPr>
          <w:rFonts w:ascii="Times New Roman" w:hAnsi="Times New Roman" w:cs="Times New Roman"/>
          <w:b/>
          <w:color w:val="000000"/>
          <w:sz w:val="24"/>
          <w:szCs w:val="24"/>
        </w:rPr>
      </w:pPr>
    </w:p>
    <w:p w:rsidR="002B260F" w:rsidRPr="00496270" w:rsidRDefault="002B260F" w:rsidP="007827F6">
      <w:pPr>
        <w:pStyle w:val="a3"/>
        <w:jc w:val="center"/>
        <w:rPr>
          <w:rFonts w:ascii="Times New Roman" w:hAnsi="Times New Roman" w:cs="Times New Roman"/>
          <w:b/>
          <w:color w:val="000000"/>
          <w:sz w:val="24"/>
          <w:szCs w:val="24"/>
          <w:u w:val="single"/>
        </w:rPr>
      </w:pPr>
      <w:r w:rsidRPr="00496270">
        <w:rPr>
          <w:rFonts w:ascii="Times New Roman" w:hAnsi="Times New Roman" w:cs="Times New Roman"/>
          <w:b/>
          <w:color w:val="000000"/>
          <w:sz w:val="24"/>
          <w:szCs w:val="24"/>
          <w:u w:val="single"/>
        </w:rPr>
        <w:lastRenderedPageBreak/>
        <w:t xml:space="preserve">Направления проектной деятельности </w:t>
      </w:r>
      <w:proofErr w:type="gramStart"/>
      <w:r w:rsidRPr="00496270">
        <w:rPr>
          <w:rFonts w:ascii="Times New Roman" w:hAnsi="Times New Roman" w:cs="Times New Roman"/>
          <w:b/>
          <w:color w:val="000000"/>
          <w:sz w:val="24"/>
          <w:szCs w:val="24"/>
          <w:u w:val="single"/>
        </w:rPr>
        <w:t>обучающихся</w:t>
      </w:r>
      <w:proofErr w:type="gramEnd"/>
      <w:r w:rsidR="00966BC4" w:rsidRPr="00496270">
        <w:rPr>
          <w:rFonts w:ascii="Times New Roman" w:hAnsi="Times New Roman" w:cs="Times New Roman"/>
          <w:b/>
          <w:color w:val="000000"/>
          <w:sz w:val="24"/>
          <w:szCs w:val="24"/>
          <w:u w:val="single"/>
        </w:rPr>
        <w:t xml:space="preserve"> </w:t>
      </w:r>
    </w:p>
    <w:p w:rsidR="00081BDB" w:rsidRPr="007827F6" w:rsidRDefault="00081BDB" w:rsidP="007827F6">
      <w:pPr>
        <w:pStyle w:val="a3"/>
        <w:jc w:val="center"/>
        <w:rPr>
          <w:rFonts w:ascii="Times New Roman" w:hAnsi="Times New Roman" w:cs="Times New Roman"/>
          <w:b/>
          <w:color w:val="000000"/>
          <w:sz w:val="24"/>
          <w:szCs w:val="24"/>
        </w:rPr>
      </w:pPr>
    </w:p>
    <w:p w:rsidR="002B260F" w:rsidRPr="007827F6" w:rsidRDefault="002B260F" w:rsidP="007827F6">
      <w:pPr>
        <w:pStyle w:val="a3"/>
        <w:rPr>
          <w:rFonts w:ascii="Times New Roman" w:hAnsi="Times New Roman" w:cs="Times New Roman"/>
          <w:b/>
          <w:color w:val="000000"/>
          <w:sz w:val="24"/>
          <w:szCs w:val="24"/>
          <w:u w:val="single"/>
        </w:rPr>
      </w:pPr>
    </w:p>
    <w:p w:rsidR="002B260F" w:rsidRPr="003D107E" w:rsidRDefault="002B260F" w:rsidP="002A005F">
      <w:pPr>
        <w:pStyle w:val="a3"/>
        <w:numPr>
          <w:ilvl w:val="0"/>
          <w:numId w:val="4"/>
        </w:numPr>
        <w:rPr>
          <w:rFonts w:ascii="Times New Roman" w:hAnsi="Times New Roman" w:cs="Times New Roman"/>
          <w:b/>
          <w:color w:val="000000"/>
          <w:sz w:val="24"/>
          <w:szCs w:val="24"/>
        </w:rPr>
      </w:pPr>
      <w:r w:rsidRPr="007827F6">
        <w:rPr>
          <w:rFonts w:ascii="Times New Roman" w:hAnsi="Times New Roman" w:cs="Times New Roman"/>
          <w:b/>
          <w:color w:val="000000"/>
          <w:sz w:val="24"/>
          <w:szCs w:val="24"/>
        </w:rPr>
        <w:t>Групповые проекты</w:t>
      </w:r>
    </w:p>
    <w:p w:rsidR="002B260F" w:rsidRPr="007827F6" w:rsidRDefault="002B260F" w:rsidP="002A005F">
      <w:pPr>
        <w:pStyle w:val="a3"/>
        <w:numPr>
          <w:ilvl w:val="0"/>
          <w:numId w:val="5"/>
        </w:numPr>
        <w:rPr>
          <w:rFonts w:ascii="Times New Roman" w:hAnsi="Times New Roman" w:cs="Times New Roman"/>
          <w:i/>
          <w:color w:val="000000"/>
          <w:sz w:val="24"/>
          <w:szCs w:val="24"/>
        </w:rPr>
      </w:pPr>
      <w:proofErr w:type="gramStart"/>
      <w:r w:rsidRPr="007827F6">
        <w:rPr>
          <w:rFonts w:ascii="Times New Roman" w:hAnsi="Times New Roman" w:cs="Times New Roman"/>
          <w:i/>
          <w:color w:val="000000"/>
          <w:sz w:val="24"/>
          <w:szCs w:val="24"/>
        </w:rPr>
        <w:t>Практико – ориентированные</w:t>
      </w:r>
      <w:proofErr w:type="gramEnd"/>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Наш словарь. Карточки для словарной работы. Тематические группы русских слов – символов России.</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 xml:space="preserve">Слова с символическим значением в культурах народов России. </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Школьный журнал.</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Звучащий словарь «Говорите правильно».</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Конкурс таблиц по грамматическим темам.</w:t>
      </w:r>
    </w:p>
    <w:p w:rsidR="002B260F" w:rsidRPr="007827F6" w:rsidRDefault="002B260F" w:rsidP="002A005F">
      <w:pPr>
        <w:pStyle w:val="a3"/>
        <w:numPr>
          <w:ilvl w:val="0"/>
          <w:numId w:val="5"/>
        </w:numPr>
        <w:rPr>
          <w:rFonts w:ascii="Times New Roman" w:hAnsi="Times New Roman" w:cs="Times New Roman"/>
          <w:i/>
          <w:color w:val="000000"/>
          <w:sz w:val="24"/>
          <w:szCs w:val="24"/>
        </w:rPr>
      </w:pPr>
      <w:r w:rsidRPr="007827F6">
        <w:rPr>
          <w:rFonts w:ascii="Times New Roman" w:hAnsi="Times New Roman" w:cs="Times New Roman"/>
          <w:i/>
          <w:color w:val="000000"/>
          <w:sz w:val="24"/>
          <w:szCs w:val="24"/>
        </w:rPr>
        <w:t>Информационные</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 xml:space="preserve">Книга  рекордов </w:t>
      </w:r>
      <w:proofErr w:type="gramStart"/>
      <w:r w:rsidRPr="007827F6">
        <w:rPr>
          <w:rFonts w:ascii="Times New Roman" w:hAnsi="Times New Roman" w:cs="Times New Roman"/>
          <w:color w:val="000000"/>
          <w:sz w:val="24"/>
          <w:szCs w:val="24"/>
        </w:rPr>
        <w:t>о</w:t>
      </w:r>
      <w:proofErr w:type="gramEnd"/>
      <w:r w:rsidRPr="007827F6">
        <w:rPr>
          <w:rFonts w:ascii="Times New Roman" w:hAnsi="Times New Roman" w:cs="Times New Roman"/>
          <w:color w:val="000000"/>
          <w:sz w:val="24"/>
          <w:szCs w:val="24"/>
        </w:rPr>
        <w:t xml:space="preserve"> самых-самых.</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Интервью с очевидцами и участниками Великой Отечественной войны.</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Интервью в краеведческом музее.</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Устная речь ребят нашего класса (фонохрестоматия).</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Школьный жаргон (фонохрестоматия).</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Употребляется ли в нашем регионе диалект русского языка.</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Какие  языки, кроме русского, используют в своем общении жители нашего региона (сообщение).</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 xml:space="preserve">Знаки, которыми мы пользуемся (плакат/презентация). </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Легенды нашего края, города, села (презентация).</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История названия (реки, улицы, здания…) (сообщение).</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Как в нашей местности называются…(презентация/доклад).</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К  какому токовому словарю вы обращаетесь чаще? (опрос).</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Польза и вред сотового телефона (опрос).</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Компьютер в нашей жизни (опрос).</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Книги</w:t>
      </w:r>
      <w:proofErr w:type="gramStart"/>
      <w:r w:rsidRPr="007827F6">
        <w:rPr>
          <w:rFonts w:ascii="Times New Roman" w:hAnsi="Times New Roman" w:cs="Times New Roman"/>
          <w:color w:val="000000"/>
          <w:sz w:val="24"/>
          <w:szCs w:val="24"/>
        </w:rPr>
        <w:t xml:space="preserve"> ,</w:t>
      </w:r>
      <w:proofErr w:type="gramEnd"/>
      <w:r w:rsidRPr="007827F6">
        <w:rPr>
          <w:rFonts w:ascii="Times New Roman" w:hAnsi="Times New Roman" w:cs="Times New Roman"/>
          <w:color w:val="000000"/>
          <w:sz w:val="24"/>
          <w:szCs w:val="24"/>
        </w:rPr>
        <w:t xml:space="preserve"> которые мы читаем (опрос).</w:t>
      </w:r>
    </w:p>
    <w:p w:rsidR="002B260F" w:rsidRPr="007827F6" w:rsidRDefault="002B260F" w:rsidP="002A005F">
      <w:pPr>
        <w:pStyle w:val="a3"/>
        <w:numPr>
          <w:ilvl w:val="0"/>
          <w:numId w:val="5"/>
        </w:numPr>
        <w:rPr>
          <w:rFonts w:ascii="Times New Roman" w:hAnsi="Times New Roman" w:cs="Times New Roman"/>
          <w:i/>
          <w:color w:val="000000"/>
          <w:sz w:val="24"/>
          <w:szCs w:val="24"/>
        </w:rPr>
      </w:pPr>
      <w:r w:rsidRPr="007827F6">
        <w:rPr>
          <w:rFonts w:ascii="Times New Roman" w:hAnsi="Times New Roman" w:cs="Times New Roman"/>
          <w:i/>
          <w:color w:val="000000"/>
          <w:sz w:val="24"/>
          <w:szCs w:val="24"/>
        </w:rPr>
        <w:t>Игровые</w:t>
      </w:r>
    </w:p>
    <w:p w:rsidR="002B260F" w:rsidRPr="007827F6" w:rsidRDefault="002B260F" w:rsidP="007827F6">
      <w:pPr>
        <w:pStyle w:val="a3"/>
        <w:ind w:left="360"/>
        <w:rPr>
          <w:rFonts w:ascii="Times New Roman" w:hAnsi="Times New Roman" w:cs="Times New Roman"/>
          <w:color w:val="000000"/>
          <w:sz w:val="24"/>
          <w:szCs w:val="24"/>
        </w:rPr>
      </w:pPr>
      <w:r w:rsidRPr="007827F6">
        <w:rPr>
          <w:rFonts w:ascii="Times New Roman" w:hAnsi="Times New Roman" w:cs="Times New Roman"/>
          <w:color w:val="000000"/>
          <w:sz w:val="24"/>
          <w:szCs w:val="24"/>
        </w:rPr>
        <w:t xml:space="preserve">      История букв (викторина).</w:t>
      </w:r>
    </w:p>
    <w:p w:rsidR="002B260F" w:rsidRPr="007827F6" w:rsidRDefault="002B260F" w:rsidP="007827F6">
      <w:pPr>
        <w:pStyle w:val="a3"/>
        <w:ind w:left="360"/>
        <w:rPr>
          <w:rFonts w:ascii="Times New Roman" w:hAnsi="Times New Roman" w:cs="Times New Roman"/>
          <w:color w:val="000000"/>
          <w:sz w:val="24"/>
          <w:szCs w:val="24"/>
        </w:rPr>
      </w:pPr>
      <w:r w:rsidRPr="007827F6">
        <w:rPr>
          <w:rFonts w:ascii="Times New Roman" w:hAnsi="Times New Roman" w:cs="Times New Roman"/>
          <w:color w:val="000000"/>
          <w:sz w:val="24"/>
          <w:szCs w:val="24"/>
        </w:rPr>
        <w:t xml:space="preserve">      Символы России (викторина).</w:t>
      </w:r>
    </w:p>
    <w:p w:rsidR="002B260F" w:rsidRPr="007827F6" w:rsidRDefault="002B260F" w:rsidP="007827F6">
      <w:pPr>
        <w:pStyle w:val="a3"/>
        <w:ind w:left="360"/>
        <w:rPr>
          <w:rFonts w:ascii="Times New Roman" w:hAnsi="Times New Roman" w:cs="Times New Roman"/>
          <w:color w:val="000000"/>
          <w:sz w:val="24"/>
          <w:szCs w:val="24"/>
        </w:rPr>
      </w:pPr>
      <w:r w:rsidRPr="007827F6">
        <w:rPr>
          <w:rFonts w:ascii="Times New Roman" w:hAnsi="Times New Roman" w:cs="Times New Roman"/>
          <w:color w:val="000000"/>
          <w:sz w:val="24"/>
          <w:szCs w:val="24"/>
        </w:rPr>
        <w:t>Символы страны изучаемого иностранного языка (конкурс знатоков).</w:t>
      </w:r>
    </w:p>
    <w:p w:rsidR="002B260F" w:rsidRPr="007827F6" w:rsidRDefault="002B260F" w:rsidP="007827F6">
      <w:pPr>
        <w:pStyle w:val="a3"/>
        <w:ind w:left="360"/>
        <w:rPr>
          <w:rFonts w:ascii="Times New Roman" w:hAnsi="Times New Roman" w:cs="Times New Roman"/>
          <w:color w:val="000000"/>
          <w:sz w:val="24"/>
          <w:szCs w:val="24"/>
        </w:rPr>
      </w:pPr>
      <w:r w:rsidRPr="007827F6">
        <w:rPr>
          <w:rFonts w:ascii="Times New Roman" w:hAnsi="Times New Roman" w:cs="Times New Roman"/>
          <w:color w:val="000000"/>
          <w:sz w:val="24"/>
          <w:szCs w:val="24"/>
        </w:rPr>
        <w:t>Знатоки сказок (игра – конкурс).</w:t>
      </w:r>
    </w:p>
    <w:p w:rsidR="002B260F" w:rsidRPr="007827F6" w:rsidRDefault="002B260F" w:rsidP="002A005F">
      <w:pPr>
        <w:pStyle w:val="a3"/>
        <w:numPr>
          <w:ilvl w:val="0"/>
          <w:numId w:val="5"/>
        </w:numPr>
        <w:rPr>
          <w:rFonts w:ascii="Times New Roman" w:hAnsi="Times New Roman" w:cs="Times New Roman"/>
          <w:i/>
          <w:color w:val="000000"/>
          <w:sz w:val="24"/>
          <w:szCs w:val="24"/>
        </w:rPr>
      </w:pPr>
      <w:r w:rsidRPr="007827F6">
        <w:rPr>
          <w:rFonts w:ascii="Times New Roman" w:hAnsi="Times New Roman" w:cs="Times New Roman"/>
          <w:i/>
          <w:color w:val="000000"/>
          <w:sz w:val="24"/>
          <w:szCs w:val="24"/>
        </w:rPr>
        <w:t>Творческие</w:t>
      </w:r>
    </w:p>
    <w:p w:rsidR="002B260F" w:rsidRPr="007827F6" w:rsidRDefault="002B260F" w:rsidP="007827F6">
      <w:pPr>
        <w:pStyle w:val="a3"/>
        <w:ind w:left="360"/>
        <w:rPr>
          <w:rFonts w:ascii="Times New Roman" w:hAnsi="Times New Roman" w:cs="Times New Roman"/>
          <w:color w:val="000000"/>
          <w:sz w:val="24"/>
          <w:szCs w:val="24"/>
        </w:rPr>
      </w:pPr>
      <w:r w:rsidRPr="007827F6">
        <w:rPr>
          <w:rFonts w:ascii="Times New Roman" w:hAnsi="Times New Roman" w:cs="Times New Roman"/>
          <w:color w:val="000000"/>
          <w:sz w:val="24"/>
          <w:szCs w:val="24"/>
        </w:rPr>
        <w:t>Сценарий дня славянской письменности.</w:t>
      </w:r>
    </w:p>
    <w:p w:rsidR="002B260F" w:rsidRPr="007827F6" w:rsidRDefault="002B260F" w:rsidP="007827F6">
      <w:pPr>
        <w:pStyle w:val="a3"/>
        <w:ind w:left="360"/>
        <w:rPr>
          <w:rFonts w:ascii="Times New Roman" w:hAnsi="Times New Roman" w:cs="Times New Roman"/>
          <w:color w:val="000000"/>
          <w:sz w:val="24"/>
          <w:szCs w:val="24"/>
        </w:rPr>
      </w:pPr>
      <w:r w:rsidRPr="007827F6">
        <w:rPr>
          <w:rFonts w:ascii="Times New Roman" w:hAnsi="Times New Roman" w:cs="Times New Roman"/>
          <w:color w:val="000000"/>
          <w:sz w:val="24"/>
          <w:szCs w:val="24"/>
        </w:rPr>
        <w:t>Инсценировки литературных произведений.</w:t>
      </w:r>
    </w:p>
    <w:p w:rsidR="002B260F" w:rsidRPr="007827F6" w:rsidRDefault="002B260F" w:rsidP="007827F6">
      <w:pPr>
        <w:pStyle w:val="a3"/>
        <w:ind w:left="360"/>
        <w:rPr>
          <w:rFonts w:ascii="Times New Roman" w:hAnsi="Times New Roman" w:cs="Times New Roman"/>
          <w:color w:val="000000"/>
          <w:sz w:val="24"/>
          <w:szCs w:val="24"/>
        </w:rPr>
      </w:pPr>
      <w:r w:rsidRPr="007827F6">
        <w:rPr>
          <w:rFonts w:ascii="Times New Roman" w:hAnsi="Times New Roman" w:cs="Times New Roman"/>
          <w:color w:val="000000"/>
          <w:sz w:val="24"/>
          <w:szCs w:val="24"/>
        </w:rPr>
        <w:t>Конкурс на авторский экслибрис.</w:t>
      </w:r>
    </w:p>
    <w:p w:rsidR="002B260F" w:rsidRPr="007827F6" w:rsidRDefault="002B260F" w:rsidP="007827F6">
      <w:pPr>
        <w:pStyle w:val="a3"/>
        <w:ind w:left="360"/>
        <w:rPr>
          <w:rFonts w:ascii="Times New Roman" w:hAnsi="Times New Roman" w:cs="Times New Roman"/>
          <w:color w:val="000000"/>
          <w:sz w:val="24"/>
          <w:szCs w:val="24"/>
        </w:rPr>
      </w:pPr>
      <w:r w:rsidRPr="007827F6">
        <w:rPr>
          <w:rFonts w:ascii="Times New Roman" w:hAnsi="Times New Roman" w:cs="Times New Roman"/>
          <w:color w:val="000000"/>
          <w:sz w:val="24"/>
          <w:szCs w:val="24"/>
        </w:rPr>
        <w:t>Человек и природа (эссе/фотоэссе).</w:t>
      </w:r>
    </w:p>
    <w:p w:rsidR="002B260F" w:rsidRPr="007827F6" w:rsidRDefault="002B260F" w:rsidP="002A005F">
      <w:pPr>
        <w:pStyle w:val="a3"/>
        <w:numPr>
          <w:ilvl w:val="0"/>
          <w:numId w:val="5"/>
        </w:numPr>
        <w:rPr>
          <w:rFonts w:ascii="Times New Roman" w:hAnsi="Times New Roman" w:cs="Times New Roman"/>
          <w:i/>
          <w:color w:val="000000"/>
          <w:sz w:val="24"/>
          <w:szCs w:val="24"/>
        </w:rPr>
      </w:pPr>
      <w:r w:rsidRPr="007827F6">
        <w:rPr>
          <w:rFonts w:ascii="Times New Roman" w:hAnsi="Times New Roman" w:cs="Times New Roman"/>
          <w:i/>
          <w:color w:val="000000"/>
          <w:sz w:val="24"/>
          <w:szCs w:val="24"/>
        </w:rPr>
        <w:t>Телекоммуникационные</w:t>
      </w:r>
    </w:p>
    <w:p w:rsidR="002B260F" w:rsidRPr="007827F6" w:rsidRDefault="002B260F" w:rsidP="007827F6">
      <w:pPr>
        <w:pStyle w:val="a3"/>
        <w:ind w:left="360"/>
        <w:rPr>
          <w:rFonts w:ascii="Times New Roman" w:hAnsi="Times New Roman" w:cs="Times New Roman"/>
          <w:color w:val="000000"/>
          <w:sz w:val="24"/>
          <w:szCs w:val="24"/>
        </w:rPr>
      </w:pPr>
      <w:r w:rsidRPr="007827F6">
        <w:rPr>
          <w:rFonts w:ascii="Times New Roman" w:hAnsi="Times New Roman" w:cs="Times New Roman"/>
          <w:color w:val="000000"/>
          <w:sz w:val="24"/>
          <w:szCs w:val="24"/>
        </w:rPr>
        <w:t>Прозвища – за и против (организация дискуссии на школьном сайте).</w:t>
      </w:r>
    </w:p>
    <w:p w:rsidR="002B260F" w:rsidRPr="007827F6" w:rsidRDefault="002B260F" w:rsidP="007827F6">
      <w:pPr>
        <w:pStyle w:val="a3"/>
        <w:ind w:left="360"/>
        <w:rPr>
          <w:rFonts w:ascii="Times New Roman" w:hAnsi="Times New Roman" w:cs="Times New Roman"/>
          <w:color w:val="000000"/>
          <w:sz w:val="24"/>
          <w:szCs w:val="24"/>
        </w:rPr>
      </w:pPr>
    </w:p>
    <w:p w:rsidR="002B260F" w:rsidRPr="007827F6" w:rsidRDefault="002B260F" w:rsidP="007827F6">
      <w:pPr>
        <w:pStyle w:val="a3"/>
        <w:ind w:left="360"/>
        <w:rPr>
          <w:rFonts w:ascii="Times New Roman" w:hAnsi="Times New Roman" w:cs="Times New Roman"/>
          <w:color w:val="000000"/>
          <w:sz w:val="24"/>
          <w:szCs w:val="24"/>
        </w:rPr>
      </w:pPr>
      <w:r w:rsidRPr="007827F6">
        <w:rPr>
          <w:rFonts w:ascii="Times New Roman" w:hAnsi="Times New Roman" w:cs="Times New Roman"/>
          <w:color w:val="000000"/>
          <w:sz w:val="24"/>
          <w:szCs w:val="24"/>
        </w:rPr>
        <w:t>Живой журнал школы (организация форума).</w:t>
      </w:r>
    </w:p>
    <w:p w:rsidR="002B260F" w:rsidRPr="007827F6" w:rsidRDefault="002B260F" w:rsidP="007827F6">
      <w:pPr>
        <w:pStyle w:val="a3"/>
        <w:ind w:left="360"/>
        <w:rPr>
          <w:rFonts w:ascii="Times New Roman" w:hAnsi="Times New Roman" w:cs="Times New Roman"/>
          <w:color w:val="000000"/>
          <w:sz w:val="24"/>
          <w:szCs w:val="24"/>
        </w:rPr>
      </w:pPr>
      <w:r w:rsidRPr="007827F6">
        <w:rPr>
          <w:rFonts w:ascii="Times New Roman" w:hAnsi="Times New Roman" w:cs="Times New Roman"/>
          <w:color w:val="000000"/>
          <w:sz w:val="24"/>
          <w:szCs w:val="24"/>
        </w:rPr>
        <w:t>Конкурс на лучшую аннотацию к книгам для внеклассного чтения (на школьном сайте).</w:t>
      </w:r>
    </w:p>
    <w:p w:rsidR="002B260F" w:rsidRPr="007827F6" w:rsidRDefault="002B260F" w:rsidP="00C1178D">
      <w:pPr>
        <w:pStyle w:val="a3"/>
        <w:rPr>
          <w:rFonts w:ascii="Times New Roman" w:hAnsi="Times New Roman" w:cs="Times New Roman"/>
          <w:color w:val="000000"/>
          <w:sz w:val="24"/>
          <w:szCs w:val="24"/>
        </w:rPr>
      </w:pPr>
    </w:p>
    <w:p w:rsidR="002B260F" w:rsidRPr="007827F6" w:rsidRDefault="002B260F" w:rsidP="002A005F">
      <w:pPr>
        <w:pStyle w:val="a3"/>
        <w:numPr>
          <w:ilvl w:val="0"/>
          <w:numId w:val="4"/>
        </w:numPr>
        <w:rPr>
          <w:rFonts w:ascii="Times New Roman" w:hAnsi="Times New Roman" w:cs="Times New Roman"/>
          <w:b/>
          <w:color w:val="000000"/>
          <w:sz w:val="24"/>
          <w:szCs w:val="24"/>
        </w:rPr>
      </w:pPr>
      <w:r w:rsidRPr="007827F6">
        <w:rPr>
          <w:rFonts w:ascii="Times New Roman" w:hAnsi="Times New Roman" w:cs="Times New Roman"/>
          <w:b/>
          <w:color w:val="000000"/>
          <w:sz w:val="24"/>
          <w:szCs w:val="24"/>
        </w:rPr>
        <w:t>Парные проекты</w:t>
      </w:r>
    </w:p>
    <w:p w:rsidR="002B260F" w:rsidRPr="007827F6" w:rsidRDefault="002B260F" w:rsidP="002A005F">
      <w:pPr>
        <w:pStyle w:val="a3"/>
        <w:numPr>
          <w:ilvl w:val="0"/>
          <w:numId w:val="5"/>
        </w:numPr>
        <w:rPr>
          <w:rFonts w:ascii="Times New Roman" w:hAnsi="Times New Roman" w:cs="Times New Roman"/>
          <w:i/>
          <w:color w:val="000000"/>
          <w:sz w:val="24"/>
          <w:szCs w:val="24"/>
        </w:rPr>
      </w:pPr>
      <w:proofErr w:type="gramStart"/>
      <w:r w:rsidRPr="007827F6">
        <w:rPr>
          <w:rFonts w:ascii="Times New Roman" w:hAnsi="Times New Roman" w:cs="Times New Roman"/>
          <w:i/>
          <w:color w:val="000000"/>
          <w:sz w:val="24"/>
          <w:szCs w:val="24"/>
        </w:rPr>
        <w:t>Практико – ориентированные</w:t>
      </w:r>
      <w:proofErr w:type="gramEnd"/>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Виды письменности (презентация/устное выступление/плакат).</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Современные диалоги (ауди</w:t>
      </w:r>
      <w:proofErr w:type="gramStart"/>
      <w:r w:rsidRPr="007827F6">
        <w:rPr>
          <w:rFonts w:ascii="Times New Roman" w:hAnsi="Times New Roman" w:cs="Times New Roman"/>
          <w:color w:val="000000"/>
          <w:sz w:val="24"/>
          <w:szCs w:val="24"/>
        </w:rPr>
        <w:t>о-</w:t>
      </w:r>
      <w:proofErr w:type="gramEnd"/>
      <w:r w:rsidRPr="007827F6">
        <w:rPr>
          <w:rFonts w:ascii="Times New Roman" w:hAnsi="Times New Roman" w:cs="Times New Roman"/>
          <w:color w:val="000000"/>
          <w:sz w:val="24"/>
          <w:szCs w:val="24"/>
        </w:rPr>
        <w:t>/видеозаписи).</w:t>
      </w:r>
    </w:p>
    <w:p w:rsidR="002B260F" w:rsidRPr="007827F6" w:rsidRDefault="002B260F" w:rsidP="002A005F">
      <w:pPr>
        <w:pStyle w:val="a3"/>
        <w:numPr>
          <w:ilvl w:val="0"/>
          <w:numId w:val="5"/>
        </w:numPr>
        <w:rPr>
          <w:rFonts w:ascii="Times New Roman" w:hAnsi="Times New Roman" w:cs="Times New Roman"/>
          <w:i/>
          <w:color w:val="000000"/>
          <w:sz w:val="24"/>
          <w:szCs w:val="24"/>
        </w:rPr>
      </w:pPr>
      <w:r w:rsidRPr="007827F6">
        <w:rPr>
          <w:rFonts w:ascii="Times New Roman" w:hAnsi="Times New Roman" w:cs="Times New Roman"/>
          <w:i/>
          <w:color w:val="000000"/>
          <w:sz w:val="24"/>
          <w:szCs w:val="24"/>
        </w:rPr>
        <w:t>Информационные</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Речевые ошибки нашего класса.</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Постер об экслибрисах.</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Звукоподражания у разных народов.</w:t>
      </w:r>
    </w:p>
    <w:p w:rsidR="002B260F" w:rsidRPr="007827F6" w:rsidRDefault="002B260F" w:rsidP="002A005F">
      <w:pPr>
        <w:pStyle w:val="a3"/>
        <w:numPr>
          <w:ilvl w:val="0"/>
          <w:numId w:val="5"/>
        </w:numPr>
        <w:rPr>
          <w:rFonts w:ascii="Times New Roman" w:hAnsi="Times New Roman" w:cs="Times New Roman"/>
          <w:i/>
          <w:color w:val="000000"/>
          <w:sz w:val="24"/>
          <w:szCs w:val="24"/>
        </w:rPr>
      </w:pPr>
      <w:r w:rsidRPr="007827F6">
        <w:rPr>
          <w:rFonts w:ascii="Times New Roman" w:hAnsi="Times New Roman" w:cs="Times New Roman"/>
          <w:i/>
          <w:color w:val="000000"/>
          <w:sz w:val="24"/>
          <w:szCs w:val="24"/>
        </w:rPr>
        <w:t xml:space="preserve">Исследовательские </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 xml:space="preserve">Словесная дуэль и дуэль в жизни общества в русской литературе </w:t>
      </w:r>
      <w:r w:rsidRPr="007827F6">
        <w:rPr>
          <w:rFonts w:ascii="Times New Roman" w:hAnsi="Times New Roman" w:cs="Times New Roman"/>
          <w:color w:val="000000"/>
          <w:sz w:val="24"/>
          <w:szCs w:val="24"/>
          <w:lang w:val="en-US"/>
        </w:rPr>
        <w:t>XIX</w:t>
      </w:r>
      <w:r w:rsidRPr="007827F6">
        <w:rPr>
          <w:rFonts w:ascii="Times New Roman" w:hAnsi="Times New Roman" w:cs="Times New Roman"/>
          <w:color w:val="000000"/>
          <w:sz w:val="24"/>
          <w:szCs w:val="24"/>
        </w:rPr>
        <w:t xml:space="preserve"> века.</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lastRenderedPageBreak/>
        <w:t>Что такое фразеологизмы (доклад для третьеклассников с презентацией).</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Виды письменности (статья/презентация/устное выступление/плакат).</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Способы словообразования сложных слов в математике/биологии/физике (доклад).</w:t>
      </w:r>
    </w:p>
    <w:p w:rsidR="002B260F" w:rsidRPr="007827F6" w:rsidRDefault="002B260F" w:rsidP="002A005F">
      <w:pPr>
        <w:pStyle w:val="a3"/>
        <w:numPr>
          <w:ilvl w:val="0"/>
          <w:numId w:val="5"/>
        </w:numPr>
        <w:rPr>
          <w:rFonts w:ascii="Times New Roman" w:hAnsi="Times New Roman" w:cs="Times New Roman"/>
          <w:i/>
          <w:color w:val="000000"/>
          <w:sz w:val="24"/>
          <w:szCs w:val="24"/>
        </w:rPr>
      </w:pPr>
      <w:r w:rsidRPr="007827F6">
        <w:rPr>
          <w:rFonts w:ascii="Times New Roman" w:hAnsi="Times New Roman" w:cs="Times New Roman"/>
          <w:i/>
          <w:color w:val="000000"/>
          <w:sz w:val="24"/>
          <w:szCs w:val="24"/>
        </w:rPr>
        <w:t>Творческие</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Конкурс «Лингвистическая сказка».</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Плакаты, схемы «Веселая лингвистика».</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Шутливые иллюстрации к словообразовательным парам.</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Инсценировки диалогов, стихов.</w:t>
      </w:r>
    </w:p>
    <w:p w:rsidR="002B260F" w:rsidRPr="007827F6" w:rsidRDefault="002B260F" w:rsidP="007827F6">
      <w:pPr>
        <w:pStyle w:val="a3"/>
        <w:ind w:left="720"/>
        <w:rPr>
          <w:rFonts w:ascii="Times New Roman" w:hAnsi="Times New Roman" w:cs="Times New Roman"/>
          <w:color w:val="000000"/>
          <w:sz w:val="24"/>
          <w:szCs w:val="24"/>
        </w:rPr>
      </w:pPr>
      <w:r w:rsidRPr="007827F6">
        <w:rPr>
          <w:rFonts w:ascii="Times New Roman" w:hAnsi="Times New Roman" w:cs="Times New Roman"/>
          <w:color w:val="000000"/>
          <w:sz w:val="24"/>
          <w:szCs w:val="24"/>
        </w:rPr>
        <w:t>Русский речевой этикет в сопоставлении с этикетом прошлого (инсценировка).</w:t>
      </w:r>
    </w:p>
    <w:p w:rsidR="002B260F" w:rsidRPr="007827F6" w:rsidRDefault="002B260F" w:rsidP="007827F6">
      <w:pPr>
        <w:pStyle w:val="a3"/>
        <w:ind w:left="720"/>
        <w:rPr>
          <w:rFonts w:ascii="Times New Roman" w:hAnsi="Times New Roman" w:cs="Times New Roman"/>
          <w:color w:val="000000"/>
          <w:sz w:val="24"/>
          <w:szCs w:val="24"/>
        </w:rPr>
      </w:pPr>
    </w:p>
    <w:p w:rsidR="002B260F" w:rsidRPr="007827F6" w:rsidRDefault="002B260F" w:rsidP="002A005F">
      <w:pPr>
        <w:pStyle w:val="a3"/>
        <w:numPr>
          <w:ilvl w:val="0"/>
          <w:numId w:val="4"/>
        </w:numPr>
        <w:rPr>
          <w:rFonts w:ascii="Times New Roman" w:hAnsi="Times New Roman" w:cs="Times New Roman"/>
          <w:b/>
          <w:i/>
          <w:color w:val="000000"/>
          <w:sz w:val="24"/>
          <w:szCs w:val="24"/>
        </w:rPr>
      </w:pPr>
      <w:proofErr w:type="gramStart"/>
      <w:r w:rsidRPr="007827F6">
        <w:rPr>
          <w:rFonts w:ascii="Times New Roman" w:hAnsi="Times New Roman" w:cs="Times New Roman"/>
          <w:b/>
          <w:color w:val="000000"/>
          <w:sz w:val="24"/>
          <w:szCs w:val="24"/>
        </w:rPr>
        <w:t>Индивидуальные проекты</w:t>
      </w:r>
      <w:proofErr w:type="gramEnd"/>
    </w:p>
    <w:p w:rsidR="002B260F" w:rsidRPr="007827F6" w:rsidRDefault="002B260F" w:rsidP="002A005F">
      <w:pPr>
        <w:pStyle w:val="a3"/>
        <w:numPr>
          <w:ilvl w:val="0"/>
          <w:numId w:val="5"/>
        </w:numPr>
        <w:rPr>
          <w:rFonts w:ascii="Times New Roman" w:hAnsi="Times New Roman" w:cs="Times New Roman"/>
          <w:i/>
          <w:color w:val="000000"/>
          <w:sz w:val="24"/>
          <w:szCs w:val="24"/>
        </w:rPr>
      </w:pPr>
      <w:proofErr w:type="gramStart"/>
      <w:r w:rsidRPr="007827F6">
        <w:rPr>
          <w:rFonts w:ascii="Times New Roman" w:hAnsi="Times New Roman" w:cs="Times New Roman"/>
          <w:i/>
          <w:color w:val="000000"/>
          <w:sz w:val="24"/>
          <w:szCs w:val="24"/>
        </w:rPr>
        <w:t>Практико – ориентированные</w:t>
      </w:r>
      <w:proofErr w:type="gramEnd"/>
      <w:r w:rsidRPr="007827F6">
        <w:rPr>
          <w:rFonts w:ascii="Times New Roman" w:hAnsi="Times New Roman" w:cs="Times New Roman"/>
          <w:i/>
          <w:color w:val="000000"/>
          <w:sz w:val="24"/>
          <w:szCs w:val="24"/>
        </w:rPr>
        <w:t xml:space="preserve"> </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Мой словарик.</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Диктанты «На засыпку».</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Правила пользования мобильным телефоном в общественных местах.</w:t>
      </w:r>
    </w:p>
    <w:p w:rsidR="002B260F" w:rsidRPr="007827F6" w:rsidRDefault="002B260F" w:rsidP="002A005F">
      <w:pPr>
        <w:pStyle w:val="a3"/>
        <w:numPr>
          <w:ilvl w:val="0"/>
          <w:numId w:val="5"/>
        </w:numPr>
        <w:rPr>
          <w:rFonts w:ascii="Times New Roman" w:hAnsi="Times New Roman" w:cs="Times New Roman"/>
          <w:i/>
          <w:color w:val="000000"/>
          <w:sz w:val="24"/>
          <w:szCs w:val="24"/>
        </w:rPr>
      </w:pPr>
      <w:r w:rsidRPr="007827F6">
        <w:rPr>
          <w:rFonts w:ascii="Times New Roman" w:hAnsi="Times New Roman" w:cs="Times New Roman"/>
          <w:i/>
          <w:color w:val="000000"/>
          <w:sz w:val="24"/>
          <w:szCs w:val="24"/>
        </w:rPr>
        <w:t xml:space="preserve">Информационные </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Экслибрисы (статья/презентация/устное выступление/плакат).</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Достопримечательности нашего города/села/края (стенгазета/ альбом/презентация).</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Что мы знаем о людях, чьи имена дали названия городам, деревням, улицам (статья/презентация/устное выступление).</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Что открыл мне этимологический словарь (статья/устное выступление).</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 xml:space="preserve">С.И. Ожегов – знаменитый лексикограф </w:t>
      </w:r>
      <w:r w:rsidRPr="007827F6">
        <w:rPr>
          <w:rFonts w:ascii="Times New Roman" w:hAnsi="Times New Roman" w:cs="Times New Roman"/>
          <w:color w:val="000000"/>
          <w:sz w:val="24"/>
          <w:szCs w:val="24"/>
          <w:lang w:val="en-US"/>
        </w:rPr>
        <w:t>XX</w:t>
      </w:r>
      <w:r w:rsidRPr="007827F6">
        <w:rPr>
          <w:rFonts w:ascii="Times New Roman" w:hAnsi="Times New Roman" w:cs="Times New Roman"/>
          <w:color w:val="000000"/>
          <w:sz w:val="24"/>
          <w:szCs w:val="24"/>
        </w:rPr>
        <w:t xml:space="preserve"> века (статья   устное выступление). </w:t>
      </w:r>
    </w:p>
    <w:p w:rsidR="002B260F" w:rsidRPr="007827F6" w:rsidRDefault="002B260F" w:rsidP="007827F6">
      <w:pPr>
        <w:pStyle w:val="a3"/>
        <w:rPr>
          <w:rFonts w:ascii="Times New Roman" w:hAnsi="Times New Roman" w:cs="Times New Roman"/>
          <w:color w:val="000000"/>
          <w:sz w:val="24"/>
          <w:szCs w:val="24"/>
        </w:rPr>
      </w:pPr>
    </w:p>
    <w:p w:rsidR="002B260F" w:rsidRPr="007827F6" w:rsidRDefault="002B260F" w:rsidP="002A005F">
      <w:pPr>
        <w:pStyle w:val="a3"/>
        <w:numPr>
          <w:ilvl w:val="0"/>
          <w:numId w:val="5"/>
        </w:numPr>
        <w:rPr>
          <w:rFonts w:ascii="Times New Roman" w:hAnsi="Times New Roman" w:cs="Times New Roman"/>
          <w:i/>
          <w:color w:val="000000"/>
          <w:sz w:val="24"/>
          <w:szCs w:val="24"/>
        </w:rPr>
      </w:pPr>
      <w:r w:rsidRPr="007827F6">
        <w:rPr>
          <w:rFonts w:ascii="Times New Roman" w:hAnsi="Times New Roman" w:cs="Times New Roman"/>
          <w:i/>
          <w:color w:val="000000"/>
          <w:sz w:val="24"/>
          <w:szCs w:val="24"/>
        </w:rPr>
        <w:t>Исследовательские</w:t>
      </w:r>
    </w:p>
    <w:p w:rsidR="002B260F" w:rsidRPr="007827F6" w:rsidRDefault="002B260F" w:rsidP="007827F6">
      <w:pPr>
        <w:pStyle w:val="a3"/>
        <w:rPr>
          <w:rFonts w:ascii="Times New Roman" w:hAnsi="Times New Roman" w:cs="Times New Roman"/>
          <w:b/>
          <w:color w:val="000000"/>
          <w:sz w:val="24"/>
          <w:szCs w:val="24"/>
        </w:rPr>
      </w:pPr>
      <w:r w:rsidRPr="007827F6">
        <w:rPr>
          <w:rFonts w:ascii="Times New Roman" w:hAnsi="Times New Roman" w:cs="Times New Roman"/>
          <w:b/>
          <w:color w:val="000000"/>
          <w:sz w:val="24"/>
          <w:szCs w:val="24"/>
        </w:rPr>
        <w:t>Статьи/устные выступления:</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Речевой этикет в школе.</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 xml:space="preserve">Речевой этикет как пользователь культуры общения. </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Как записывались числительные в древних книгах.</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 xml:space="preserve">Жизнь М.В. Ломоносова – замечательная страница российской истории. </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Великий ученый – лексикограф В.И. Даль и его словарь.</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 xml:space="preserve">Влияние Интернета на речевую культуру современной молодежи. </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Сколько частей речи в современном русском языке: 10, 14 или 15?</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Междометия для выражения эмоций, этикетных формул, команд, приказов.</w:t>
      </w:r>
    </w:p>
    <w:p w:rsidR="002B260F" w:rsidRPr="007827F6" w:rsidRDefault="002B260F" w:rsidP="002A005F">
      <w:pPr>
        <w:pStyle w:val="a3"/>
        <w:numPr>
          <w:ilvl w:val="0"/>
          <w:numId w:val="5"/>
        </w:numPr>
        <w:rPr>
          <w:rFonts w:ascii="Times New Roman" w:hAnsi="Times New Roman" w:cs="Times New Roman"/>
          <w:i/>
          <w:color w:val="000000"/>
          <w:sz w:val="24"/>
          <w:szCs w:val="24"/>
        </w:rPr>
      </w:pPr>
      <w:r w:rsidRPr="007827F6">
        <w:rPr>
          <w:rFonts w:ascii="Times New Roman" w:hAnsi="Times New Roman" w:cs="Times New Roman"/>
          <w:i/>
          <w:color w:val="000000"/>
          <w:sz w:val="24"/>
          <w:szCs w:val="24"/>
        </w:rPr>
        <w:t>Творческие</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Рукописная книга. Художник (по выбору) и его картина (сочинение/презентация).</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Один день из жизни…(фотоэссе).</w:t>
      </w:r>
    </w:p>
    <w:p w:rsidR="002B260F" w:rsidRPr="007827F6" w:rsidRDefault="002B260F" w:rsidP="007827F6">
      <w:pPr>
        <w:pStyle w:val="a3"/>
        <w:rPr>
          <w:rFonts w:ascii="Times New Roman" w:hAnsi="Times New Roman" w:cs="Times New Roman"/>
          <w:color w:val="000000"/>
          <w:sz w:val="24"/>
          <w:szCs w:val="24"/>
        </w:rPr>
      </w:pPr>
      <w:r w:rsidRPr="007827F6">
        <w:rPr>
          <w:rFonts w:ascii="Times New Roman" w:hAnsi="Times New Roman" w:cs="Times New Roman"/>
          <w:color w:val="000000"/>
          <w:sz w:val="24"/>
          <w:szCs w:val="24"/>
        </w:rPr>
        <w:t>Что значит любить свою семью и свою Родину (презентация).</w:t>
      </w:r>
    </w:p>
    <w:p w:rsidR="00887A6C" w:rsidRPr="007827F6" w:rsidRDefault="00887A6C" w:rsidP="007827F6">
      <w:pPr>
        <w:jc w:val="both"/>
        <w:rPr>
          <w:b/>
          <w:bCs/>
        </w:rPr>
      </w:pPr>
    </w:p>
    <w:p w:rsidR="00887A6C" w:rsidRPr="007827F6" w:rsidRDefault="00887A6C" w:rsidP="007827F6">
      <w:pPr>
        <w:jc w:val="both"/>
      </w:pPr>
    </w:p>
    <w:p w:rsidR="00887A6C" w:rsidRPr="007827F6" w:rsidRDefault="00887A6C" w:rsidP="007827F6">
      <w:pPr>
        <w:jc w:val="both"/>
      </w:pPr>
    </w:p>
    <w:p w:rsidR="001F4858" w:rsidRPr="007827F6" w:rsidRDefault="001F4858" w:rsidP="007827F6">
      <w:pPr>
        <w:jc w:val="both"/>
        <w:rPr>
          <w:b/>
          <w:bCs/>
        </w:rPr>
      </w:pPr>
    </w:p>
    <w:p w:rsidR="003D107E" w:rsidRDefault="003D107E" w:rsidP="007827F6">
      <w:pPr>
        <w:jc w:val="center"/>
        <w:rPr>
          <w:b/>
          <w:bCs/>
        </w:rPr>
      </w:pPr>
    </w:p>
    <w:p w:rsidR="003D107E" w:rsidRDefault="003D107E" w:rsidP="007827F6">
      <w:pPr>
        <w:jc w:val="center"/>
        <w:rPr>
          <w:b/>
          <w:bCs/>
        </w:rPr>
      </w:pPr>
    </w:p>
    <w:p w:rsidR="003D107E" w:rsidRDefault="003D107E" w:rsidP="007827F6">
      <w:pPr>
        <w:jc w:val="center"/>
        <w:rPr>
          <w:b/>
          <w:bCs/>
        </w:rPr>
      </w:pPr>
    </w:p>
    <w:p w:rsidR="003D107E" w:rsidRDefault="003D107E" w:rsidP="007827F6">
      <w:pPr>
        <w:jc w:val="center"/>
        <w:rPr>
          <w:b/>
          <w:bCs/>
        </w:rPr>
      </w:pPr>
    </w:p>
    <w:p w:rsidR="003D107E" w:rsidRDefault="003D107E" w:rsidP="007827F6">
      <w:pPr>
        <w:jc w:val="center"/>
        <w:rPr>
          <w:b/>
          <w:bCs/>
        </w:rPr>
      </w:pPr>
    </w:p>
    <w:p w:rsidR="003D107E" w:rsidRDefault="003D107E" w:rsidP="007827F6">
      <w:pPr>
        <w:jc w:val="center"/>
        <w:rPr>
          <w:b/>
          <w:bCs/>
        </w:rPr>
      </w:pPr>
    </w:p>
    <w:p w:rsidR="003D107E" w:rsidRDefault="003D107E" w:rsidP="007827F6">
      <w:pPr>
        <w:jc w:val="center"/>
        <w:rPr>
          <w:b/>
          <w:bCs/>
        </w:rPr>
      </w:pPr>
    </w:p>
    <w:p w:rsidR="003D107E" w:rsidRDefault="003D107E" w:rsidP="007827F6">
      <w:pPr>
        <w:jc w:val="center"/>
        <w:rPr>
          <w:b/>
          <w:bCs/>
        </w:rPr>
      </w:pPr>
    </w:p>
    <w:p w:rsidR="003D107E" w:rsidRDefault="003D107E" w:rsidP="007827F6">
      <w:pPr>
        <w:jc w:val="center"/>
        <w:rPr>
          <w:b/>
          <w:bCs/>
        </w:rPr>
      </w:pPr>
    </w:p>
    <w:p w:rsidR="003D107E" w:rsidRDefault="003D107E" w:rsidP="007827F6">
      <w:pPr>
        <w:jc w:val="center"/>
        <w:rPr>
          <w:b/>
          <w:bCs/>
        </w:rPr>
      </w:pPr>
    </w:p>
    <w:p w:rsidR="000D7D92" w:rsidRDefault="000D7D92" w:rsidP="007827F6">
      <w:pPr>
        <w:jc w:val="center"/>
        <w:rPr>
          <w:b/>
          <w:bCs/>
        </w:rPr>
      </w:pPr>
    </w:p>
    <w:p w:rsidR="000D7D92" w:rsidRDefault="000D7D92" w:rsidP="007827F6">
      <w:pPr>
        <w:jc w:val="center"/>
        <w:rPr>
          <w:b/>
          <w:bCs/>
        </w:rPr>
      </w:pPr>
    </w:p>
    <w:p w:rsidR="000D7D92" w:rsidRDefault="000D7D92" w:rsidP="00C1178D">
      <w:pPr>
        <w:rPr>
          <w:b/>
          <w:bCs/>
        </w:rPr>
      </w:pPr>
    </w:p>
    <w:p w:rsidR="00887A6C" w:rsidRPr="007827F6" w:rsidRDefault="00211B90" w:rsidP="007827F6">
      <w:pPr>
        <w:jc w:val="center"/>
        <w:rPr>
          <w:b/>
          <w:bCs/>
        </w:rPr>
      </w:pPr>
      <w:r w:rsidRPr="007827F6">
        <w:rPr>
          <w:b/>
          <w:bCs/>
        </w:rPr>
        <w:lastRenderedPageBreak/>
        <w:t xml:space="preserve">Раздел ӀV. </w:t>
      </w:r>
      <w:r w:rsidR="00887A6C" w:rsidRPr="007827F6">
        <w:rPr>
          <w:b/>
          <w:bCs/>
        </w:rPr>
        <w:t>Календарно-тематическое планирование</w:t>
      </w:r>
    </w:p>
    <w:p w:rsidR="00887A6C" w:rsidRDefault="00887A6C" w:rsidP="007827F6">
      <w:pPr>
        <w:jc w:val="center"/>
        <w:rPr>
          <w:b/>
          <w:bCs/>
        </w:rPr>
      </w:pPr>
      <w:r w:rsidRPr="007827F6">
        <w:rPr>
          <w:b/>
          <w:bCs/>
        </w:rPr>
        <w:t xml:space="preserve">уроков </w:t>
      </w:r>
      <w:r w:rsidR="00FA07A0" w:rsidRPr="007827F6">
        <w:rPr>
          <w:b/>
          <w:bCs/>
        </w:rPr>
        <w:t>русского</w:t>
      </w:r>
      <w:r w:rsidRPr="007827F6">
        <w:rPr>
          <w:b/>
          <w:bCs/>
        </w:rPr>
        <w:t xml:space="preserve"> языка </w:t>
      </w:r>
    </w:p>
    <w:p w:rsidR="00966BC4" w:rsidRDefault="00966BC4" w:rsidP="007827F6">
      <w:pPr>
        <w:jc w:val="center"/>
        <w:rPr>
          <w:b/>
          <w:bCs/>
        </w:rPr>
      </w:pPr>
    </w:p>
    <w:p w:rsidR="009F5B26" w:rsidRDefault="009F5B26" w:rsidP="00385249">
      <w:pPr>
        <w:rPr>
          <w:b/>
          <w:bCs/>
        </w:rPr>
      </w:pPr>
    </w:p>
    <w:p w:rsidR="00966BC4" w:rsidRDefault="00966BC4" w:rsidP="00385249">
      <w:pPr>
        <w:jc w:val="center"/>
        <w:rPr>
          <w:b/>
          <w:bCs/>
        </w:rPr>
      </w:pPr>
      <w:r>
        <w:rPr>
          <w:b/>
          <w:bCs/>
        </w:rPr>
        <w:t>7 класс</w:t>
      </w:r>
    </w:p>
    <w:p w:rsidR="00966BC4" w:rsidRPr="007827F6" w:rsidRDefault="00966BC4" w:rsidP="007827F6">
      <w:pPr>
        <w:jc w:val="center"/>
        <w:rPr>
          <w:b/>
          <w:bCs/>
        </w:rPr>
      </w:pPr>
    </w:p>
    <w:tbl>
      <w:tblPr>
        <w:tblStyle w:val="ac"/>
        <w:tblW w:w="10456" w:type="dxa"/>
        <w:tblLayout w:type="fixed"/>
        <w:tblLook w:val="04A0"/>
      </w:tblPr>
      <w:tblGrid>
        <w:gridCol w:w="765"/>
        <w:gridCol w:w="757"/>
        <w:gridCol w:w="5390"/>
        <w:gridCol w:w="851"/>
        <w:gridCol w:w="1417"/>
        <w:gridCol w:w="1276"/>
      </w:tblGrid>
      <w:tr w:rsidR="00966BC4" w:rsidRPr="007827F6" w:rsidTr="00837BEC">
        <w:tc>
          <w:tcPr>
            <w:tcW w:w="1522" w:type="dxa"/>
            <w:gridSpan w:val="2"/>
            <w:vMerge w:val="restart"/>
          </w:tcPr>
          <w:p w:rsidR="00966BC4" w:rsidRPr="007827F6" w:rsidRDefault="00966BC4" w:rsidP="00DA55BF">
            <w:pPr>
              <w:jc w:val="center"/>
              <w:rPr>
                <w:b/>
              </w:rPr>
            </w:pPr>
          </w:p>
          <w:p w:rsidR="00966BC4" w:rsidRPr="007827F6" w:rsidRDefault="00966BC4" w:rsidP="00DA55BF">
            <w:pPr>
              <w:jc w:val="center"/>
              <w:rPr>
                <w:b/>
              </w:rPr>
            </w:pPr>
            <w:r w:rsidRPr="007827F6">
              <w:rPr>
                <w:b/>
              </w:rPr>
              <w:t>№</w:t>
            </w:r>
          </w:p>
          <w:p w:rsidR="00966BC4" w:rsidRPr="007827F6" w:rsidRDefault="00966BC4" w:rsidP="00DA55BF">
            <w:pPr>
              <w:jc w:val="center"/>
              <w:rPr>
                <w:b/>
              </w:rPr>
            </w:pPr>
            <w:r w:rsidRPr="007827F6">
              <w:rPr>
                <w:b/>
              </w:rPr>
              <w:t>урока</w:t>
            </w:r>
          </w:p>
        </w:tc>
        <w:tc>
          <w:tcPr>
            <w:tcW w:w="5390" w:type="dxa"/>
            <w:vMerge w:val="restart"/>
          </w:tcPr>
          <w:p w:rsidR="00966BC4" w:rsidRPr="007827F6" w:rsidRDefault="00966BC4" w:rsidP="00DA55BF">
            <w:pPr>
              <w:jc w:val="center"/>
              <w:rPr>
                <w:b/>
              </w:rPr>
            </w:pPr>
          </w:p>
          <w:p w:rsidR="00966BC4" w:rsidRPr="007827F6" w:rsidRDefault="00966BC4" w:rsidP="00DA55BF">
            <w:pPr>
              <w:jc w:val="center"/>
              <w:rPr>
                <w:b/>
              </w:rPr>
            </w:pPr>
          </w:p>
          <w:p w:rsidR="00966BC4" w:rsidRPr="007827F6" w:rsidRDefault="00966BC4" w:rsidP="00DA55BF">
            <w:pPr>
              <w:jc w:val="center"/>
              <w:rPr>
                <w:b/>
              </w:rPr>
            </w:pPr>
            <w:r w:rsidRPr="007827F6">
              <w:rPr>
                <w:b/>
              </w:rPr>
              <w:t>Наименование разделов и тем</w:t>
            </w:r>
          </w:p>
        </w:tc>
        <w:tc>
          <w:tcPr>
            <w:tcW w:w="851" w:type="dxa"/>
            <w:vMerge w:val="restart"/>
          </w:tcPr>
          <w:p w:rsidR="00966BC4" w:rsidRPr="007827F6" w:rsidRDefault="00966BC4" w:rsidP="00DA55BF">
            <w:pPr>
              <w:jc w:val="center"/>
              <w:rPr>
                <w:b/>
              </w:rPr>
            </w:pPr>
          </w:p>
          <w:p w:rsidR="00966BC4" w:rsidRPr="007827F6" w:rsidRDefault="00966BC4" w:rsidP="00DA55BF">
            <w:pPr>
              <w:jc w:val="center"/>
              <w:rPr>
                <w:b/>
              </w:rPr>
            </w:pPr>
            <w:r w:rsidRPr="007827F6">
              <w:rPr>
                <w:b/>
              </w:rPr>
              <w:t>Кол-во</w:t>
            </w:r>
          </w:p>
          <w:p w:rsidR="00966BC4" w:rsidRPr="007827F6" w:rsidRDefault="00966BC4" w:rsidP="00DA55BF">
            <w:pPr>
              <w:jc w:val="center"/>
              <w:rPr>
                <w:b/>
              </w:rPr>
            </w:pPr>
            <w:r w:rsidRPr="007827F6">
              <w:rPr>
                <w:b/>
              </w:rPr>
              <w:t>часов</w:t>
            </w:r>
          </w:p>
        </w:tc>
        <w:tc>
          <w:tcPr>
            <w:tcW w:w="2693" w:type="dxa"/>
            <w:gridSpan w:val="2"/>
          </w:tcPr>
          <w:p w:rsidR="00966BC4" w:rsidRPr="007827F6" w:rsidRDefault="00966BC4" w:rsidP="00DA55BF">
            <w:pPr>
              <w:jc w:val="center"/>
              <w:rPr>
                <w:b/>
              </w:rPr>
            </w:pPr>
            <w:r w:rsidRPr="007827F6">
              <w:rPr>
                <w:b/>
              </w:rPr>
              <w:t>Даты прохождения</w:t>
            </w:r>
          </w:p>
        </w:tc>
      </w:tr>
      <w:tr w:rsidR="00966BC4" w:rsidRPr="007827F6" w:rsidTr="00837BEC">
        <w:tc>
          <w:tcPr>
            <w:tcW w:w="1522" w:type="dxa"/>
            <w:gridSpan w:val="2"/>
            <w:vMerge/>
          </w:tcPr>
          <w:p w:rsidR="00966BC4" w:rsidRPr="007827F6" w:rsidRDefault="00966BC4" w:rsidP="00DA55BF">
            <w:pPr>
              <w:jc w:val="center"/>
            </w:pPr>
          </w:p>
        </w:tc>
        <w:tc>
          <w:tcPr>
            <w:tcW w:w="5390" w:type="dxa"/>
            <w:vMerge/>
          </w:tcPr>
          <w:p w:rsidR="00966BC4" w:rsidRPr="007827F6" w:rsidRDefault="00966BC4" w:rsidP="00DA55BF">
            <w:pPr>
              <w:jc w:val="center"/>
            </w:pPr>
          </w:p>
        </w:tc>
        <w:tc>
          <w:tcPr>
            <w:tcW w:w="851" w:type="dxa"/>
            <w:vMerge/>
          </w:tcPr>
          <w:p w:rsidR="00966BC4" w:rsidRPr="007827F6" w:rsidRDefault="00966BC4" w:rsidP="00DA55BF">
            <w:pPr>
              <w:jc w:val="center"/>
            </w:pPr>
          </w:p>
        </w:tc>
        <w:tc>
          <w:tcPr>
            <w:tcW w:w="1417" w:type="dxa"/>
          </w:tcPr>
          <w:p w:rsidR="00966BC4" w:rsidRPr="007827F6" w:rsidRDefault="00966BC4" w:rsidP="00DA55BF">
            <w:pPr>
              <w:jc w:val="center"/>
              <w:rPr>
                <w:b/>
              </w:rPr>
            </w:pPr>
            <w:r w:rsidRPr="007827F6">
              <w:rPr>
                <w:b/>
              </w:rPr>
              <w:t>план</w:t>
            </w:r>
          </w:p>
        </w:tc>
        <w:tc>
          <w:tcPr>
            <w:tcW w:w="1276" w:type="dxa"/>
          </w:tcPr>
          <w:p w:rsidR="00966BC4" w:rsidRPr="007827F6" w:rsidRDefault="00966BC4" w:rsidP="00DA55BF">
            <w:pPr>
              <w:jc w:val="both"/>
              <w:rPr>
                <w:b/>
              </w:rPr>
            </w:pPr>
            <w:r w:rsidRPr="007827F6">
              <w:rPr>
                <w:b/>
              </w:rPr>
              <w:t>факт</w:t>
            </w:r>
          </w:p>
        </w:tc>
      </w:tr>
      <w:tr w:rsidR="00966BC4" w:rsidRPr="007827F6" w:rsidTr="00837BEC">
        <w:tc>
          <w:tcPr>
            <w:tcW w:w="1522" w:type="dxa"/>
            <w:gridSpan w:val="2"/>
          </w:tcPr>
          <w:p w:rsidR="00966BC4" w:rsidRPr="007827F6" w:rsidRDefault="00966BC4" w:rsidP="00DA55BF">
            <w:pPr>
              <w:spacing w:before="240"/>
              <w:jc w:val="center"/>
            </w:pPr>
            <w:r w:rsidRPr="007827F6">
              <w:rPr>
                <w:b/>
              </w:rPr>
              <w:t>Глава 1</w:t>
            </w:r>
          </w:p>
        </w:tc>
        <w:tc>
          <w:tcPr>
            <w:tcW w:w="5390" w:type="dxa"/>
          </w:tcPr>
          <w:p w:rsidR="00966BC4" w:rsidRPr="007827F6" w:rsidRDefault="00966BC4" w:rsidP="00DA55BF">
            <w:pPr>
              <w:rPr>
                <w:b/>
              </w:rPr>
            </w:pPr>
          </w:p>
          <w:p w:rsidR="00966BC4" w:rsidRPr="007827F6" w:rsidRDefault="00966BC4" w:rsidP="00DA55BF">
            <w:pPr>
              <w:rPr>
                <w:b/>
              </w:rPr>
            </w:pPr>
            <w:r w:rsidRPr="007827F6">
              <w:rPr>
                <w:b/>
              </w:rPr>
              <w:t>Что такое языковые семьи?</w:t>
            </w:r>
          </w:p>
        </w:tc>
        <w:tc>
          <w:tcPr>
            <w:tcW w:w="851" w:type="dxa"/>
          </w:tcPr>
          <w:p w:rsidR="00966BC4" w:rsidRPr="007827F6" w:rsidRDefault="00966BC4" w:rsidP="00DA55BF">
            <w:pPr>
              <w:spacing w:before="240"/>
              <w:jc w:val="center"/>
            </w:pPr>
            <w:r w:rsidRPr="007827F6">
              <w:rPr>
                <w:b/>
              </w:rPr>
              <w:t>15</w:t>
            </w:r>
          </w:p>
        </w:tc>
        <w:tc>
          <w:tcPr>
            <w:tcW w:w="2693" w:type="dxa"/>
            <w:gridSpan w:val="2"/>
          </w:tcPr>
          <w:p w:rsidR="00966BC4" w:rsidRPr="007827F6" w:rsidRDefault="00966BC4" w:rsidP="00C7281B">
            <w:pPr>
              <w:spacing w:before="240"/>
              <w:jc w:val="right"/>
              <w:rPr>
                <w:b/>
              </w:rPr>
            </w:pPr>
            <w:r w:rsidRPr="007827F6">
              <w:rPr>
                <w:b/>
              </w:rPr>
              <w:t>0</w:t>
            </w:r>
            <w:r w:rsidR="00C7281B">
              <w:rPr>
                <w:b/>
              </w:rPr>
              <w:t>2</w:t>
            </w:r>
            <w:r w:rsidRPr="007827F6">
              <w:rPr>
                <w:b/>
              </w:rPr>
              <w:t>.09 -26.09</w:t>
            </w:r>
          </w:p>
        </w:tc>
      </w:tr>
      <w:tr w:rsidR="00966BC4" w:rsidRPr="007827F6" w:rsidTr="00837BEC">
        <w:tc>
          <w:tcPr>
            <w:tcW w:w="765" w:type="dxa"/>
          </w:tcPr>
          <w:p w:rsidR="00966BC4" w:rsidRPr="007827F6" w:rsidRDefault="00966BC4" w:rsidP="00DA55BF">
            <w:pPr>
              <w:jc w:val="both"/>
            </w:pPr>
          </w:p>
          <w:p w:rsidR="00966BC4" w:rsidRPr="007827F6" w:rsidRDefault="00966BC4" w:rsidP="00DA55BF">
            <w:pPr>
              <w:jc w:val="both"/>
            </w:pPr>
            <w:r w:rsidRPr="007827F6">
              <w:t>1.</w:t>
            </w:r>
          </w:p>
        </w:tc>
        <w:tc>
          <w:tcPr>
            <w:tcW w:w="757" w:type="dxa"/>
          </w:tcPr>
          <w:p w:rsidR="00966BC4" w:rsidRPr="007827F6" w:rsidRDefault="00966BC4" w:rsidP="00DA55BF">
            <w:pPr>
              <w:jc w:val="both"/>
            </w:pPr>
          </w:p>
          <w:p w:rsidR="00966BC4" w:rsidRPr="007827F6" w:rsidRDefault="00966BC4" w:rsidP="00DA55BF">
            <w:pPr>
              <w:jc w:val="both"/>
            </w:pPr>
            <w:r w:rsidRPr="007827F6">
              <w:t>1.</w:t>
            </w:r>
          </w:p>
        </w:tc>
        <w:tc>
          <w:tcPr>
            <w:tcW w:w="5390" w:type="dxa"/>
          </w:tcPr>
          <w:p w:rsidR="00966BC4" w:rsidRPr="007827F6" w:rsidRDefault="00966BC4" w:rsidP="00DA55BF">
            <w:pPr>
              <w:rPr>
                <w:b/>
              </w:rPr>
            </w:pPr>
            <w:r w:rsidRPr="007827F6">
              <w:rPr>
                <w:b/>
              </w:rPr>
              <w:t>О языке и речи.</w:t>
            </w:r>
          </w:p>
          <w:p w:rsidR="00966BC4" w:rsidRPr="007827F6" w:rsidRDefault="00966BC4" w:rsidP="00DA55BF">
            <w:r w:rsidRPr="007827F6">
              <w:t>Русский язык –</w:t>
            </w:r>
            <w:r w:rsidR="00DE1BC4">
              <w:t xml:space="preserve"> </w:t>
            </w:r>
            <w:r w:rsidRPr="007827F6">
              <w:t>один из индоевропейских языков</w:t>
            </w:r>
          </w:p>
        </w:tc>
        <w:tc>
          <w:tcPr>
            <w:tcW w:w="851" w:type="dxa"/>
          </w:tcPr>
          <w:p w:rsidR="00966BC4" w:rsidRPr="007827F6" w:rsidRDefault="00966BC4" w:rsidP="00DA55BF">
            <w:pPr>
              <w:jc w:val="both"/>
            </w:pPr>
            <w:r w:rsidRPr="007827F6">
              <w:t>1</w:t>
            </w:r>
          </w:p>
        </w:tc>
        <w:tc>
          <w:tcPr>
            <w:tcW w:w="1417" w:type="dxa"/>
          </w:tcPr>
          <w:p w:rsidR="00966BC4" w:rsidRPr="007827F6" w:rsidRDefault="00966BC4" w:rsidP="00A16CEC">
            <w:r w:rsidRPr="007827F6">
              <w:t>0</w:t>
            </w:r>
            <w:r w:rsidR="00A16CEC">
              <w:t>2</w:t>
            </w:r>
            <w:r w:rsidRPr="007827F6">
              <w:t>.09</w:t>
            </w:r>
          </w:p>
        </w:tc>
        <w:tc>
          <w:tcPr>
            <w:tcW w:w="1276" w:type="dxa"/>
          </w:tcPr>
          <w:p w:rsidR="00966BC4" w:rsidRPr="007827F6" w:rsidRDefault="00966BC4" w:rsidP="00DA55BF"/>
        </w:tc>
      </w:tr>
      <w:tr w:rsidR="00966BC4" w:rsidRPr="007827F6" w:rsidTr="00837BEC">
        <w:tc>
          <w:tcPr>
            <w:tcW w:w="765" w:type="dxa"/>
          </w:tcPr>
          <w:p w:rsidR="00966BC4" w:rsidRPr="007827F6" w:rsidRDefault="00966BC4" w:rsidP="00DA55BF">
            <w:pPr>
              <w:jc w:val="both"/>
            </w:pPr>
            <w:r w:rsidRPr="007827F6">
              <w:t>2.</w:t>
            </w:r>
          </w:p>
        </w:tc>
        <w:tc>
          <w:tcPr>
            <w:tcW w:w="757" w:type="dxa"/>
          </w:tcPr>
          <w:p w:rsidR="00966BC4" w:rsidRPr="007827F6" w:rsidRDefault="00966BC4" w:rsidP="00DA55BF">
            <w:pPr>
              <w:jc w:val="both"/>
            </w:pPr>
            <w:r w:rsidRPr="007827F6">
              <w:t>2.</w:t>
            </w:r>
          </w:p>
        </w:tc>
        <w:tc>
          <w:tcPr>
            <w:tcW w:w="5390" w:type="dxa"/>
          </w:tcPr>
          <w:p w:rsidR="00966BC4" w:rsidRPr="007827F6" w:rsidRDefault="00966BC4" w:rsidP="00DA55BF">
            <w:pPr>
              <w:rPr>
                <w:b/>
              </w:rPr>
            </w:pPr>
            <w:r w:rsidRPr="007827F6">
              <w:rPr>
                <w:b/>
              </w:rPr>
              <w:t xml:space="preserve">Фонетика. Обобщение </w:t>
            </w:r>
            <w:proofErr w:type="gramStart"/>
            <w:r w:rsidRPr="007827F6">
              <w:rPr>
                <w:b/>
              </w:rPr>
              <w:t>изученного</w:t>
            </w:r>
            <w:proofErr w:type="gramEnd"/>
            <w:r w:rsidRPr="007827F6">
              <w:rPr>
                <w:b/>
              </w:rPr>
              <w:t xml:space="preserve"> в 5-6 кл.</w:t>
            </w:r>
          </w:p>
          <w:p w:rsidR="00966BC4" w:rsidRPr="007827F6" w:rsidRDefault="00966BC4" w:rsidP="00DA55BF">
            <w:r w:rsidRPr="007827F6">
              <w:t>Сильные и слабые позиции звуков</w:t>
            </w:r>
          </w:p>
        </w:tc>
        <w:tc>
          <w:tcPr>
            <w:tcW w:w="851" w:type="dxa"/>
          </w:tcPr>
          <w:p w:rsidR="00966BC4" w:rsidRPr="007827F6" w:rsidRDefault="00966BC4" w:rsidP="00DA55BF">
            <w:pPr>
              <w:jc w:val="both"/>
            </w:pPr>
            <w:r w:rsidRPr="007827F6">
              <w:t>1</w:t>
            </w:r>
          </w:p>
        </w:tc>
        <w:tc>
          <w:tcPr>
            <w:tcW w:w="1417" w:type="dxa"/>
          </w:tcPr>
          <w:p w:rsidR="00966BC4" w:rsidRPr="007827F6" w:rsidRDefault="00966BC4" w:rsidP="004164D8">
            <w:r w:rsidRPr="007827F6">
              <w:t>0</w:t>
            </w:r>
            <w:r w:rsidR="004164D8">
              <w:t>4</w:t>
            </w:r>
            <w:r w:rsidRPr="007827F6">
              <w:t>.09</w:t>
            </w:r>
          </w:p>
        </w:tc>
        <w:tc>
          <w:tcPr>
            <w:tcW w:w="1276" w:type="dxa"/>
          </w:tcPr>
          <w:p w:rsidR="00966BC4" w:rsidRPr="007827F6" w:rsidRDefault="00966BC4" w:rsidP="00DA55BF"/>
        </w:tc>
      </w:tr>
      <w:tr w:rsidR="00966BC4" w:rsidRPr="007827F6" w:rsidTr="00837BEC">
        <w:tc>
          <w:tcPr>
            <w:tcW w:w="765" w:type="dxa"/>
          </w:tcPr>
          <w:p w:rsidR="00966BC4" w:rsidRPr="007827F6" w:rsidRDefault="00966BC4" w:rsidP="00DA55BF">
            <w:pPr>
              <w:jc w:val="both"/>
            </w:pPr>
            <w:r w:rsidRPr="007827F6">
              <w:t>3.</w:t>
            </w:r>
          </w:p>
        </w:tc>
        <w:tc>
          <w:tcPr>
            <w:tcW w:w="757" w:type="dxa"/>
          </w:tcPr>
          <w:p w:rsidR="00966BC4" w:rsidRPr="007827F6" w:rsidRDefault="00966BC4" w:rsidP="00DA55BF">
            <w:pPr>
              <w:jc w:val="both"/>
            </w:pPr>
            <w:r w:rsidRPr="007827F6">
              <w:t>3.</w:t>
            </w:r>
          </w:p>
        </w:tc>
        <w:tc>
          <w:tcPr>
            <w:tcW w:w="5390" w:type="dxa"/>
          </w:tcPr>
          <w:p w:rsidR="00966BC4" w:rsidRPr="007827F6" w:rsidRDefault="00966BC4" w:rsidP="00DA55BF">
            <w:pPr>
              <w:rPr>
                <w:b/>
              </w:rPr>
            </w:pPr>
            <w:r w:rsidRPr="007827F6">
              <w:t xml:space="preserve"> </w:t>
            </w:r>
            <w:r w:rsidRPr="007827F6">
              <w:rPr>
                <w:b/>
              </w:rPr>
              <w:t>Морфемика. Словообразование.</w:t>
            </w:r>
          </w:p>
          <w:p w:rsidR="00966BC4" w:rsidRPr="007827F6" w:rsidRDefault="00966BC4" w:rsidP="00DA55BF">
            <w:r w:rsidRPr="007827F6">
              <w:t>Виды морфем  (повторение)</w:t>
            </w:r>
          </w:p>
        </w:tc>
        <w:tc>
          <w:tcPr>
            <w:tcW w:w="851" w:type="dxa"/>
          </w:tcPr>
          <w:p w:rsidR="00966BC4" w:rsidRPr="007827F6" w:rsidRDefault="00966BC4" w:rsidP="00DA55BF">
            <w:pPr>
              <w:jc w:val="both"/>
            </w:pPr>
            <w:r w:rsidRPr="007827F6">
              <w:t>1</w:t>
            </w:r>
          </w:p>
        </w:tc>
        <w:tc>
          <w:tcPr>
            <w:tcW w:w="1417" w:type="dxa"/>
          </w:tcPr>
          <w:p w:rsidR="00966BC4" w:rsidRPr="007827F6" w:rsidRDefault="00966BC4" w:rsidP="00DA55BF">
            <w:r w:rsidRPr="007827F6">
              <w:t>05.09</w:t>
            </w:r>
          </w:p>
        </w:tc>
        <w:tc>
          <w:tcPr>
            <w:tcW w:w="1276" w:type="dxa"/>
          </w:tcPr>
          <w:p w:rsidR="00966BC4" w:rsidRPr="007827F6" w:rsidRDefault="00966BC4" w:rsidP="00DA55BF"/>
        </w:tc>
      </w:tr>
      <w:tr w:rsidR="00966BC4" w:rsidRPr="007827F6" w:rsidTr="00837BEC">
        <w:tc>
          <w:tcPr>
            <w:tcW w:w="765" w:type="dxa"/>
          </w:tcPr>
          <w:p w:rsidR="00966BC4" w:rsidRPr="007827F6" w:rsidRDefault="00966BC4" w:rsidP="00DA55BF">
            <w:pPr>
              <w:jc w:val="both"/>
            </w:pPr>
            <w:r w:rsidRPr="007827F6">
              <w:t>4.</w:t>
            </w:r>
          </w:p>
        </w:tc>
        <w:tc>
          <w:tcPr>
            <w:tcW w:w="757" w:type="dxa"/>
          </w:tcPr>
          <w:p w:rsidR="00966BC4" w:rsidRPr="007827F6" w:rsidRDefault="00966BC4" w:rsidP="00DA55BF">
            <w:pPr>
              <w:jc w:val="both"/>
            </w:pPr>
            <w:r w:rsidRPr="007827F6">
              <w:t>4.</w:t>
            </w:r>
          </w:p>
        </w:tc>
        <w:tc>
          <w:tcPr>
            <w:tcW w:w="5390" w:type="dxa"/>
          </w:tcPr>
          <w:p w:rsidR="00966BC4" w:rsidRPr="007827F6" w:rsidRDefault="00966BC4" w:rsidP="00DA55BF">
            <w:r w:rsidRPr="007827F6">
              <w:t>Способы словообразования</w:t>
            </w:r>
          </w:p>
        </w:tc>
        <w:tc>
          <w:tcPr>
            <w:tcW w:w="851" w:type="dxa"/>
          </w:tcPr>
          <w:p w:rsidR="00966BC4" w:rsidRPr="007827F6" w:rsidRDefault="00966BC4" w:rsidP="00DA55BF">
            <w:pPr>
              <w:jc w:val="both"/>
            </w:pPr>
            <w:r w:rsidRPr="007827F6">
              <w:t>1</w:t>
            </w:r>
          </w:p>
        </w:tc>
        <w:tc>
          <w:tcPr>
            <w:tcW w:w="1417" w:type="dxa"/>
          </w:tcPr>
          <w:p w:rsidR="00966BC4" w:rsidRPr="007827F6" w:rsidRDefault="00966BC4" w:rsidP="00DA55BF">
            <w:r w:rsidRPr="007827F6">
              <w:t>06.09</w:t>
            </w:r>
          </w:p>
        </w:tc>
        <w:tc>
          <w:tcPr>
            <w:tcW w:w="1276" w:type="dxa"/>
          </w:tcPr>
          <w:p w:rsidR="00966BC4" w:rsidRPr="007827F6" w:rsidRDefault="00966BC4" w:rsidP="00DA55BF"/>
        </w:tc>
      </w:tr>
      <w:tr w:rsidR="00966BC4" w:rsidRPr="007827F6" w:rsidTr="00837BEC">
        <w:tc>
          <w:tcPr>
            <w:tcW w:w="765" w:type="dxa"/>
          </w:tcPr>
          <w:p w:rsidR="00966BC4" w:rsidRPr="007827F6" w:rsidRDefault="00966BC4" w:rsidP="00DA55BF">
            <w:pPr>
              <w:jc w:val="both"/>
            </w:pPr>
            <w:r w:rsidRPr="007827F6">
              <w:t>5.</w:t>
            </w:r>
          </w:p>
        </w:tc>
        <w:tc>
          <w:tcPr>
            <w:tcW w:w="757" w:type="dxa"/>
          </w:tcPr>
          <w:p w:rsidR="00966BC4" w:rsidRPr="007827F6" w:rsidRDefault="00966BC4" w:rsidP="00DA55BF">
            <w:pPr>
              <w:jc w:val="both"/>
            </w:pPr>
            <w:r w:rsidRPr="007827F6">
              <w:t>5.</w:t>
            </w:r>
          </w:p>
        </w:tc>
        <w:tc>
          <w:tcPr>
            <w:tcW w:w="5390" w:type="dxa"/>
          </w:tcPr>
          <w:p w:rsidR="00966BC4" w:rsidRPr="007827F6" w:rsidRDefault="00966BC4" w:rsidP="00DA55BF">
            <w:r w:rsidRPr="007827F6">
              <w:t>Сращение как способ словообразования</w:t>
            </w:r>
          </w:p>
        </w:tc>
        <w:tc>
          <w:tcPr>
            <w:tcW w:w="851" w:type="dxa"/>
          </w:tcPr>
          <w:p w:rsidR="00966BC4" w:rsidRPr="007827F6" w:rsidRDefault="00966BC4" w:rsidP="00DA55BF">
            <w:pPr>
              <w:jc w:val="both"/>
            </w:pPr>
            <w:r w:rsidRPr="007827F6">
              <w:t>1</w:t>
            </w:r>
          </w:p>
        </w:tc>
        <w:tc>
          <w:tcPr>
            <w:tcW w:w="1417" w:type="dxa"/>
          </w:tcPr>
          <w:p w:rsidR="00966BC4" w:rsidRPr="007827F6" w:rsidRDefault="00966BC4" w:rsidP="00A16CEC">
            <w:r w:rsidRPr="007827F6">
              <w:t>0</w:t>
            </w:r>
            <w:r w:rsidR="00A16CEC">
              <w:t>9</w:t>
            </w:r>
            <w:r w:rsidRPr="007827F6">
              <w:t>.09</w:t>
            </w:r>
          </w:p>
        </w:tc>
        <w:tc>
          <w:tcPr>
            <w:tcW w:w="1276" w:type="dxa"/>
          </w:tcPr>
          <w:p w:rsidR="00966BC4" w:rsidRPr="007827F6" w:rsidRDefault="00966BC4" w:rsidP="00DA55BF"/>
        </w:tc>
      </w:tr>
      <w:tr w:rsidR="008B4CC7" w:rsidRPr="00041264" w:rsidTr="00837BEC">
        <w:tc>
          <w:tcPr>
            <w:tcW w:w="765" w:type="dxa"/>
          </w:tcPr>
          <w:p w:rsidR="00966BC4" w:rsidRPr="008B4CC7" w:rsidRDefault="00966BC4" w:rsidP="00DA55BF">
            <w:pPr>
              <w:jc w:val="both"/>
            </w:pPr>
            <w:r w:rsidRPr="008B4CC7">
              <w:t>6.</w:t>
            </w:r>
          </w:p>
        </w:tc>
        <w:tc>
          <w:tcPr>
            <w:tcW w:w="757" w:type="dxa"/>
          </w:tcPr>
          <w:p w:rsidR="00966BC4" w:rsidRPr="008B4CC7" w:rsidRDefault="00966BC4" w:rsidP="00DA55BF">
            <w:pPr>
              <w:jc w:val="both"/>
            </w:pPr>
            <w:r w:rsidRPr="008B4CC7">
              <w:t>6.</w:t>
            </w:r>
          </w:p>
        </w:tc>
        <w:tc>
          <w:tcPr>
            <w:tcW w:w="5390" w:type="dxa"/>
          </w:tcPr>
          <w:p w:rsidR="00966BC4" w:rsidRPr="008B4CC7" w:rsidRDefault="008B4CC7" w:rsidP="00DA55BF">
            <w:r w:rsidRPr="008B4CC7">
              <w:t>Переход  слов из одной части речи в другую.</w:t>
            </w:r>
          </w:p>
        </w:tc>
        <w:tc>
          <w:tcPr>
            <w:tcW w:w="851" w:type="dxa"/>
          </w:tcPr>
          <w:p w:rsidR="00966BC4" w:rsidRPr="008B4CC7" w:rsidRDefault="00966BC4" w:rsidP="00DA55BF">
            <w:pPr>
              <w:jc w:val="both"/>
            </w:pPr>
            <w:r w:rsidRPr="008B4CC7">
              <w:t>1</w:t>
            </w:r>
          </w:p>
        </w:tc>
        <w:tc>
          <w:tcPr>
            <w:tcW w:w="1417" w:type="dxa"/>
          </w:tcPr>
          <w:p w:rsidR="00966BC4" w:rsidRPr="008B4CC7" w:rsidRDefault="004164D8" w:rsidP="00DA55BF">
            <w:r>
              <w:t>11</w:t>
            </w:r>
            <w:r w:rsidR="00966BC4" w:rsidRPr="008B4CC7">
              <w:t>.09</w:t>
            </w:r>
          </w:p>
        </w:tc>
        <w:tc>
          <w:tcPr>
            <w:tcW w:w="1276" w:type="dxa"/>
          </w:tcPr>
          <w:p w:rsidR="00966BC4" w:rsidRPr="00041264" w:rsidRDefault="00966BC4" w:rsidP="00DA55BF">
            <w:pPr>
              <w:rPr>
                <w:color w:val="FF0000"/>
              </w:rPr>
            </w:pPr>
          </w:p>
        </w:tc>
      </w:tr>
      <w:tr w:rsidR="00966BC4" w:rsidRPr="007827F6" w:rsidTr="00837BEC">
        <w:tc>
          <w:tcPr>
            <w:tcW w:w="765" w:type="dxa"/>
          </w:tcPr>
          <w:p w:rsidR="00966BC4" w:rsidRPr="007827F6" w:rsidRDefault="00966BC4" w:rsidP="00DA55BF">
            <w:pPr>
              <w:jc w:val="both"/>
            </w:pPr>
            <w:r w:rsidRPr="007827F6">
              <w:t>7.</w:t>
            </w:r>
          </w:p>
        </w:tc>
        <w:tc>
          <w:tcPr>
            <w:tcW w:w="757" w:type="dxa"/>
          </w:tcPr>
          <w:p w:rsidR="00966BC4" w:rsidRPr="007827F6" w:rsidRDefault="00966BC4" w:rsidP="00DA55BF">
            <w:pPr>
              <w:jc w:val="both"/>
            </w:pPr>
            <w:r w:rsidRPr="007827F6">
              <w:t>7.</w:t>
            </w:r>
          </w:p>
        </w:tc>
        <w:tc>
          <w:tcPr>
            <w:tcW w:w="5390" w:type="dxa"/>
          </w:tcPr>
          <w:p w:rsidR="00DE1BC4" w:rsidRDefault="008B4CC7" w:rsidP="00DE1BC4">
            <w:r w:rsidRPr="008B4CC7">
              <w:rPr>
                <w:b/>
              </w:rPr>
              <w:t>Морфология.</w:t>
            </w:r>
            <w:r>
              <w:t xml:space="preserve"> </w:t>
            </w:r>
          </w:p>
          <w:p w:rsidR="00966BC4" w:rsidRPr="007827F6" w:rsidRDefault="008B4CC7" w:rsidP="00DE1BC4">
            <w:r>
              <w:t>Именные части речи</w:t>
            </w:r>
          </w:p>
        </w:tc>
        <w:tc>
          <w:tcPr>
            <w:tcW w:w="851" w:type="dxa"/>
          </w:tcPr>
          <w:p w:rsidR="00966BC4" w:rsidRPr="007827F6" w:rsidRDefault="00966BC4" w:rsidP="00DA55BF">
            <w:pPr>
              <w:jc w:val="both"/>
            </w:pPr>
            <w:r w:rsidRPr="007827F6">
              <w:t>1</w:t>
            </w:r>
          </w:p>
        </w:tc>
        <w:tc>
          <w:tcPr>
            <w:tcW w:w="1417" w:type="dxa"/>
          </w:tcPr>
          <w:p w:rsidR="00966BC4" w:rsidRPr="007827F6" w:rsidRDefault="00966BC4" w:rsidP="00DA55BF">
            <w:r w:rsidRPr="007827F6">
              <w:t>12.09</w:t>
            </w:r>
          </w:p>
        </w:tc>
        <w:tc>
          <w:tcPr>
            <w:tcW w:w="1276" w:type="dxa"/>
          </w:tcPr>
          <w:p w:rsidR="00966BC4" w:rsidRPr="007827F6" w:rsidRDefault="00966BC4" w:rsidP="00DA55BF"/>
        </w:tc>
      </w:tr>
      <w:tr w:rsidR="00966BC4" w:rsidRPr="007827F6" w:rsidTr="00837BEC">
        <w:tc>
          <w:tcPr>
            <w:tcW w:w="765" w:type="dxa"/>
          </w:tcPr>
          <w:p w:rsidR="00966BC4" w:rsidRPr="007827F6" w:rsidRDefault="00966BC4" w:rsidP="00DA55BF">
            <w:pPr>
              <w:jc w:val="both"/>
            </w:pPr>
            <w:r w:rsidRPr="007827F6">
              <w:t>8.</w:t>
            </w:r>
          </w:p>
        </w:tc>
        <w:tc>
          <w:tcPr>
            <w:tcW w:w="757" w:type="dxa"/>
          </w:tcPr>
          <w:p w:rsidR="00966BC4" w:rsidRPr="007827F6" w:rsidRDefault="00966BC4" w:rsidP="00DA55BF">
            <w:pPr>
              <w:jc w:val="both"/>
            </w:pPr>
            <w:r w:rsidRPr="007827F6">
              <w:t>8.</w:t>
            </w:r>
          </w:p>
        </w:tc>
        <w:tc>
          <w:tcPr>
            <w:tcW w:w="5390" w:type="dxa"/>
          </w:tcPr>
          <w:p w:rsidR="00966BC4" w:rsidRPr="007827F6" w:rsidRDefault="008B4CC7" w:rsidP="00DA55BF">
            <w:r w:rsidRPr="008B4CC7">
              <w:t>Глагол и его формы</w:t>
            </w:r>
          </w:p>
        </w:tc>
        <w:tc>
          <w:tcPr>
            <w:tcW w:w="851" w:type="dxa"/>
          </w:tcPr>
          <w:p w:rsidR="00966BC4" w:rsidRPr="007827F6" w:rsidRDefault="00966BC4" w:rsidP="00DA55BF">
            <w:pPr>
              <w:jc w:val="both"/>
            </w:pPr>
            <w:r w:rsidRPr="007827F6">
              <w:t>1</w:t>
            </w:r>
          </w:p>
        </w:tc>
        <w:tc>
          <w:tcPr>
            <w:tcW w:w="1417" w:type="dxa"/>
          </w:tcPr>
          <w:p w:rsidR="00966BC4" w:rsidRPr="007827F6" w:rsidRDefault="00966BC4" w:rsidP="00DA55BF">
            <w:r w:rsidRPr="007827F6">
              <w:t>13.09</w:t>
            </w:r>
          </w:p>
        </w:tc>
        <w:tc>
          <w:tcPr>
            <w:tcW w:w="1276" w:type="dxa"/>
          </w:tcPr>
          <w:p w:rsidR="00966BC4" w:rsidRPr="007827F6" w:rsidRDefault="00966BC4" w:rsidP="00DA55BF"/>
        </w:tc>
      </w:tr>
      <w:tr w:rsidR="008B4CC7" w:rsidRPr="007827F6" w:rsidTr="00837BEC">
        <w:tc>
          <w:tcPr>
            <w:tcW w:w="765" w:type="dxa"/>
          </w:tcPr>
          <w:p w:rsidR="008B4CC7" w:rsidRPr="007827F6" w:rsidRDefault="008B4CC7" w:rsidP="00DA55BF">
            <w:pPr>
              <w:jc w:val="both"/>
            </w:pPr>
            <w:r w:rsidRPr="007827F6">
              <w:t>9.</w:t>
            </w:r>
          </w:p>
        </w:tc>
        <w:tc>
          <w:tcPr>
            <w:tcW w:w="757" w:type="dxa"/>
          </w:tcPr>
          <w:p w:rsidR="008B4CC7" w:rsidRPr="007827F6" w:rsidRDefault="008B4CC7" w:rsidP="00DA55BF">
            <w:pPr>
              <w:jc w:val="both"/>
            </w:pPr>
            <w:r w:rsidRPr="007827F6">
              <w:t>9.</w:t>
            </w:r>
          </w:p>
        </w:tc>
        <w:tc>
          <w:tcPr>
            <w:tcW w:w="5390" w:type="dxa"/>
          </w:tcPr>
          <w:p w:rsidR="008B4CC7" w:rsidRPr="008B4CC7" w:rsidRDefault="008B4CC7" w:rsidP="0005384F">
            <w:pPr>
              <w:rPr>
                <w:b/>
              </w:rPr>
            </w:pPr>
            <w:proofErr w:type="gramStart"/>
            <w:r w:rsidRPr="008B4CC7">
              <w:rPr>
                <w:b/>
              </w:rPr>
              <w:t>Р</w:t>
            </w:r>
            <w:proofErr w:type="gramEnd"/>
            <w:r w:rsidRPr="008B4CC7">
              <w:rPr>
                <w:b/>
              </w:rPr>
              <w:t>/Р Изложение  (упр.49)</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A16CEC">
            <w:r w:rsidRPr="007827F6">
              <w:t>1</w:t>
            </w:r>
            <w:r w:rsidR="00A16CEC">
              <w:t>6</w:t>
            </w:r>
            <w:r w:rsidRPr="007827F6">
              <w:t>.09</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p>
          <w:p w:rsidR="008B4CC7" w:rsidRPr="007827F6" w:rsidRDefault="008B4CC7" w:rsidP="00DA55BF">
            <w:pPr>
              <w:jc w:val="both"/>
            </w:pPr>
            <w:r w:rsidRPr="007827F6">
              <w:t>10.</w:t>
            </w:r>
          </w:p>
        </w:tc>
        <w:tc>
          <w:tcPr>
            <w:tcW w:w="757" w:type="dxa"/>
          </w:tcPr>
          <w:p w:rsidR="008B4CC7" w:rsidRPr="007827F6" w:rsidRDefault="008B4CC7" w:rsidP="00DA55BF">
            <w:pPr>
              <w:jc w:val="both"/>
            </w:pPr>
          </w:p>
          <w:p w:rsidR="008B4CC7" w:rsidRPr="007827F6" w:rsidRDefault="008B4CC7" w:rsidP="00DA55BF">
            <w:pPr>
              <w:jc w:val="both"/>
            </w:pPr>
            <w:r w:rsidRPr="007827F6">
              <w:t>10.</w:t>
            </w:r>
          </w:p>
        </w:tc>
        <w:tc>
          <w:tcPr>
            <w:tcW w:w="5390" w:type="dxa"/>
          </w:tcPr>
          <w:p w:rsidR="008B4CC7" w:rsidRPr="007827F6" w:rsidRDefault="008B4CC7" w:rsidP="00DA55BF">
            <w:pPr>
              <w:rPr>
                <w:b/>
              </w:rPr>
            </w:pPr>
            <w:r w:rsidRPr="007827F6">
              <w:rPr>
                <w:b/>
              </w:rPr>
              <w:t xml:space="preserve"> Правописание.</w:t>
            </w:r>
          </w:p>
          <w:p w:rsidR="008B4CC7" w:rsidRPr="007827F6" w:rsidRDefault="008B4CC7" w:rsidP="00DA55BF">
            <w:r w:rsidRPr="007827F6">
              <w:t>Правописание окончаний прилагательных и причастий</w:t>
            </w:r>
          </w:p>
        </w:tc>
        <w:tc>
          <w:tcPr>
            <w:tcW w:w="851" w:type="dxa"/>
          </w:tcPr>
          <w:p w:rsidR="008B4CC7" w:rsidRPr="007827F6" w:rsidRDefault="008B4CC7" w:rsidP="00DA55BF">
            <w:pPr>
              <w:jc w:val="both"/>
            </w:pPr>
          </w:p>
          <w:p w:rsidR="008B4CC7" w:rsidRPr="007827F6" w:rsidRDefault="008B4CC7" w:rsidP="00DA55BF">
            <w:pPr>
              <w:jc w:val="both"/>
            </w:pPr>
            <w:r w:rsidRPr="007827F6">
              <w:t>1</w:t>
            </w:r>
          </w:p>
        </w:tc>
        <w:tc>
          <w:tcPr>
            <w:tcW w:w="1417" w:type="dxa"/>
          </w:tcPr>
          <w:p w:rsidR="008B4CC7" w:rsidRPr="007827F6" w:rsidRDefault="008B4CC7" w:rsidP="004164D8">
            <w:r w:rsidRPr="007827F6">
              <w:t>1</w:t>
            </w:r>
            <w:r w:rsidR="004164D8">
              <w:t>8</w:t>
            </w:r>
            <w:r w:rsidRPr="007827F6">
              <w:t>.09</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11.</w:t>
            </w:r>
          </w:p>
        </w:tc>
        <w:tc>
          <w:tcPr>
            <w:tcW w:w="757" w:type="dxa"/>
          </w:tcPr>
          <w:p w:rsidR="008B4CC7" w:rsidRPr="007827F6" w:rsidRDefault="008B4CC7" w:rsidP="00DA55BF">
            <w:pPr>
              <w:jc w:val="both"/>
            </w:pPr>
            <w:r w:rsidRPr="007827F6">
              <w:t>11.</w:t>
            </w:r>
          </w:p>
        </w:tc>
        <w:tc>
          <w:tcPr>
            <w:tcW w:w="5390" w:type="dxa"/>
          </w:tcPr>
          <w:p w:rsidR="008B4CC7" w:rsidRPr="007827F6" w:rsidRDefault="008B4CC7" w:rsidP="00DA55BF">
            <w:r w:rsidRPr="007827F6">
              <w:t>Правописание суффиксов существительных</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DA55BF">
            <w:r w:rsidRPr="007827F6">
              <w:t>19.09</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12.</w:t>
            </w:r>
          </w:p>
        </w:tc>
        <w:tc>
          <w:tcPr>
            <w:tcW w:w="757" w:type="dxa"/>
          </w:tcPr>
          <w:p w:rsidR="008B4CC7" w:rsidRPr="007827F6" w:rsidRDefault="008B4CC7" w:rsidP="00DA55BF">
            <w:pPr>
              <w:jc w:val="both"/>
            </w:pPr>
            <w:r w:rsidRPr="007827F6">
              <w:t>12.</w:t>
            </w:r>
          </w:p>
        </w:tc>
        <w:tc>
          <w:tcPr>
            <w:tcW w:w="5390" w:type="dxa"/>
          </w:tcPr>
          <w:p w:rsidR="008B4CC7" w:rsidRPr="007827F6" w:rsidRDefault="008B4CC7" w:rsidP="00DA55BF">
            <w:r w:rsidRPr="007827F6">
              <w:rPr>
                <w:b/>
              </w:rPr>
              <w:t>Текст</w:t>
            </w:r>
            <w:r w:rsidRPr="007827F6">
              <w:t>.  Беседа и спор.</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DA55BF">
            <w:r w:rsidRPr="007827F6">
              <w:t>20.09</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13.</w:t>
            </w:r>
          </w:p>
        </w:tc>
        <w:tc>
          <w:tcPr>
            <w:tcW w:w="757" w:type="dxa"/>
          </w:tcPr>
          <w:p w:rsidR="008B4CC7" w:rsidRPr="007827F6" w:rsidRDefault="008B4CC7" w:rsidP="00DA55BF">
            <w:pPr>
              <w:jc w:val="both"/>
            </w:pPr>
            <w:r w:rsidRPr="007827F6">
              <w:t>13.</w:t>
            </w:r>
          </w:p>
        </w:tc>
        <w:tc>
          <w:tcPr>
            <w:tcW w:w="5390" w:type="dxa"/>
          </w:tcPr>
          <w:p w:rsidR="008B4CC7" w:rsidRPr="007827F6" w:rsidRDefault="008B4CC7" w:rsidP="00DA55BF">
            <w:r w:rsidRPr="007827F6">
              <w:rPr>
                <w:b/>
              </w:rPr>
              <w:t>Язык и культура.  Культура речи</w:t>
            </w:r>
            <w:r w:rsidRPr="007827F6">
              <w:t>.</w:t>
            </w:r>
          </w:p>
          <w:p w:rsidR="008B4CC7" w:rsidRPr="007827F6" w:rsidRDefault="008B4CC7" w:rsidP="00DA55BF">
            <w:r w:rsidRPr="007827F6">
              <w:t>Правила эффективного общения.</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A16CEC">
            <w:r w:rsidRPr="007827F6">
              <w:t>2</w:t>
            </w:r>
            <w:r w:rsidR="00A16CEC">
              <w:t>3</w:t>
            </w:r>
            <w:r w:rsidRPr="007827F6">
              <w:t>.09</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14.</w:t>
            </w:r>
          </w:p>
        </w:tc>
        <w:tc>
          <w:tcPr>
            <w:tcW w:w="757" w:type="dxa"/>
          </w:tcPr>
          <w:p w:rsidR="008B4CC7" w:rsidRPr="007827F6" w:rsidRDefault="008B4CC7" w:rsidP="00DA55BF">
            <w:pPr>
              <w:jc w:val="both"/>
            </w:pPr>
            <w:r w:rsidRPr="007827F6">
              <w:t>14.</w:t>
            </w:r>
          </w:p>
        </w:tc>
        <w:tc>
          <w:tcPr>
            <w:tcW w:w="5390" w:type="dxa"/>
          </w:tcPr>
          <w:p w:rsidR="008B4CC7" w:rsidRPr="007827F6" w:rsidRDefault="008B4CC7" w:rsidP="00781EA3">
            <w:r>
              <w:t>Повторение</w:t>
            </w:r>
            <w:r w:rsidR="00781EA3">
              <w:t xml:space="preserve"> по теме «Разделы науки о языке. Правописание»</w:t>
            </w:r>
            <w:r w:rsidR="002A1D98">
              <w:t>.</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4164D8">
            <w:r w:rsidRPr="007827F6">
              <w:t>2</w:t>
            </w:r>
            <w:r w:rsidR="004164D8">
              <w:t>5</w:t>
            </w:r>
            <w:r w:rsidRPr="007827F6">
              <w:t>.09</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15.</w:t>
            </w:r>
          </w:p>
        </w:tc>
        <w:tc>
          <w:tcPr>
            <w:tcW w:w="757" w:type="dxa"/>
          </w:tcPr>
          <w:p w:rsidR="008B4CC7" w:rsidRPr="007827F6" w:rsidRDefault="008B4CC7" w:rsidP="00DA55BF">
            <w:pPr>
              <w:jc w:val="both"/>
            </w:pPr>
            <w:r w:rsidRPr="007827F6">
              <w:t>15.</w:t>
            </w:r>
          </w:p>
        </w:tc>
        <w:tc>
          <w:tcPr>
            <w:tcW w:w="5390" w:type="dxa"/>
          </w:tcPr>
          <w:p w:rsidR="008B4CC7" w:rsidRPr="007827F6" w:rsidRDefault="002A1D98" w:rsidP="002A1D98">
            <w:pPr>
              <w:rPr>
                <w:b/>
              </w:rPr>
            </w:pPr>
            <w:r>
              <w:rPr>
                <w:b/>
              </w:rPr>
              <w:t xml:space="preserve">Диагностическая контрольная </w:t>
            </w:r>
            <w:r w:rsidR="008B4CC7" w:rsidRPr="007827F6">
              <w:rPr>
                <w:b/>
              </w:rPr>
              <w:t>работа</w:t>
            </w:r>
            <w:r>
              <w:rPr>
                <w:b/>
              </w:rPr>
              <w:t>.</w:t>
            </w:r>
            <w:r w:rsidR="008B4CC7" w:rsidRPr="007827F6">
              <w:rPr>
                <w:b/>
              </w:rPr>
              <w:t xml:space="preserve"> </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DA55BF">
            <w:r w:rsidRPr="007827F6">
              <w:t>26.09</w:t>
            </w:r>
          </w:p>
        </w:tc>
        <w:tc>
          <w:tcPr>
            <w:tcW w:w="1276" w:type="dxa"/>
          </w:tcPr>
          <w:p w:rsidR="008B4CC7" w:rsidRPr="007827F6" w:rsidRDefault="008B4CC7" w:rsidP="00DA55BF"/>
        </w:tc>
      </w:tr>
      <w:tr w:rsidR="008B4CC7" w:rsidRPr="007827F6" w:rsidTr="00837BEC">
        <w:tc>
          <w:tcPr>
            <w:tcW w:w="1522" w:type="dxa"/>
            <w:gridSpan w:val="2"/>
          </w:tcPr>
          <w:p w:rsidR="008B4CC7" w:rsidRPr="007827F6" w:rsidRDefault="008B4CC7" w:rsidP="00DA55BF">
            <w:pPr>
              <w:jc w:val="both"/>
              <w:rPr>
                <w:b/>
              </w:rPr>
            </w:pPr>
          </w:p>
          <w:p w:rsidR="008B4CC7" w:rsidRPr="007827F6" w:rsidRDefault="008B4CC7" w:rsidP="00DA55BF">
            <w:pPr>
              <w:jc w:val="both"/>
              <w:rPr>
                <w:b/>
              </w:rPr>
            </w:pPr>
            <w:r w:rsidRPr="007827F6">
              <w:rPr>
                <w:b/>
              </w:rPr>
              <w:t>Глава 2</w:t>
            </w:r>
          </w:p>
        </w:tc>
        <w:tc>
          <w:tcPr>
            <w:tcW w:w="5390" w:type="dxa"/>
          </w:tcPr>
          <w:p w:rsidR="008B4CC7" w:rsidRPr="007827F6" w:rsidRDefault="008B4CC7" w:rsidP="00DA55BF">
            <w:pPr>
              <w:rPr>
                <w:b/>
              </w:rPr>
            </w:pPr>
          </w:p>
          <w:p w:rsidR="008B4CC7" w:rsidRPr="007827F6" w:rsidRDefault="008B4CC7" w:rsidP="00DA55BF">
            <w:pPr>
              <w:rPr>
                <w:b/>
              </w:rPr>
            </w:pPr>
            <w:r w:rsidRPr="007827F6">
              <w:rPr>
                <w:b/>
              </w:rPr>
              <w:t>Какие языки-предки были у русского языка?</w:t>
            </w:r>
          </w:p>
        </w:tc>
        <w:tc>
          <w:tcPr>
            <w:tcW w:w="851" w:type="dxa"/>
          </w:tcPr>
          <w:p w:rsidR="008B4CC7" w:rsidRPr="007827F6" w:rsidRDefault="008B4CC7" w:rsidP="00DA55BF">
            <w:pPr>
              <w:jc w:val="center"/>
              <w:rPr>
                <w:b/>
              </w:rPr>
            </w:pPr>
          </w:p>
          <w:p w:rsidR="008B4CC7" w:rsidRPr="007827F6" w:rsidRDefault="008B4CC7" w:rsidP="00DA55BF">
            <w:pPr>
              <w:jc w:val="center"/>
              <w:rPr>
                <w:b/>
              </w:rPr>
            </w:pPr>
            <w:r w:rsidRPr="007827F6">
              <w:rPr>
                <w:b/>
              </w:rPr>
              <w:t>19</w:t>
            </w:r>
          </w:p>
        </w:tc>
        <w:tc>
          <w:tcPr>
            <w:tcW w:w="2693" w:type="dxa"/>
            <w:gridSpan w:val="2"/>
          </w:tcPr>
          <w:p w:rsidR="008B4CC7" w:rsidRPr="007827F6" w:rsidRDefault="008B4CC7" w:rsidP="00DA55BF">
            <w:pPr>
              <w:jc w:val="center"/>
              <w:rPr>
                <w:b/>
              </w:rPr>
            </w:pPr>
          </w:p>
          <w:p w:rsidR="008B4CC7" w:rsidRPr="007827F6" w:rsidRDefault="008B4CC7" w:rsidP="00C7281B">
            <w:pPr>
              <w:jc w:val="right"/>
              <w:rPr>
                <w:b/>
              </w:rPr>
            </w:pPr>
            <w:r w:rsidRPr="007827F6">
              <w:rPr>
                <w:b/>
              </w:rPr>
              <w:t>2</w:t>
            </w:r>
            <w:r w:rsidR="007E509E">
              <w:rPr>
                <w:b/>
              </w:rPr>
              <w:t>7</w:t>
            </w:r>
            <w:r w:rsidRPr="007827F6">
              <w:rPr>
                <w:b/>
              </w:rPr>
              <w:t xml:space="preserve">.09 </w:t>
            </w:r>
            <w:r w:rsidR="00C7281B">
              <w:rPr>
                <w:b/>
              </w:rPr>
              <w:t>–</w:t>
            </w:r>
            <w:r w:rsidRPr="007827F6">
              <w:rPr>
                <w:b/>
              </w:rPr>
              <w:t xml:space="preserve"> </w:t>
            </w:r>
            <w:r w:rsidR="00C7281B">
              <w:rPr>
                <w:b/>
              </w:rPr>
              <w:t>07.11</w:t>
            </w:r>
          </w:p>
        </w:tc>
      </w:tr>
      <w:tr w:rsidR="008B4CC7" w:rsidRPr="007827F6" w:rsidTr="00837BEC">
        <w:tc>
          <w:tcPr>
            <w:tcW w:w="765" w:type="dxa"/>
          </w:tcPr>
          <w:p w:rsidR="008B4CC7" w:rsidRPr="007827F6" w:rsidRDefault="008B4CC7" w:rsidP="00DA55BF">
            <w:pPr>
              <w:jc w:val="both"/>
            </w:pPr>
            <w:r w:rsidRPr="007827F6">
              <w:t>16.</w:t>
            </w:r>
          </w:p>
        </w:tc>
        <w:tc>
          <w:tcPr>
            <w:tcW w:w="757" w:type="dxa"/>
          </w:tcPr>
          <w:p w:rsidR="008B4CC7" w:rsidRPr="007827F6" w:rsidRDefault="008B4CC7" w:rsidP="00DA55BF">
            <w:pPr>
              <w:jc w:val="both"/>
            </w:pPr>
          </w:p>
          <w:p w:rsidR="008B4CC7" w:rsidRPr="007827F6" w:rsidRDefault="008B4CC7" w:rsidP="00DA55BF">
            <w:pPr>
              <w:jc w:val="both"/>
            </w:pPr>
            <w:r w:rsidRPr="007827F6">
              <w:t>1.</w:t>
            </w:r>
          </w:p>
        </w:tc>
        <w:tc>
          <w:tcPr>
            <w:tcW w:w="5390" w:type="dxa"/>
          </w:tcPr>
          <w:p w:rsidR="008B4CC7" w:rsidRPr="007827F6" w:rsidRDefault="008B4CC7" w:rsidP="00DA55BF">
            <w:pPr>
              <w:rPr>
                <w:b/>
              </w:rPr>
            </w:pPr>
            <w:r w:rsidRPr="007827F6">
              <w:rPr>
                <w:b/>
              </w:rPr>
              <w:t>О языке и речи</w:t>
            </w:r>
            <w:proofErr w:type="gramStart"/>
            <w:r w:rsidRPr="007827F6">
              <w:rPr>
                <w:b/>
              </w:rPr>
              <w:t xml:space="preserve"> .</w:t>
            </w:r>
            <w:proofErr w:type="gramEnd"/>
          </w:p>
          <w:p w:rsidR="008B4CC7" w:rsidRPr="007827F6" w:rsidRDefault="008B4CC7" w:rsidP="00DA55BF">
            <w:r w:rsidRPr="007827F6">
              <w:t>Происхождение русского языка.</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DA55BF">
            <w:r w:rsidRPr="007827F6">
              <w:t>27.09</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17.</w:t>
            </w:r>
          </w:p>
        </w:tc>
        <w:tc>
          <w:tcPr>
            <w:tcW w:w="757" w:type="dxa"/>
          </w:tcPr>
          <w:p w:rsidR="008B4CC7" w:rsidRPr="007827F6" w:rsidRDefault="008B4CC7" w:rsidP="00DA55BF">
            <w:pPr>
              <w:jc w:val="both"/>
            </w:pPr>
            <w:r w:rsidRPr="007827F6">
              <w:t>2.</w:t>
            </w:r>
          </w:p>
        </w:tc>
        <w:tc>
          <w:tcPr>
            <w:tcW w:w="5390" w:type="dxa"/>
          </w:tcPr>
          <w:p w:rsidR="008B4CC7" w:rsidRPr="007827F6" w:rsidRDefault="008B4CC7" w:rsidP="00DA55BF">
            <w:pPr>
              <w:rPr>
                <w:b/>
              </w:rPr>
            </w:pPr>
            <w:r w:rsidRPr="007827F6">
              <w:rPr>
                <w:b/>
              </w:rPr>
              <w:t>Лексика и фразеология.</w:t>
            </w:r>
          </w:p>
          <w:p w:rsidR="008B4CC7" w:rsidRPr="007827F6" w:rsidRDefault="008B4CC7" w:rsidP="00DA55BF">
            <w:r w:rsidRPr="007827F6">
              <w:t>Однозначные и многозначные слова.</w:t>
            </w:r>
          </w:p>
        </w:tc>
        <w:tc>
          <w:tcPr>
            <w:tcW w:w="851" w:type="dxa"/>
          </w:tcPr>
          <w:p w:rsidR="008B4CC7" w:rsidRPr="007827F6" w:rsidRDefault="008B4CC7" w:rsidP="00DA55BF">
            <w:pPr>
              <w:jc w:val="both"/>
            </w:pPr>
            <w:r w:rsidRPr="007827F6">
              <w:t>1</w:t>
            </w:r>
          </w:p>
        </w:tc>
        <w:tc>
          <w:tcPr>
            <w:tcW w:w="1417" w:type="dxa"/>
          </w:tcPr>
          <w:p w:rsidR="008B4CC7" w:rsidRPr="007827F6" w:rsidRDefault="00A16CEC" w:rsidP="00DA55BF">
            <w:r>
              <w:t>30</w:t>
            </w:r>
            <w:r w:rsidR="008B4CC7" w:rsidRPr="007827F6">
              <w:t>.09</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18.</w:t>
            </w:r>
          </w:p>
        </w:tc>
        <w:tc>
          <w:tcPr>
            <w:tcW w:w="757" w:type="dxa"/>
          </w:tcPr>
          <w:p w:rsidR="008B4CC7" w:rsidRPr="007827F6" w:rsidRDefault="008B4CC7" w:rsidP="00DA55BF">
            <w:pPr>
              <w:jc w:val="both"/>
            </w:pPr>
            <w:r w:rsidRPr="007827F6">
              <w:t>3.</w:t>
            </w:r>
          </w:p>
        </w:tc>
        <w:tc>
          <w:tcPr>
            <w:tcW w:w="5390" w:type="dxa"/>
          </w:tcPr>
          <w:p w:rsidR="008B4CC7" w:rsidRPr="007827F6" w:rsidRDefault="008B4CC7" w:rsidP="00DA55BF">
            <w:r w:rsidRPr="007827F6">
              <w:t>Группы слов в лексике языка.</w:t>
            </w:r>
          </w:p>
        </w:tc>
        <w:tc>
          <w:tcPr>
            <w:tcW w:w="851" w:type="dxa"/>
          </w:tcPr>
          <w:p w:rsidR="008B4CC7" w:rsidRPr="007827F6" w:rsidRDefault="008B4CC7" w:rsidP="00DA55BF">
            <w:pPr>
              <w:jc w:val="both"/>
            </w:pPr>
            <w:r w:rsidRPr="007827F6">
              <w:t>1</w:t>
            </w:r>
          </w:p>
        </w:tc>
        <w:tc>
          <w:tcPr>
            <w:tcW w:w="1417" w:type="dxa"/>
          </w:tcPr>
          <w:p w:rsidR="008B4CC7" w:rsidRPr="007827F6" w:rsidRDefault="004164D8" w:rsidP="00DA55BF">
            <w:r>
              <w:t>02.09</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19.</w:t>
            </w:r>
          </w:p>
        </w:tc>
        <w:tc>
          <w:tcPr>
            <w:tcW w:w="757" w:type="dxa"/>
          </w:tcPr>
          <w:p w:rsidR="008B4CC7" w:rsidRPr="007827F6" w:rsidRDefault="008B4CC7" w:rsidP="00DA55BF">
            <w:pPr>
              <w:jc w:val="both"/>
            </w:pPr>
            <w:r w:rsidRPr="007827F6">
              <w:t>4.</w:t>
            </w:r>
          </w:p>
        </w:tc>
        <w:tc>
          <w:tcPr>
            <w:tcW w:w="5390" w:type="dxa"/>
          </w:tcPr>
          <w:p w:rsidR="008B4CC7" w:rsidRPr="007827F6" w:rsidRDefault="008B4CC7" w:rsidP="00DA55BF">
            <w:r w:rsidRPr="007827F6">
              <w:t>Лексика исконная и заимствованная</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DA55BF">
            <w:r w:rsidRPr="007827F6">
              <w:t>03.10</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20.</w:t>
            </w:r>
          </w:p>
        </w:tc>
        <w:tc>
          <w:tcPr>
            <w:tcW w:w="757" w:type="dxa"/>
          </w:tcPr>
          <w:p w:rsidR="008B4CC7" w:rsidRPr="007827F6" w:rsidRDefault="008B4CC7" w:rsidP="00DA55BF">
            <w:pPr>
              <w:jc w:val="both"/>
            </w:pPr>
            <w:r w:rsidRPr="007827F6">
              <w:t>5.</w:t>
            </w:r>
          </w:p>
        </w:tc>
        <w:tc>
          <w:tcPr>
            <w:tcW w:w="5390" w:type="dxa"/>
          </w:tcPr>
          <w:p w:rsidR="008B4CC7" w:rsidRPr="007827F6" w:rsidRDefault="008B4CC7" w:rsidP="00DA55BF">
            <w:r w:rsidRPr="007827F6">
              <w:t xml:space="preserve">Старославянизмы </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DA55BF">
            <w:r w:rsidRPr="007827F6">
              <w:t>04.10</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21.</w:t>
            </w:r>
          </w:p>
        </w:tc>
        <w:tc>
          <w:tcPr>
            <w:tcW w:w="757" w:type="dxa"/>
          </w:tcPr>
          <w:p w:rsidR="008B4CC7" w:rsidRPr="007827F6" w:rsidRDefault="008B4CC7" w:rsidP="00DA55BF">
            <w:pPr>
              <w:jc w:val="both"/>
            </w:pPr>
            <w:r w:rsidRPr="007827F6">
              <w:t>6.</w:t>
            </w:r>
          </w:p>
        </w:tc>
        <w:tc>
          <w:tcPr>
            <w:tcW w:w="5390" w:type="dxa"/>
          </w:tcPr>
          <w:p w:rsidR="008B4CC7" w:rsidRPr="007827F6" w:rsidRDefault="008B4CC7" w:rsidP="00DA55BF">
            <w:r w:rsidRPr="007827F6">
              <w:t xml:space="preserve">Устаревшая лексика </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A16CEC">
            <w:r w:rsidRPr="007827F6">
              <w:t>0</w:t>
            </w:r>
            <w:r w:rsidR="00A16CEC">
              <w:t>7</w:t>
            </w:r>
            <w:r w:rsidRPr="007827F6">
              <w:t>.10</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22.</w:t>
            </w:r>
          </w:p>
        </w:tc>
        <w:tc>
          <w:tcPr>
            <w:tcW w:w="757" w:type="dxa"/>
          </w:tcPr>
          <w:p w:rsidR="008B4CC7" w:rsidRPr="007827F6" w:rsidRDefault="008B4CC7" w:rsidP="00DA55BF">
            <w:pPr>
              <w:jc w:val="both"/>
            </w:pPr>
            <w:r w:rsidRPr="007827F6">
              <w:t>7.</w:t>
            </w:r>
          </w:p>
        </w:tc>
        <w:tc>
          <w:tcPr>
            <w:tcW w:w="5390" w:type="dxa"/>
          </w:tcPr>
          <w:p w:rsidR="008B4CC7" w:rsidRPr="007827F6" w:rsidRDefault="008B4CC7" w:rsidP="00DA55BF">
            <w:r w:rsidRPr="007827F6">
              <w:t>Неологизмы.</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4164D8">
            <w:r w:rsidRPr="007827F6">
              <w:t>0</w:t>
            </w:r>
            <w:r w:rsidR="004164D8">
              <w:t>9</w:t>
            </w:r>
            <w:r w:rsidRPr="007827F6">
              <w:t>.10</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23.</w:t>
            </w:r>
          </w:p>
        </w:tc>
        <w:tc>
          <w:tcPr>
            <w:tcW w:w="757" w:type="dxa"/>
          </w:tcPr>
          <w:p w:rsidR="008B4CC7" w:rsidRPr="007827F6" w:rsidRDefault="008B4CC7" w:rsidP="00DA55BF">
            <w:pPr>
              <w:jc w:val="both"/>
            </w:pPr>
            <w:r w:rsidRPr="007827F6">
              <w:t>8.</w:t>
            </w:r>
          </w:p>
        </w:tc>
        <w:tc>
          <w:tcPr>
            <w:tcW w:w="5390" w:type="dxa"/>
          </w:tcPr>
          <w:p w:rsidR="008B4CC7" w:rsidRPr="007827F6" w:rsidRDefault="008B4CC7" w:rsidP="00DA55BF">
            <w:r w:rsidRPr="007827F6">
              <w:rPr>
                <w:b/>
              </w:rPr>
              <w:t>Правописани</w:t>
            </w:r>
            <w:r w:rsidRPr="007827F6">
              <w:t>е.</w:t>
            </w:r>
          </w:p>
          <w:p w:rsidR="008B4CC7" w:rsidRPr="007827F6" w:rsidRDefault="008B4CC7" w:rsidP="00DA55BF">
            <w:r w:rsidRPr="007827F6">
              <w:t>Правописание корней с чередованиями оро/ра, ере/ре,</w:t>
            </w:r>
            <w:r w:rsidR="004E3FBA">
              <w:t xml:space="preserve"> </w:t>
            </w:r>
            <w:r w:rsidRPr="007827F6">
              <w:t>ол</w:t>
            </w:r>
            <w:proofErr w:type="gramStart"/>
            <w:r w:rsidRPr="007827F6">
              <w:t>о(</w:t>
            </w:r>
            <w:proofErr w:type="gramEnd"/>
            <w:r w:rsidRPr="007827F6">
              <w:t>еле),ла(ле).</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DA55BF">
            <w:r w:rsidRPr="007827F6">
              <w:t>10.10</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24.</w:t>
            </w:r>
          </w:p>
        </w:tc>
        <w:tc>
          <w:tcPr>
            <w:tcW w:w="757" w:type="dxa"/>
          </w:tcPr>
          <w:p w:rsidR="008B4CC7" w:rsidRPr="007827F6" w:rsidRDefault="008B4CC7" w:rsidP="00DA55BF">
            <w:pPr>
              <w:jc w:val="both"/>
            </w:pPr>
            <w:r w:rsidRPr="007827F6">
              <w:t>9.</w:t>
            </w:r>
          </w:p>
        </w:tc>
        <w:tc>
          <w:tcPr>
            <w:tcW w:w="5390" w:type="dxa"/>
          </w:tcPr>
          <w:p w:rsidR="008B4CC7" w:rsidRPr="007827F6" w:rsidRDefault="008B4CC7" w:rsidP="00DA55BF">
            <w:r w:rsidRPr="007827F6">
              <w:t>Двойные согласные.</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DA55BF">
            <w:r w:rsidRPr="007827F6">
              <w:t>11.10</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25.</w:t>
            </w:r>
          </w:p>
        </w:tc>
        <w:tc>
          <w:tcPr>
            <w:tcW w:w="757" w:type="dxa"/>
          </w:tcPr>
          <w:p w:rsidR="008B4CC7" w:rsidRPr="007827F6" w:rsidRDefault="008B4CC7" w:rsidP="00DA55BF">
            <w:pPr>
              <w:jc w:val="both"/>
            </w:pPr>
            <w:r w:rsidRPr="007827F6">
              <w:t>10.</w:t>
            </w:r>
          </w:p>
        </w:tc>
        <w:tc>
          <w:tcPr>
            <w:tcW w:w="5390" w:type="dxa"/>
          </w:tcPr>
          <w:p w:rsidR="008B4CC7" w:rsidRPr="007827F6" w:rsidRDefault="008B4CC7" w:rsidP="00DA55BF">
            <w:r w:rsidRPr="007827F6">
              <w:t>Гласные после шипящих и ц</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A16CEC">
            <w:r w:rsidRPr="007827F6">
              <w:t>1</w:t>
            </w:r>
            <w:r w:rsidR="00A16CEC">
              <w:t>4</w:t>
            </w:r>
            <w:r w:rsidRPr="007827F6">
              <w:t>.10</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26.</w:t>
            </w:r>
          </w:p>
        </w:tc>
        <w:tc>
          <w:tcPr>
            <w:tcW w:w="757" w:type="dxa"/>
          </w:tcPr>
          <w:p w:rsidR="008B4CC7" w:rsidRPr="007827F6" w:rsidRDefault="008B4CC7" w:rsidP="00DA55BF">
            <w:pPr>
              <w:jc w:val="both"/>
            </w:pPr>
            <w:r w:rsidRPr="007827F6">
              <w:t>11.</w:t>
            </w:r>
          </w:p>
        </w:tc>
        <w:tc>
          <w:tcPr>
            <w:tcW w:w="5390" w:type="dxa"/>
          </w:tcPr>
          <w:p w:rsidR="008B4CC7" w:rsidRPr="007827F6" w:rsidRDefault="008B4CC7" w:rsidP="00DA55BF">
            <w:pPr>
              <w:rPr>
                <w:b/>
              </w:rPr>
            </w:pPr>
            <w:proofErr w:type="gramStart"/>
            <w:r w:rsidRPr="007827F6">
              <w:rPr>
                <w:b/>
              </w:rPr>
              <w:t>Р</w:t>
            </w:r>
            <w:proofErr w:type="gramEnd"/>
            <w:r w:rsidRPr="007827F6">
              <w:rPr>
                <w:b/>
              </w:rPr>
              <w:t>/Р  Сочинение (упр. 61)</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4164D8">
            <w:r w:rsidRPr="007827F6">
              <w:t>1</w:t>
            </w:r>
            <w:r w:rsidR="004164D8">
              <w:t>6</w:t>
            </w:r>
            <w:r w:rsidRPr="007827F6">
              <w:t>.10</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27.</w:t>
            </w:r>
          </w:p>
        </w:tc>
        <w:tc>
          <w:tcPr>
            <w:tcW w:w="757" w:type="dxa"/>
          </w:tcPr>
          <w:p w:rsidR="008B4CC7" w:rsidRPr="007827F6" w:rsidRDefault="008B4CC7" w:rsidP="00DA55BF">
            <w:pPr>
              <w:jc w:val="both"/>
            </w:pPr>
            <w:r w:rsidRPr="007827F6">
              <w:t>12.</w:t>
            </w:r>
          </w:p>
        </w:tc>
        <w:tc>
          <w:tcPr>
            <w:tcW w:w="5390" w:type="dxa"/>
          </w:tcPr>
          <w:p w:rsidR="008B4CC7" w:rsidRPr="007827F6" w:rsidRDefault="008B4CC7" w:rsidP="00DA55BF">
            <w:r w:rsidRPr="007827F6">
              <w:t>Правописание  Н и НН в разных частях речи</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DA55BF">
            <w:r w:rsidRPr="007827F6">
              <w:t>17.10</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lastRenderedPageBreak/>
              <w:t>28.</w:t>
            </w:r>
          </w:p>
        </w:tc>
        <w:tc>
          <w:tcPr>
            <w:tcW w:w="757" w:type="dxa"/>
          </w:tcPr>
          <w:p w:rsidR="008B4CC7" w:rsidRPr="007827F6" w:rsidRDefault="008B4CC7" w:rsidP="00DA55BF">
            <w:pPr>
              <w:jc w:val="both"/>
            </w:pPr>
            <w:r w:rsidRPr="007827F6">
              <w:t>13.</w:t>
            </w:r>
          </w:p>
        </w:tc>
        <w:tc>
          <w:tcPr>
            <w:tcW w:w="5390" w:type="dxa"/>
          </w:tcPr>
          <w:p w:rsidR="008B4CC7" w:rsidRPr="007827F6" w:rsidRDefault="008B4CC7" w:rsidP="00DA55BF">
            <w:r w:rsidRPr="007827F6">
              <w:t>Правописание  Н и НН в разных частях речи</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DA55BF">
            <w:r w:rsidRPr="007827F6">
              <w:t>18.10</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29.</w:t>
            </w:r>
          </w:p>
        </w:tc>
        <w:tc>
          <w:tcPr>
            <w:tcW w:w="757" w:type="dxa"/>
          </w:tcPr>
          <w:p w:rsidR="008B4CC7" w:rsidRPr="007827F6" w:rsidRDefault="008B4CC7" w:rsidP="00DA55BF">
            <w:pPr>
              <w:jc w:val="both"/>
            </w:pPr>
            <w:r w:rsidRPr="007827F6">
              <w:t>14.</w:t>
            </w:r>
          </w:p>
        </w:tc>
        <w:tc>
          <w:tcPr>
            <w:tcW w:w="5390" w:type="dxa"/>
          </w:tcPr>
          <w:p w:rsidR="008B4CC7" w:rsidRPr="007827F6" w:rsidRDefault="008B4CC7" w:rsidP="00DA55BF">
            <w:r w:rsidRPr="007827F6">
              <w:t>Слитное, раздельное и дефисное написание самостоятельных частей речи</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A16CEC">
            <w:r w:rsidRPr="007827F6">
              <w:t>2</w:t>
            </w:r>
            <w:r w:rsidR="00A16CEC">
              <w:t>1</w:t>
            </w:r>
            <w:r w:rsidRPr="007827F6">
              <w:t>.10</w:t>
            </w:r>
          </w:p>
        </w:tc>
        <w:tc>
          <w:tcPr>
            <w:tcW w:w="1276" w:type="dxa"/>
          </w:tcPr>
          <w:p w:rsidR="008B4CC7" w:rsidRPr="007827F6" w:rsidRDefault="008B4CC7" w:rsidP="00DA55BF"/>
        </w:tc>
      </w:tr>
      <w:tr w:rsidR="008B4CC7" w:rsidRPr="007827F6" w:rsidTr="00837BEC">
        <w:tc>
          <w:tcPr>
            <w:tcW w:w="765" w:type="dxa"/>
          </w:tcPr>
          <w:p w:rsidR="008B4CC7" w:rsidRPr="007827F6" w:rsidRDefault="008B4CC7" w:rsidP="00DA55BF">
            <w:pPr>
              <w:jc w:val="both"/>
            </w:pPr>
            <w:r w:rsidRPr="007827F6">
              <w:t>30.</w:t>
            </w:r>
          </w:p>
        </w:tc>
        <w:tc>
          <w:tcPr>
            <w:tcW w:w="757" w:type="dxa"/>
          </w:tcPr>
          <w:p w:rsidR="008B4CC7" w:rsidRPr="007827F6" w:rsidRDefault="008B4CC7" w:rsidP="00DA55BF">
            <w:pPr>
              <w:jc w:val="both"/>
            </w:pPr>
            <w:r w:rsidRPr="007827F6">
              <w:t>15.</w:t>
            </w:r>
          </w:p>
        </w:tc>
        <w:tc>
          <w:tcPr>
            <w:tcW w:w="5390" w:type="dxa"/>
          </w:tcPr>
          <w:p w:rsidR="008B4CC7" w:rsidRPr="007827F6" w:rsidRDefault="008B4CC7" w:rsidP="00DA55BF">
            <w:r w:rsidRPr="007827F6">
              <w:t>Слитное, раздельное и дефисное написание самостоятельных частей речи</w:t>
            </w:r>
          </w:p>
        </w:tc>
        <w:tc>
          <w:tcPr>
            <w:tcW w:w="851" w:type="dxa"/>
          </w:tcPr>
          <w:p w:rsidR="008B4CC7" w:rsidRPr="007827F6" w:rsidRDefault="008B4CC7" w:rsidP="00DA55BF">
            <w:pPr>
              <w:jc w:val="both"/>
            </w:pPr>
            <w:r w:rsidRPr="007827F6">
              <w:t>1</w:t>
            </w:r>
          </w:p>
        </w:tc>
        <w:tc>
          <w:tcPr>
            <w:tcW w:w="1417" w:type="dxa"/>
          </w:tcPr>
          <w:p w:rsidR="008B4CC7" w:rsidRPr="007827F6" w:rsidRDefault="008B4CC7" w:rsidP="004164D8">
            <w:r w:rsidRPr="007827F6">
              <w:t>2</w:t>
            </w:r>
            <w:r w:rsidR="004164D8">
              <w:t>3</w:t>
            </w:r>
            <w:r w:rsidRPr="007827F6">
              <w:t>.10</w:t>
            </w:r>
          </w:p>
        </w:tc>
        <w:tc>
          <w:tcPr>
            <w:tcW w:w="1276" w:type="dxa"/>
          </w:tcPr>
          <w:p w:rsidR="008B4CC7" w:rsidRPr="007827F6" w:rsidRDefault="008B4CC7" w:rsidP="00DA55BF"/>
        </w:tc>
      </w:tr>
      <w:tr w:rsidR="008E705D" w:rsidRPr="007827F6" w:rsidTr="00837BEC">
        <w:tc>
          <w:tcPr>
            <w:tcW w:w="765" w:type="dxa"/>
          </w:tcPr>
          <w:p w:rsidR="008E705D" w:rsidRPr="007827F6" w:rsidRDefault="008E705D" w:rsidP="008E705D">
            <w:pPr>
              <w:jc w:val="both"/>
            </w:pPr>
            <w:r w:rsidRPr="007827F6">
              <w:t>31.</w:t>
            </w:r>
          </w:p>
        </w:tc>
        <w:tc>
          <w:tcPr>
            <w:tcW w:w="757" w:type="dxa"/>
          </w:tcPr>
          <w:p w:rsidR="008E705D" w:rsidRPr="007827F6" w:rsidRDefault="008E705D" w:rsidP="008E705D">
            <w:pPr>
              <w:jc w:val="both"/>
            </w:pPr>
            <w:r w:rsidRPr="007827F6">
              <w:t>16.</w:t>
            </w:r>
          </w:p>
        </w:tc>
        <w:tc>
          <w:tcPr>
            <w:tcW w:w="5390" w:type="dxa"/>
          </w:tcPr>
          <w:p w:rsidR="008E705D" w:rsidRPr="007827F6" w:rsidRDefault="008E705D" w:rsidP="008E705D">
            <w:pPr>
              <w:rPr>
                <w:b/>
              </w:rPr>
            </w:pPr>
            <w:r w:rsidRPr="007827F6">
              <w:t>Повторение</w:t>
            </w:r>
            <w:r>
              <w:t xml:space="preserve"> по теме «Лексика и фразеология. Правописание»</w:t>
            </w:r>
          </w:p>
        </w:tc>
        <w:tc>
          <w:tcPr>
            <w:tcW w:w="851" w:type="dxa"/>
          </w:tcPr>
          <w:p w:rsidR="008E705D" w:rsidRPr="007827F6" w:rsidRDefault="008E705D" w:rsidP="008E705D">
            <w:pPr>
              <w:jc w:val="both"/>
            </w:pPr>
            <w:r w:rsidRPr="007827F6">
              <w:t>1</w:t>
            </w:r>
          </w:p>
        </w:tc>
        <w:tc>
          <w:tcPr>
            <w:tcW w:w="1417" w:type="dxa"/>
          </w:tcPr>
          <w:p w:rsidR="008E705D" w:rsidRPr="007827F6" w:rsidRDefault="008E705D" w:rsidP="008E705D">
            <w:r w:rsidRPr="007827F6">
              <w:t>24.10</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8E705D">
            <w:pPr>
              <w:jc w:val="both"/>
            </w:pPr>
            <w:r w:rsidRPr="007827F6">
              <w:t>32.</w:t>
            </w:r>
          </w:p>
        </w:tc>
        <w:tc>
          <w:tcPr>
            <w:tcW w:w="757" w:type="dxa"/>
          </w:tcPr>
          <w:p w:rsidR="008E705D" w:rsidRPr="007827F6" w:rsidRDefault="008E705D" w:rsidP="008E705D">
            <w:pPr>
              <w:jc w:val="both"/>
            </w:pPr>
            <w:r w:rsidRPr="007827F6">
              <w:t>17.</w:t>
            </w:r>
          </w:p>
        </w:tc>
        <w:tc>
          <w:tcPr>
            <w:tcW w:w="5390" w:type="dxa"/>
          </w:tcPr>
          <w:p w:rsidR="008E705D" w:rsidRPr="007827F6" w:rsidRDefault="008E705D" w:rsidP="008E705D">
            <w:r w:rsidRPr="007827F6">
              <w:rPr>
                <w:b/>
              </w:rPr>
              <w:t>Контрольный диктант по теме «Лексика и фразеология»</w:t>
            </w:r>
          </w:p>
        </w:tc>
        <w:tc>
          <w:tcPr>
            <w:tcW w:w="851" w:type="dxa"/>
          </w:tcPr>
          <w:p w:rsidR="008E705D" w:rsidRPr="007827F6" w:rsidRDefault="008E705D" w:rsidP="008E705D">
            <w:pPr>
              <w:jc w:val="both"/>
            </w:pPr>
            <w:r w:rsidRPr="007827F6">
              <w:t>1</w:t>
            </w:r>
          </w:p>
        </w:tc>
        <w:tc>
          <w:tcPr>
            <w:tcW w:w="1417" w:type="dxa"/>
          </w:tcPr>
          <w:p w:rsidR="008E705D" w:rsidRPr="007827F6" w:rsidRDefault="008E705D" w:rsidP="008E705D">
            <w:r w:rsidRPr="007827F6">
              <w:t>25.10</w:t>
            </w:r>
          </w:p>
        </w:tc>
        <w:tc>
          <w:tcPr>
            <w:tcW w:w="1276" w:type="dxa"/>
          </w:tcPr>
          <w:p w:rsidR="008E705D" w:rsidRPr="007827F6" w:rsidRDefault="008E705D" w:rsidP="00DA55BF"/>
        </w:tc>
      </w:tr>
      <w:tr w:rsidR="00A16CEC" w:rsidRPr="007827F6" w:rsidTr="00837BEC">
        <w:tc>
          <w:tcPr>
            <w:tcW w:w="765" w:type="dxa"/>
          </w:tcPr>
          <w:p w:rsidR="00A16CEC" w:rsidRPr="007827F6" w:rsidRDefault="00A16CEC" w:rsidP="008E705D">
            <w:pPr>
              <w:jc w:val="both"/>
            </w:pPr>
          </w:p>
        </w:tc>
        <w:tc>
          <w:tcPr>
            <w:tcW w:w="757" w:type="dxa"/>
          </w:tcPr>
          <w:p w:rsidR="00A16CEC" w:rsidRPr="007827F6" w:rsidRDefault="00A16CEC" w:rsidP="008E705D">
            <w:pPr>
              <w:jc w:val="both"/>
            </w:pPr>
          </w:p>
        </w:tc>
        <w:tc>
          <w:tcPr>
            <w:tcW w:w="5390" w:type="dxa"/>
          </w:tcPr>
          <w:p w:rsidR="00A16CEC" w:rsidRPr="007827F6" w:rsidRDefault="00A16CEC" w:rsidP="008E705D">
            <w:pPr>
              <w:rPr>
                <w:b/>
              </w:rPr>
            </w:pPr>
          </w:p>
        </w:tc>
        <w:tc>
          <w:tcPr>
            <w:tcW w:w="851" w:type="dxa"/>
          </w:tcPr>
          <w:p w:rsidR="00A16CEC" w:rsidRPr="007827F6" w:rsidRDefault="00A16CEC" w:rsidP="008E705D">
            <w:pPr>
              <w:jc w:val="both"/>
            </w:pPr>
          </w:p>
        </w:tc>
        <w:tc>
          <w:tcPr>
            <w:tcW w:w="1417" w:type="dxa"/>
          </w:tcPr>
          <w:p w:rsidR="00A16CEC" w:rsidRPr="007827F6" w:rsidRDefault="00A16CEC" w:rsidP="008E705D"/>
        </w:tc>
        <w:tc>
          <w:tcPr>
            <w:tcW w:w="1276" w:type="dxa"/>
          </w:tcPr>
          <w:p w:rsidR="00A16CEC" w:rsidRPr="007827F6" w:rsidRDefault="00A16CEC" w:rsidP="00DA55BF"/>
        </w:tc>
      </w:tr>
      <w:tr w:rsidR="00A16CEC" w:rsidRPr="007827F6" w:rsidTr="00837BEC">
        <w:tc>
          <w:tcPr>
            <w:tcW w:w="765" w:type="dxa"/>
          </w:tcPr>
          <w:p w:rsidR="00A16CEC" w:rsidRPr="007827F6" w:rsidRDefault="00A16CEC" w:rsidP="008E705D">
            <w:pPr>
              <w:jc w:val="both"/>
            </w:pPr>
            <w:r w:rsidRPr="007827F6">
              <w:t>33.</w:t>
            </w:r>
          </w:p>
        </w:tc>
        <w:tc>
          <w:tcPr>
            <w:tcW w:w="757" w:type="dxa"/>
          </w:tcPr>
          <w:p w:rsidR="00A16CEC" w:rsidRPr="007827F6" w:rsidRDefault="00A16CEC" w:rsidP="008E705D">
            <w:pPr>
              <w:jc w:val="both"/>
            </w:pPr>
            <w:r w:rsidRPr="007827F6">
              <w:t>18.</w:t>
            </w:r>
          </w:p>
        </w:tc>
        <w:tc>
          <w:tcPr>
            <w:tcW w:w="5390" w:type="dxa"/>
          </w:tcPr>
          <w:p w:rsidR="00A16CEC" w:rsidRPr="007827F6" w:rsidRDefault="00A16CEC" w:rsidP="008E705D">
            <w:pPr>
              <w:rPr>
                <w:b/>
              </w:rPr>
            </w:pPr>
            <w:r w:rsidRPr="007827F6">
              <w:rPr>
                <w:b/>
              </w:rPr>
              <w:t xml:space="preserve">Текст. </w:t>
            </w:r>
            <w:r w:rsidRPr="007827F6">
              <w:t>Конспект.</w:t>
            </w:r>
          </w:p>
        </w:tc>
        <w:tc>
          <w:tcPr>
            <w:tcW w:w="851" w:type="dxa"/>
          </w:tcPr>
          <w:p w:rsidR="00A16CEC" w:rsidRPr="007827F6" w:rsidRDefault="00A16CEC" w:rsidP="008E705D">
            <w:pPr>
              <w:jc w:val="both"/>
            </w:pPr>
            <w:r w:rsidRPr="007827F6">
              <w:t>1</w:t>
            </w:r>
          </w:p>
        </w:tc>
        <w:tc>
          <w:tcPr>
            <w:tcW w:w="1417" w:type="dxa"/>
          </w:tcPr>
          <w:p w:rsidR="00A16CEC" w:rsidRPr="007827F6" w:rsidRDefault="00A16CEC" w:rsidP="00A16CEC">
            <w:r w:rsidRPr="007827F6">
              <w:t>0</w:t>
            </w:r>
            <w:r>
              <w:t>6</w:t>
            </w:r>
            <w:r w:rsidRPr="007827F6">
              <w:t>.11</w:t>
            </w:r>
          </w:p>
        </w:tc>
        <w:tc>
          <w:tcPr>
            <w:tcW w:w="1276" w:type="dxa"/>
          </w:tcPr>
          <w:p w:rsidR="00A16CEC" w:rsidRPr="007827F6" w:rsidRDefault="00A16CEC" w:rsidP="00DA55BF"/>
        </w:tc>
      </w:tr>
      <w:tr w:rsidR="00A16CEC" w:rsidRPr="007827F6" w:rsidTr="00837BEC">
        <w:tc>
          <w:tcPr>
            <w:tcW w:w="765" w:type="dxa"/>
          </w:tcPr>
          <w:p w:rsidR="00A16CEC" w:rsidRPr="007827F6" w:rsidRDefault="00A16CEC" w:rsidP="008E705D">
            <w:pPr>
              <w:jc w:val="both"/>
            </w:pPr>
            <w:r w:rsidRPr="007827F6">
              <w:t>34.</w:t>
            </w:r>
          </w:p>
        </w:tc>
        <w:tc>
          <w:tcPr>
            <w:tcW w:w="757" w:type="dxa"/>
          </w:tcPr>
          <w:p w:rsidR="00A16CEC" w:rsidRPr="007827F6" w:rsidRDefault="00A16CEC" w:rsidP="008E705D">
            <w:pPr>
              <w:jc w:val="both"/>
            </w:pPr>
            <w:r w:rsidRPr="007827F6">
              <w:t>19.</w:t>
            </w:r>
          </w:p>
        </w:tc>
        <w:tc>
          <w:tcPr>
            <w:tcW w:w="5390" w:type="dxa"/>
          </w:tcPr>
          <w:p w:rsidR="00A16CEC" w:rsidRPr="007827F6" w:rsidRDefault="00A16CEC" w:rsidP="008E705D">
            <w:pPr>
              <w:rPr>
                <w:b/>
              </w:rPr>
            </w:pPr>
            <w:r w:rsidRPr="007827F6">
              <w:rPr>
                <w:b/>
              </w:rPr>
              <w:t>Язык и культура. Культура речи.</w:t>
            </w:r>
          </w:p>
          <w:p w:rsidR="00A16CEC" w:rsidRPr="007827F6" w:rsidRDefault="00A16CEC" w:rsidP="008E705D">
            <w:r w:rsidRPr="007827F6">
              <w:t>Выразительные средства языка.</w:t>
            </w:r>
          </w:p>
        </w:tc>
        <w:tc>
          <w:tcPr>
            <w:tcW w:w="851" w:type="dxa"/>
          </w:tcPr>
          <w:p w:rsidR="00A16CEC" w:rsidRPr="007827F6" w:rsidRDefault="00A16CEC" w:rsidP="008E705D">
            <w:pPr>
              <w:jc w:val="both"/>
            </w:pPr>
            <w:r w:rsidRPr="007827F6">
              <w:t>1</w:t>
            </w:r>
          </w:p>
        </w:tc>
        <w:tc>
          <w:tcPr>
            <w:tcW w:w="1417" w:type="dxa"/>
          </w:tcPr>
          <w:p w:rsidR="00A16CEC" w:rsidRPr="007827F6" w:rsidRDefault="00A16CEC" w:rsidP="00A16CEC">
            <w:r>
              <w:t>07</w:t>
            </w:r>
            <w:r w:rsidRPr="007827F6">
              <w:t>.11</w:t>
            </w:r>
          </w:p>
        </w:tc>
        <w:tc>
          <w:tcPr>
            <w:tcW w:w="1276" w:type="dxa"/>
          </w:tcPr>
          <w:p w:rsidR="00A16CEC" w:rsidRPr="007827F6" w:rsidRDefault="00A16CEC" w:rsidP="00DA55BF"/>
        </w:tc>
      </w:tr>
      <w:tr w:rsidR="008E705D" w:rsidRPr="007827F6" w:rsidTr="00837BEC">
        <w:tc>
          <w:tcPr>
            <w:tcW w:w="1522" w:type="dxa"/>
            <w:gridSpan w:val="2"/>
          </w:tcPr>
          <w:p w:rsidR="008E705D" w:rsidRPr="007827F6" w:rsidRDefault="008E705D" w:rsidP="00DA55BF">
            <w:pPr>
              <w:jc w:val="center"/>
              <w:rPr>
                <w:b/>
              </w:rPr>
            </w:pPr>
          </w:p>
          <w:p w:rsidR="008E705D" w:rsidRPr="007827F6" w:rsidRDefault="008E705D" w:rsidP="00DA55BF">
            <w:pPr>
              <w:jc w:val="center"/>
              <w:rPr>
                <w:b/>
              </w:rPr>
            </w:pPr>
            <w:r w:rsidRPr="007827F6">
              <w:rPr>
                <w:b/>
              </w:rPr>
              <w:t>Глава 3</w:t>
            </w:r>
          </w:p>
        </w:tc>
        <w:tc>
          <w:tcPr>
            <w:tcW w:w="5390" w:type="dxa"/>
          </w:tcPr>
          <w:p w:rsidR="008E705D" w:rsidRPr="007827F6" w:rsidRDefault="008E705D" w:rsidP="00DA55BF">
            <w:pPr>
              <w:rPr>
                <w:b/>
              </w:rPr>
            </w:pPr>
            <w:r w:rsidRPr="007827F6">
              <w:rPr>
                <w:b/>
              </w:rPr>
              <w:t>Какие языки-родственники есть у русского языка?</w:t>
            </w:r>
          </w:p>
        </w:tc>
        <w:tc>
          <w:tcPr>
            <w:tcW w:w="851" w:type="dxa"/>
          </w:tcPr>
          <w:p w:rsidR="008E705D" w:rsidRPr="007827F6" w:rsidRDefault="008E705D" w:rsidP="00DA55BF">
            <w:pPr>
              <w:jc w:val="center"/>
              <w:rPr>
                <w:b/>
              </w:rPr>
            </w:pPr>
          </w:p>
          <w:p w:rsidR="008E705D" w:rsidRPr="007827F6" w:rsidRDefault="008E705D" w:rsidP="00DA55BF">
            <w:pPr>
              <w:jc w:val="center"/>
              <w:rPr>
                <w:b/>
              </w:rPr>
            </w:pPr>
            <w:r w:rsidRPr="007827F6">
              <w:rPr>
                <w:b/>
              </w:rPr>
              <w:t>25</w:t>
            </w:r>
          </w:p>
        </w:tc>
        <w:tc>
          <w:tcPr>
            <w:tcW w:w="2693" w:type="dxa"/>
            <w:gridSpan w:val="2"/>
          </w:tcPr>
          <w:p w:rsidR="008E705D" w:rsidRPr="007827F6" w:rsidRDefault="008E705D" w:rsidP="00DA55BF">
            <w:pPr>
              <w:jc w:val="center"/>
              <w:rPr>
                <w:b/>
              </w:rPr>
            </w:pPr>
          </w:p>
          <w:p w:rsidR="008E705D" w:rsidRPr="007827F6" w:rsidRDefault="00FD05E6" w:rsidP="00C7281B">
            <w:pPr>
              <w:jc w:val="right"/>
              <w:rPr>
                <w:b/>
              </w:rPr>
            </w:pPr>
            <w:r>
              <w:rPr>
                <w:b/>
              </w:rPr>
              <w:t>08.11</w:t>
            </w:r>
            <w:r w:rsidR="008943C4">
              <w:rPr>
                <w:b/>
              </w:rPr>
              <w:t xml:space="preserve"> </w:t>
            </w:r>
            <w:r w:rsidR="008E705D" w:rsidRPr="007827F6">
              <w:rPr>
                <w:b/>
              </w:rPr>
              <w:t xml:space="preserve">- </w:t>
            </w:r>
            <w:r>
              <w:rPr>
                <w:b/>
              </w:rPr>
              <w:t>20</w:t>
            </w:r>
            <w:r w:rsidR="008E705D" w:rsidRPr="007827F6">
              <w:rPr>
                <w:b/>
              </w:rPr>
              <w:t>.12</w:t>
            </w:r>
          </w:p>
        </w:tc>
      </w:tr>
      <w:tr w:rsidR="00A16CEC" w:rsidRPr="007827F6" w:rsidTr="00837BEC">
        <w:tc>
          <w:tcPr>
            <w:tcW w:w="765" w:type="dxa"/>
          </w:tcPr>
          <w:p w:rsidR="00A16CEC" w:rsidRPr="007827F6" w:rsidRDefault="00A16CEC" w:rsidP="00DA55BF">
            <w:pPr>
              <w:jc w:val="both"/>
            </w:pPr>
            <w:r w:rsidRPr="007827F6">
              <w:t>35.</w:t>
            </w:r>
          </w:p>
        </w:tc>
        <w:tc>
          <w:tcPr>
            <w:tcW w:w="757" w:type="dxa"/>
          </w:tcPr>
          <w:p w:rsidR="00A16CEC" w:rsidRPr="007827F6" w:rsidRDefault="00A16CEC" w:rsidP="00DA55BF">
            <w:pPr>
              <w:jc w:val="both"/>
            </w:pPr>
            <w:r w:rsidRPr="007827F6">
              <w:t>1.</w:t>
            </w:r>
          </w:p>
        </w:tc>
        <w:tc>
          <w:tcPr>
            <w:tcW w:w="5390" w:type="dxa"/>
          </w:tcPr>
          <w:p w:rsidR="00A16CEC" w:rsidRPr="007827F6" w:rsidRDefault="00A16CEC" w:rsidP="00DA55BF">
            <w:pPr>
              <w:rPr>
                <w:b/>
              </w:rPr>
            </w:pPr>
            <w:r w:rsidRPr="007827F6">
              <w:rPr>
                <w:b/>
              </w:rPr>
              <w:t>О языке и речи.</w:t>
            </w:r>
          </w:p>
          <w:p w:rsidR="00A16CEC" w:rsidRPr="007827F6" w:rsidRDefault="00A16CEC" w:rsidP="00DA55BF">
            <w:r w:rsidRPr="007827F6">
              <w:t>Русский язык в кругу других славянских языков.</w:t>
            </w:r>
          </w:p>
        </w:tc>
        <w:tc>
          <w:tcPr>
            <w:tcW w:w="851" w:type="dxa"/>
          </w:tcPr>
          <w:p w:rsidR="00A16CEC" w:rsidRPr="007827F6" w:rsidRDefault="00A16CEC" w:rsidP="00DA55BF">
            <w:pPr>
              <w:jc w:val="both"/>
            </w:pPr>
            <w:r w:rsidRPr="007827F6">
              <w:t>1</w:t>
            </w:r>
          </w:p>
        </w:tc>
        <w:tc>
          <w:tcPr>
            <w:tcW w:w="1417" w:type="dxa"/>
          </w:tcPr>
          <w:p w:rsidR="00A16CEC" w:rsidRPr="007827F6" w:rsidRDefault="00A16CEC" w:rsidP="00A16CEC">
            <w:r w:rsidRPr="007827F6">
              <w:t>0</w:t>
            </w:r>
            <w:r>
              <w:t>8</w:t>
            </w:r>
            <w:r w:rsidRPr="007827F6">
              <w:t>.11</w:t>
            </w:r>
          </w:p>
        </w:tc>
        <w:tc>
          <w:tcPr>
            <w:tcW w:w="1276" w:type="dxa"/>
          </w:tcPr>
          <w:p w:rsidR="00A16CEC" w:rsidRPr="007827F6" w:rsidRDefault="00A16CEC" w:rsidP="00DA55BF"/>
        </w:tc>
      </w:tr>
      <w:tr w:rsidR="008E705D" w:rsidRPr="007827F6" w:rsidTr="00837BEC">
        <w:tc>
          <w:tcPr>
            <w:tcW w:w="765" w:type="dxa"/>
          </w:tcPr>
          <w:p w:rsidR="008E705D" w:rsidRPr="007827F6" w:rsidRDefault="008E705D" w:rsidP="00DA55BF">
            <w:pPr>
              <w:jc w:val="both"/>
            </w:pPr>
            <w:r w:rsidRPr="007827F6">
              <w:t>36.</w:t>
            </w:r>
          </w:p>
        </w:tc>
        <w:tc>
          <w:tcPr>
            <w:tcW w:w="757" w:type="dxa"/>
          </w:tcPr>
          <w:p w:rsidR="008E705D" w:rsidRPr="007827F6" w:rsidRDefault="008E705D" w:rsidP="00DA55BF">
            <w:pPr>
              <w:jc w:val="both"/>
            </w:pPr>
            <w:r w:rsidRPr="007827F6">
              <w:t>2.</w:t>
            </w:r>
          </w:p>
        </w:tc>
        <w:tc>
          <w:tcPr>
            <w:tcW w:w="5390" w:type="dxa"/>
          </w:tcPr>
          <w:p w:rsidR="008E705D" w:rsidRPr="007827F6" w:rsidRDefault="008E705D" w:rsidP="00DA55BF">
            <w:pPr>
              <w:rPr>
                <w:b/>
              </w:rPr>
            </w:pPr>
            <w:r w:rsidRPr="007827F6">
              <w:rPr>
                <w:b/>
              </w:rPr>
              <w:t>Морфология</w:t>
            </w:r>
            <w:proofErr w:type="gramStart"/>
            <w:r w:rsidRPr="007827F6">
              <w:rPr>
                <w:b/>
              </w:rPr>
              <w:t xml:space="preserve"> .</w:t>
            </w:r>
            <w:proofErr w:type="gramEnd"/>
          </w:p>
          <w:p w:rsidR="008E705D" w:rsidRPr="007827F6" w:rsidRDefault="008E705D" w:rsidP="00DA55BF">
            <w:r w:rsidRPr="007827F6">
              <w:t>Наречие как часть речи</w:t>
            </w:r>
          </w:p>
        </w:tc>
        <w:tc>
          <w:tcPr>
            <w:tcW w:w="851" w:type="dxa"/>
          </w:tcPr>
          <w:p w:rsidR="008E705D" w:rsidRPr="007827F6" w:rsidRDefault="008E705D" w:rsidP="00DA55BF">
            <w:pPr>
              <w:jc w:val="both"/>
            </w:pPr>
            <w:r w:rsidRPr="007827F6">
              <w:t>1</w:t>
            </w:r>
          </w:p>
        </w:tc>
        <w:tc>
          <w:tcPr>
            <w:tcW w:w="1417" w:type="dxa"/>
          </w:tcPr>
          <w:p w:rsidR="008E705D" w:rsidRPr="007827F6" w:rsidRDefault="00A16CEC" w:rsidP="004164D8">
            <w:r>
              <w:t>1</w:t>
            </w:r>
            <w:r w:rsidR="004164D8">
              <w:t>1</w:t>
            </w:r>
            <w:r w:rsidR="008E705D" w:rsidRPr="007827F6">
              <w:t>.11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37.</w:t>
            </w:r>
          </w:p>
        </w:tc>
        <w:tc>
          <w:tcPr>
            <w:tcW w:w="757" w:type="dxa"/>
          </w:tcPr>
          <w:p w:rsidR="008E705D" w:rsidRPr="007827F6" w:rsidRDefault="008E705D" w:rsidP="00DA55BF">
            <w:pPr>
              <w:jc w:val="both"/>
            </w:pPr>
            <w:r w:rsidRPr="007827F6">
              <w:t>3.</w:t>
            </w:r>
          </w:p>
        </w:tc>
        <w:tc>
          <w:tcPr>
            <w:tcW w:w="5390" w:type="dxa"/>
          </w:tcPr>
          <w:p w:rsidR="008E705D" w:rsidRPr="007827F6" w:rsidRDefault="008E705D" w:rsidP="00DA55BF">
            <w:r w:rsidRPr="007827F6">
              <w:t>Словообразование наречий</w:t>
            </w:r>
          </w:p>
        </w:tc>
        <w:tc>
          <w:tcPr>
            <w:tcW w:w="851" w:type="dxa"/>
          </w:tcPr>
          <w:p w:rsidR="008E705D" w:rsidRPr="007827F6" w:rsidRDefault="008E705D" w:rsidP="00DA55BF">
            <w:pPr>
              <w:jc w:val="both"/>
            </w:pPr>
            <w:r w:rsidRPr="007827F6">
              <w:t>1</w:t>
            </w:r>
          </w:p>
        </w:tc>
        <w:tc>
          <w:tcPr>
            <w:tcW w:w="1417" w:type="dxa"/>
          </w:tcPr>
          <w:p w:rsidR="008E705D" w:rsidRPr="007827F6" w:rsidRDefault="00A16CEC" w:rsidP="00DA55BF">
            <w:r>
              <w:t>1</w:t>
            </w:r>
            <w:r w:rsidR="004164D8">
              <w:t>3</w:t>
            </w:r>
            <w:r w:rsidR="008E705D" w:rsidRPr="007827F6">
              <w:t>.11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38.</w:t>
            </w:r>
          </w:p>
        </w:tc>
        <w:tc>
          <w:tcPr>
            <w:tcW w:w="757" w:type="dxa"/>
          </w:tcPr>
          <w:p w:rsidR="008E705D" w:rsidRPr="007827F6" w:rsidRDefault="008E705D" w:rsidP="00DA55BF">
            <w:pPr>
              <w:jc w:val="both"/>
            </w:pPr>
            <w:r w:rsidRPr="007827F6">
              <w:t>4.</w:t>
            </w:r>
          </w:p>
        </w:tc>
        <w:tc>
          <w:tcPr>
            <w:tcW w:w="5390" w:type="dxa"/>
          </w:tcPr>
          <w:p w:rsidR="008E705D" w:rsidRPr="007827F6" w:rsidRDefault="008E705D" w:rsidP="00DA55BF">
            <w:r w:rsidRPr="007827F6">
              <w:t>Разряды наречий.</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1</w:t>
            </w:r>
            <w:r w:rsidR="0029231B">
              <w:t>4</w:t>
            </w:r>
            <w:r w:rsidRPr="007827F6">
              <w:t>.11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39.</w:t>
            </w:r>
          </w:p>
        </w:tc>
        <w:tc>
          <w:tcPr>
            <w:tcW w:w="757" w:type="dxa"/>
          </w:tcPr>
          <w:p w:rsidR="008E705D" w:rsidRPr="007827F6" w:rsidRDefault="008E705D" w:rsidP="00DA55BF">
            <w:pPr>
              <w:jc w:val="both"/>
            </w:pPr>
            <w:r w:rsidRPr="007827F6">
              <w:t>5.</w:t>
            </w:r>
          </w:p>
        </w:tc>
        <w:tc>
          <w:tcPr>
            <w:tcW w:w="5390" w:type="dxa"/>
          </w:tcPr>
          <w:p w:rsidR="008E705D" w:rsidRPr="007827F6" w:rsidRDefault="008E705D" w:rsidP="00DA55BF">
            <w:r w:rsidRPr="007827F6">
              <w:t>Степени сравнения наречий</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1</w:t>
            </w:r>
            <w:r w:rsidR="0029231B">
              <w:t>5</w:t>
            </w:r>
            <w:r w:rsidRPr="007827F6">
              <w:t>.11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40.</w:t>
            </w:r>
          </w:p>
        </w:tc>
        <w:tc>
          <w:tcPr>
            <w:tcW w:w="757" w:type="dxa"/>
          </w:tcPr>
          <w:p w:rsidR="008E705D" w:rsidRPr="007827F6" w:rsidRDefault="008E705D" w:rsidP="00DA55BF">
            <w:pPr>
              <w:jc w:val="both"/>
            </w:pPr>
            <w:r w:rsidRPr="007827F6">
              <w:t>6.</w:t>
            </w:r>
          </w:p>
        </w:tc>
        <w:tc>
          <w:tcPr>
            <w:tcW w:w="5390" w:type="dxa"/>
          </w:tcPr>
          <w:p w:rsidR="008E705D" w:rsidRPr="007827F6" w:rsidRDefault="008E705D" w:rsidP="00DA55BF">
            <w:r w:rsidRPr="007827F6">
              <w:t>Степени сравнения наречий</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1</w:t>
            </w:r>
            <w:r w:rsidR="0029231B">
              <w:t>8</w:t>
            </w:r>
            <w:r w:rsidRPr="007827F6">
              <w:t>.11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41.</w:t>
            </w:r>
          </w:p>
        </w:tc>
        <w:tc>
          <w:tcPr>
            <w:tcW w:w="757" w:type="dxa"/>
          </w:tcPr>
          <w:p w:rsidR="008E705D" w:rsidRPr="007827F6" w:rsidRDefault="008E705D" w:rsidP="00DA55BF">
            <w:pPr>
              <w:jc w:val="both"/>
            </w:pPr>
            <w:r w:rsidRPr="007827F6">
              <w:t>7.</w:t>
            </w:r>
          </w:p>
        </w:tc>
        <w:tc>
          <w:tcPr>
            <w:tcW w:w="5390" w:type="dxa"/>
          </w:tcPr>
          <w:p w:rsidR="008E705D" w:rsidRPr="007827F6" w:rsidRDefault="008E705D" w:rsidP="00DA55BF">
            <w:r w:rsidRPr="007827F6">
              <w:t>Морфологический разбор наречия</w:t>
            </w:r>
          </w:p>
        </w:tc>
        <w:tc>
          <w:tcPr>
            <w:tcW w:w="851" w:type="dxa"/>
          </w:tcPr>
          <w:p w:rsidR="008E705D" w:rsidRPr="007827F6" w:rsidRDefault="008E705D" w:rsidP="00DA55BF">
            <w:pPr>
              <w:jc w:val="both"/>
            </w:pPr>
            <w:r w:rsidRPr="007827F6">
              <w:t>1</w:t>
            </w:r>
          </w:p>
        </w:tc>
        <w:tc>
          <w:tcPr>
            <w:tcW w:w="1417" w:type="dxa"/>
          </w:tcPr>
          <w:p w:rsidR="008E705D" w:rsidRPr="007827F6" w:rsidRDefault="0029231B" w:rsidP="0029231B">
            <w:r>
              <w:t>20</w:t>
            </w:r>
            <w:r w:rsidR="008E705D" w:rsidRPr="007827F6">
              <w:t>.11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42.</w:t>
            </w:r>
          </w:p>
        </w:tc>
        <w:tc>
          <w:tcPr>
            <w:tcW w:w="757" w:type="dxa"/>
          </w:tcPr>
          <w:p w:rsidR="008E705D" w:rsidRPr="007827F6" w:rsidRDefault="008E705D" w:rsidP="00DA55BF">
            <w:pPr>
              <w:jc w:val="both"/>
            </w:pPr>
            <w:r w:rsidRPr="007827F6">
              <w:t>8.</w:t>
            </w:r>
          </w:p>
        </w:tc>
        <w:tc>
          <w:tcPr>
            <w:tcW w:w="5390" w:type="dxa"/>
          </w:tcPr>
          <w:p w:rsidR="008E705D" w:rsidRPr="007827F6" w:rsidRDefault="008E705D" w:rsidP="00DA55BF">
            <w:r w:rsidRPr="007827F6">
              <w:t>Слова категория состояния</w:t>
            </w:r>
          </w:p>
        </w:tc>
        <w:tc>
          <w:tcPr>
            <w:tcW w:w="851" w:type="dxa"/>
          </w:tcPr>
          <w:p w:rsidR="008E705D" w:rsidRPr="007827F6" w:rsidRDefault="008E705D" w:rsidP="00DA55BF">
            <w:pPr>
              <w:jc w:val="both"/>
            </w:pPr>
            <w:r w:rsidRPr="007827F6">
              <w:t>1</w:t>
            </w:r>
          </w:p>
        </w:tc>
        <w:tc>
          <w:tcPr>
            <w:tcW w:w="1417" w:type="dxa"/>
          </w:tcPr>
          <w:p w:rsidR="008E705D" w:rsidRPr="007827F6" w:rsidRDefault="004164D8" w:rsidP="0029231B">
            <w:r>
              <w:t>2</w:t>
            </w:r>
            <w:r w:rsidR="0029231B">
              <w:t>1</w:t>
            </w:r>
            <w:r w:rsidR="008E705D" w:rsidRPr="007827F6">
              <w:t>.11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43.</w:t>
            </w:r>
          </w:p>
        </w:tc>
        <w:tc>
          <w:tcPr>
            <w:tcW w:w="757" w:type="dxa"/>
          </w:tcPr>
          <w:p w:rsidR="008E705D" w:rsidRPr="007827F6" w:rsidRDefault="008E705D" w:rsidP="00DA55BF">
            <w:pPr>
              <w:jc w:val="both"/>
            </w:pPr>
            <w:r w:rsidRPr="007827F6">
              <w:t>9.</w:t>
            </w:r>
          </w:p>
        </w:tc>
        <w:tc>
          <w:tcPr>
            <w:tcW w:w="5390" w:type="dxa"/>
          </w:tcPr>
          <w:p w:rsidR="008E705D" w:rsidRPr="007827F6" w:rsidRDefault="008E705D" w:rsidP="00DA55BF">
            <w:pPr>
              <w:rPr>
                <w:b/>
              </w:rPr>
            </w:pPr>
            <w:proofErr w:type="gramStart"/>
            <w:r w:rsidRPr="007827F6">
              <w:rPr>
                <w:b/>
              </w:rPr>
              <w:t>Р</w:t>
            </w:r>
            <w:proofErr w:type="gramEnd"/>
            <w:r w:rsidRPr="007827F6">
              <w:rPr>
                <w:b/>
              </w:rPr>
              <w:t>/Р  Сочинение (39)</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2</w:t>
            </w:r>
            <w:r w:rsidR="0029231B">
              <w:t>2</w:t>
            </w:r>
            <w:r w:rsidRPr="007827F6">
              <w:t>.11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44.</w:t>
            </w:r>
          </w:p>
        </w:tc>
        <w:tc>
          <w:tcPr>
            <w:tcW w:w="757" w:type="dxa"/>
          </w:tcPr>
          <w:p w:rsidR="008E705D" w:rsidRPr="007827F6" w:rsidRDefault="008E705D" w:rsidP="00DA55BF">
            <w:pPr>
              <w:jc w:val="both"/>
            </w:pPr>
            <w:r w:rsidRPr="007827F6">
              <w:t>10.</w:t>
            </w:r>
          </w:p>
        </w:tc>
        <w:tc>
          <w:tcPr>
            <w:tcW w:w="5390" w:type="dxa"/>
          </w:tcPr>
          <w:p w:rsidR="008E705D" w:rsidRPr="007827F6" w:rsidRDefault="008E705D" w:rsidP="00DA55BF">
            <w:pPr>
              <w:rPr>
                <w:b/>
              </w:rPr>
            </w:pPr>
            <w:r w:rsidRPr="007827F6">
              <w:rPr>
                <w:b/>
              </w:rPr>
              <w:t xml:space="preserve">Правописание </w:t>
            </w:r>
          </w:p>
          <w:p w:rsidR="008E705D" w:rsidRPr="007827F6" w:rsidRDefault="008E705D" w:rsidP="00DA55BF">
            <w:r w:rsidRPr="007827F6">
              <w:t>Правописание букв после шипящих на конце наречий</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2</w:t>
            </w:r>
            <w:r w:rsidR="0029231B">
              <w:t>5</w:t>
            </w:r>
            <w:r w:rsidRPr="007827F6">
              <w:t>.11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45.</w:t>
            </w:r>
          </w:p>
        </w:tc>
        <w:tc>
          <w:tcPr>
            <w:tcW w:w="757" w:type="dxa"/>
          </w:tcPr>
          <w:p w:rsidR="008E705D" w:rsidRPr="007827F6" w:rsidRDefault="008E705D" w:rsidP="00DA55BF">
            <w:pPr>
              <w:jc w:val="both"/>
            </w:pPr>
            <w:r w:rsidRPr="007827F6">
              <w:t>11.</w:t>
            </w:r>
          </w:p>
        </w:tc>
        <w:tc>
          <w:tcPr>
            <w:tcW w:w="5390" w:type="dxa"/>
          </w:tcPr>
          <w:p w:rsidR="008E705D" w:rsidRPr="007827F6" w:rsidRDefault="008E705D" w:rsidP="00DA55BF">
            <w:r w:rsidRPr="007827F6">
              <w:t>Правописание букв после шипящих на конце наречий</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2</w:t>
            </w:r>
            <w:r w:rsidR="0029231B">
              <w:t>7</w:t>
            </w:r>
            <w:r w:rsidRPr="007827F6">
              <w:t>.11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46.</w:t>
            </w:r>
          </w:p>
        </w:tc>
        <w:tc>
          <w:tcPr>
            <w:tcW w:w="757" w:type="dxa"/>
          </w:tcPr>
          <w:p w:rsidR="008E705D" w:rsidRPr="007827F6" w:rsidRDefault="008E705D" w:rsidP="00DA55BF">
            <w:pPr>
              <w:jc w:val="both"/>
            </w:pPr>
            <w:r w:rsidRPr="007827F6">
              <w:t>12.</w:t>
            </w:r>
          </w:p>
        </w:tc>
        <w:tc>
          <w:tcPr>
            <w:tcW w:w="5390" w:type="dxa"/>
          </w:tcPr>
          <w:p w:rsidR="008E705D" w:rsidRPr="007827F6" w:rsidRDefault="008E705D" w:rsidP="00DA55BF">
            <w:r w:rsidRPr="007827F6">
              <w:t>Буква</w:t>
            </w:r>
            <w:proofErr w:type="gramStart"/>
            <w:r w:rsidRPr="007827F6">
              <w:t xml:space="preserve">  А</w:t>
            </w:r>
            <w:proofErr w:type="gramEnd"/>
            <w:r w:rsidRPr="007827F6">
              <w:t xml:space="preserve">  и О на конце наречий</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2</w:t>
            </w:r>
            <w:r w:rsidR="0029231B">
              <w:t>8</w:t>
            </w:r>
            <w:r w:rsidRPr="007827F6">
              <w:t>.11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47.</w:t>
            </w:r>
          </w:p>
        </w:tc>
        <w:tc>
          <w:tcPr>
            <w:tcW w:w="757" w:type="dxa"/>
          </w:tcPr>
          <w:p w:rsidR="008E705D" w:rsidRPr="007827F6" w:rsidRDefault="008E705D" w:rsidP="00DA55BF">
            <w:pPr>
              <w:jc w:val="both"/>
            </w:pPr>
            <w:r w:rsidRPr="007827F6">
              <w:t>13.</w:t>
            </w:r>
          </w:p>
        </w:tc>
        <w:tc>
          <w:tcPr>
            <w:tcW w:w="5390" w:type="dxa"/>
          </w:tcPr>
          <w:p w:rsidR="008E705D" w:rsidRPr="007827F6" w:rsidRDefault="008E705D" w:rsidP="00DA55BF">
            <w:r w:rsidRPr="007827F6">
              <w:t>Правописание  Н и НН в наречиях</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2</w:t>
            </w:r>
            <w:r w:rsidR="0029231B">
              <w:t>9</w:t>
            </w:r>
            <w:r w:rsidRPr="007827F6">
              <w:t>.11</w:t>
            </w:r>
          </w:p>
        </w:tc>
        <w:tc>
          <w:tcPr>
            <w:tcW w:w="1276" w:type="dxa"/>
          </w:tcPr>
          <w:p w:rsidR="008E705D" w:rsidRPr="007827F6" w:rsidRDefault="008E705D" w:rsidP="00DA55BF"/>
        </w:tc>
      </w:tr>
      <w:tr w:rsidR="0029231B" w:rsidRPr="007827F6" w:rsidTr="00837BEC">
        <w:tc>
          <w:tcPr>
            <w:tcW w:w="765" w:type="dxa"/>
          </w:tcPr>
          <w:p w:rsidR="0029231B" w:rsidRPr="007827F6" w:rsidRDefault="0029231B" w:rsidP="00DA55BF">
            <w:pPr>
              <w:jc w:val="both"/>
            </w:pPr>
            <w:r w:rsidRPr="007827F6">
              <w:t>48</w:t>
            </w:r>
          </w:p>
        </w:tc>
        <w:tc>
          <w:tcPr>
            <w:tcW w:w="757" w:type="dxa"/>
          </w:tcPr>
          <w:p w:rsidR="0029231B" w:rsidRPr="007827F6" w:rsidRDefault="0029231B" w:rsidP="00DA55BF">
            <w:pPr>
              <w:jc w:val="both"/>
            </w:pPr>
            <w:r w:rsidRPr="007827F6">
              <w:t>14.</w:t>
            </w:r>
          </w:p>
        </w:tc>
        <w:tc>
          <w:tcPr>
            <w:tcW w:w="5390" w:type="dxa"/>
          </w:tcPr>
          <w:p w:rsidR="0029231B" w:rsidRPr="007827F6" w:rsidRDefault="0029231B" w:rsidP="00DA55BF">
            <w:r w:rsidRPr="007827F6">
              <w:t>Правописание  Н и НН в наречиях</w:t>
            </w:r>
          </w:p>
        </w:tc>
        <w:tc>
          <w:tcPr>
            <w:tcW w:w="851" w:type="dxa"/>
          </w:tcPr>
          <w:p w:rsidR="0029231B" w:rsidRPr="007827F6" w:rsidRDefault="0029231B" w:rsidP="00DA55BF">
            <w:pPr>
              <w:jc w:val="both"/>
            </w:pPr>
            <w:r w:rsidRPr="007827F6">
              <w:t>1</w:t>
            </w:r>
          </w:p>
        </w:tc>
        <w:tc>
          <w:tcPr>
            <w:tcW w:w="1417" w:type="dxa"/>
          </w:tcPr>
          <w:p w:rsidR="0029231B" w:rsidRPr="007827F6" w:rsidRDefault="0029231B" w:rsidP="0029231B">
            <w:r w:rsidRPr="007827F6">
              <w:t>0</w:t>
            </w:r>
            <w:r>
              <w:t>2</w:t>
            </w:r>
            <w:r w:rsidRPr="007827F6">
              <w:t>.12</w:t>
            </w:r>
          </w:p>
        </w:tc>
        <w:tc>
          <w:tcPr>
            <w:tcW w:w="1276" w:type="dxa"/>
          </w:tcPr>
          <w:p w:rsidR="0029231B" w:rsidRPr="007827F6" w:rsidRDefault="0029231B" w:rsidP="00DA55BF"/>
        </w:tc>
      </w:tr>
      <w:tr w:rsidR="008E705D" w:rsidRPr="007827F6" w:rsidTr="00837BEC">
        <w:tc>
          <w:tcPr>
            <w:tcW w:w="765" w:type="dxa"/>
          </w:tcPr>
          <w:p w:rsidR="008E705D" w:rsidRPr="007827F6" w:rsidRDefault="008E705D" w:rsidP="00DA55BF">
            <w:pPr>
              <w:jc w:val="both"/>
            </w:pPr>
            <w:r w:rsidRPr="007827F6">
              <w:t>49.</w:t>
            </w:r>
          </w:p>
        </w:tc>
        <w:tc>
          <w:tcPr>
            <w:tcW w:w="757" w:type="dxa"/>
          </w:tcPr>
          <w:p w:rsidR="008E705D" w:rsidRPr="007827F6" w:rsidRDefault="008E705D" w:rsidP="00DA55BF">
            <w:pPr>
              <w:jc w:val="both"/>
            </w:pPr>
            <w:r w:rsidRPr="007827F6">
              <w:t>15.</w:t>
            </w:r>
          </w:p>
        </w:tc>
        <w:tc>
          <w:tcPr>
            <w:tcW w:w="5390" w:type="dxa"/>
          </w:tcPr>
          <w:p w:rsidR="008E705D" w:rsidRPr="007827F6" w:rsidRDefault="008E705D" w:rsidP="00DA55BF">
            <w:r w:rsidRPr="007827F6">
              <w:t>Правописание НЕ с наречиями</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0</w:t>
            </w:r>
            <w:r w:rsidR="0029231B">
              <w:t>4</w:t>
            </w:r>
            <w:r w:rsidRPr="007827F6">
              <w:t>.12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50.</w:t>
            </w:r>
          </w:p>
        </w:tc>
        <w:tc>
          <w:tcPr>
            <w:tcW w:w="757" w:type="dxa"/>
          </w:tcPr>
          <w:p w:rsidR="008E705D" w:rsidRPr="007827F6" w:rsidRDefault="008E705D" w:rsidP="00DA55BF">
            <w:pPr>
              <w:jc w:val="both"/>
            </w:pPr>
            <w:r w:rsidRPr="007827F6">
              <w:t>16.</w:t>
            </w:r>
          </w:p>
        </w:tc>
        <w:tc>
          <w:tcPr>
            <w:tcW w:w="5390" w:type="dxa"/>
          </w:tcPr>
          <w:p w:rsidR="008E705D" w:rsidRPr="007827F6" w:rsidRDefault="008E705D" w:rsidP="00DA55BF">
            <w:r w:rsidRPr="007827F6">
              <w:t xml:space="preserve">Правописание отрицательных наречий </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0</w:t>
            </w:r>
            <w:r w:rsidR="0029231B">
              <w:t>5</w:t>
            </w:r>
            <w:r w:rsidRPr="007827F6">
              <w:t>.12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51.</w:t>
            </w:r>
          </w:p>
        </w:tc>
        <w:tc>
          <w:tcPr>
            <w:tcW w:w="757" w:type="dxa"/>
          </w:tcPr>
          <w:p w:rsidR="008E705D" w:rsidRPr="007827F6" w:rsidRDefault="008E705D" w:rsidP="00DA55BF">
            <w:pPr>
              <w:jc w:val="both"/>
            </w:pPr>
            <w:r w:rsidRPr="007827F6">
              <w:t>17.</w:t>
            </w:r>
          </w:p>
        </w:tc>
        <w:tc>
          <w:tcPr>
            <w:tcW w:w="5390" w:type="dxa"/>
          </w:tcPr>
          <w:p w:rsidR="008E705D" w:rsidRPr="007827F6" w:rsidRDefault="008E705D" w:rsidP="00DA55BF">
            <w:r w:rsidRPr="007827F6">
              <w:t>Дефис  в наречиях</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0</w:t>
            </w:r>
            <w:r w:rsidR="0029231B">
              <w:t>6</w:t>
            </w:r>
            <w:r w:rsidRPr="007827F6">
              <w:t>.12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52.</w:t>
            </w:r>
          </w:p>
        </w:tc>
        <w:tc>
          <w:tcPr>
            <w:tcW w:w="757" w:type="dxa"/>
          </w:tcPr>
          <w:p w:rsidR="008E705D" w:rsidRPr="007827F6" w:rsidRDefault="008E705D" w:rsidP="00DA55BF">
            <w:pPr>
              <w:jc w:val="both"/>
            </w:pPr>
            <w:r w:rsidRPr="007827F6">
              <w:t>18.</w:t>
            </w:r>
          </w:p>
        </w:tc>
        <w:tc>
          <w:tcPr>
            <w:tcW w:w="5390" w:type="dxa"/>
          </w:tcPr>
          <w:p w:rsidR="008E705D" w:rsidRPr="007827F6" w:rsidRDefault="008E705D" w:rsidP="00DA55BF">
            <w:r w:rsidRPr="007827F6">
              <w:t>Слитное и раздельное написание наречий и наречных выражений.</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0</w:t>
            </w:r>
            <w:r w:rsidR="0029231B">
              <w:t>9</w:t>
            </w:r>
            <w:r w:rsidRPr="007827F6">
              <w:t>.12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53.</w:t>
            </w:r>
          </w:p>
        </w:tc>
        <w:tc>
          <w:tcPr>
            <w:tcW w:w="757" w:type="dxa"/>
          </w:tcPr>
          <w:p w:rsidR="008E705D" w:rsidRPr="007827F6" w:rsidRDefault="008E705D" w:rsidP="00DA55BF">
            <w:pPr>
              <w:jc w:val="both"/>
            </w:pPr>
            <w:r w:rsidRPr="007827F6">
              <w:t>19.</w:t>
            </w:r>
          </w:p>
        </w:tc>
        <w:tc>
          <w:tcPr>
            <w:tcW w:w="5390" w:type="dxa"/>
          </w:tcPr>
          <w:p w:rsidR="008E705D" w:rsidRPr="007827F6" w:rsidRDefault="008E705D" w:rsidP="00DA55BF">
            <w:r w:rsidRPr="007827F6">
              <w:t>Слитное и раздельное написание наречий и наречных выражений.</w:t>
            </w:r>
          </w:p>
        </w:tc>
        <w:tc>
          <w:tcPr>
            <w:tcW w:w="851" w:type="dxa"/>
          </w:tcPr>
          <w:p w:rsidR="008E705D" w:rsidRPr="007827F6" w:rsidRDefault="008E705D" w:rsidP="00DA55BF">
            <w:pPr>
              <w:jc w:val="both"/>
            </w:pPr>
            <w:r w:rsidRPr="007827F6">
              <w:t>1</w:t>
            </w:r>
          </w:p>
        </w:tc>
        <w:tc>
          <w:tcPr>
            <w:tcW w:w="1417" w:type="dxa"/>
          </w:tcPr>
          <w:p w:rsidR="008E705D" w:rsidRPr="007827F6" w:rsidRDefault="0029231B" w:rsidP="00DA55BF">
            <w:r>
              <w:t>11</w:t>
            </w:r>
            <w:r w:rsidR="008E705D" w:rsidRPr="007827F6">
              <w:t>.12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54.</w:t>
            </w:r>
          </w:p>
        </w:tc>
        <w:tc>
          <w:tcPr>
            <w:tcW w:w="757" w:type="dxa"/>
          </w:tcPr>
          <w:p w:rsidR="008E705D" w:rsidRPr="007827F6" w:rsidRDefault="008E705D" w:rsidP="00DA55BF">
            <w:pPr>
              <w:jc w:val="both"/>
            </w:pPr>
            <w:r w:rsidRPr="007827F6">
              <w:t>20.</w:t>
            </w:r>
          </w:p>
        </w:tc>
        <w:tc>
          <w:tcPr>
            <w:tcW w:w="5390" w:type="dxa"/>
          </w:tcPr>
          <w:p w:rsidR="008E705D" w:rsidRPr="007827F6" w:rsidRDefault="008E705D" w:rsidP="00DA55BF">
            <w:pPr>
              <w:rPr>
                <w:b/>
              </w:rPr>
            </w:pPr>
            <w:r w:rsidRPr="007827F6">
              <w:rPr>
                <w:b/>
              </w:rPr>
              <w:t>Контрольный диктант по теме «Наречие»</w:t>
            </w:r>
          </w:p>
        </w:tc>
        <w:tc>
          <w:tcPr>
            <w:tcW w:w="851" w:type="dxa"/>
          </w:tcPr>
          <w:p w:rsidR="008E705D" w:rsidRPr="007827F6" w:rsidRDefault="008E705D" w:rsidP="00DA55BF">
            <w:pPr>
              <w:jc w:val="both"/>
            </w:pPr>
            <w:r w:rsidRPr="007827F6">
              <w:t>1</w:t>
            </w:r>
          </w:p>
        </w:tc>
        <w:tc>
          <w:tcPr>
            <w:tcW w:w="1417" w:type="dxa"/>
          </w:tcPr>
          <w:p w:rsidR="008E705D" w:rsidRPr="007827F6" w:rsidRDefault="004164D8" w:rsidP="0029231B">
            <w:r>
              <w:t>1</w:t>
            </w:r>
            <w:r w:rsidR="0029231B">
              <w:t>2</w:t>
            </w:r>
            <w:r w:rsidR="008E705D" w:rsidRPr="007827F6">
              <w:t>.12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55.</w:t>
            </w:r>
          </w:p>
        </w:tc>
        <w:tc>
          <w:tcPr>
            <w:tcW w:w="757" w:type="dxa"/>
          </w:tcPr>
          <w:p w:rsidR="008E705D" w:rsidRPr="007827F6" w:rsidRDefault="008E705D" w:rsidP="00DA55BF">
            <w:pPr>
              <w:jc w:val="both"/>
            </w:pPr>
            <w:r w:rsidRPr="007827F6">
              <w:t>21.</w:t>
            </w:r>
          </w:p>
        </w:tc>
        <w:tc>
          <w:tcPr>
            <w:tcW w:w="5390" w:type="dxa"/>
          </w:tcPr>
          <w:p w:rsidR="008E705D" w:rsidRPr="007827F6" w:rsidRDefault="008E705D" w:rsidP="00DA55BF">
            <w:r w:rsidRPr="007827F6">
              <w:rPr>
                <w:b/>
              </w:rPr>
              <w:t>Текст</w:t>
            </w:r>
            <w:r w:rsidRPr="007827F6">
              <w:t>.</w:t>
            </w:r>
          </w:p>
          <w:p w:rsidR="008E705D" w:rsidRPr="007827F6" w:rsidRDefault="008E705D" w:rsidP="00DA55BF">
            <w:r w:rsidRPr="007827F6">
              <w:t>Использование наречий в текстах разных типов</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1</w:t>
            </w:r>
            <w:r w:rsidR="0029231B">
              <w:t>3</w:t>
            </w:r>
            <w:r w:rsidRPr="007827F6">
              <w:t>.12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56.</w:t>
            </w:r>
          </w:p>
        </w:tc>
        <w:tc>
          <w:tcPr>
            <w:tcW w:w="757" w:type="dxa"/>
          </w:tcPr>
          <w:p w:rsidR="008E705D" w:rsidRPr="007827F6" w:rsidRDefault="008E705D" w:rsidP="00DA55BF">
            <w:pPr>
              <w:jc w:val="both"/>
            </w:pPr>
            <w:r w:rsidRPr="007827F6">
              <w:t>22.</w:t>
            </w:r>
          </w:p>
        </w:tc>
        <w:tc>
          <w:tcPr>
            <w:tcW w:w="5390" w:type="dxa"/>
          </w:tcPr>
          <w:p w:rsidR="008E705D" w:rsidRPr="007827F6" w:rsidRDefault="008E705D" w:rsidP="00DA55BF">
            <w:r w:rsidRPr="007827F6">
              <w:t xml:space="preserve">Отзыв </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1</w:t>
            </w:r>
            <w:r w:rsidR="0029231B">
              <w:t>6</w:t>
            </w:r>
            <w:r w:rsidRPr="007827F6">
              <w:t>.12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57.</w:t>
            </w:r>
          </w:p>
        </w:tc>
        <w:tc>
          <w:tcPr>
            <w:tcW w:w="757" w:type="dxa"/>
          </w:tcPr>
          <w:p w:rsidR="008E705D" w:rsidRPr="007827F6" w:rsidRDefault="008E705D" w:rsidP="00DA55BF">
            <w:pPr>
              <w:jc w:val="both"/>
            </w:pPr>
            <w:r w:rsidRPr="007827F6">
              <w:t>23.</w:t>
            </w:r>
          </w:p>
        </w:tc>
        <w:tc>
          <w:tcPr>
            <w:tcW w:w="5390" w:type="dxa"/>
          </w:tcPr>
          <w:p w:rsidR="008E705D" w:rsidRPr="007827F6" w:rsidRDefault="008E705D" w:rsidP="00DA55BF">
            <w:pPr>
              <w:rPr>
                <w:b/>
              </w:rPr>
            </w:pPr>
            <w:r w:rsidRPr="007827F6">
              <w:rPr>
                <w:b/>
              </w:rPr>
              <w:t>Культура речи</w:t>
            </w:r>
          </w:p>
          <w:p w:rsidR="008E705D" w:rsidRPr="007827F6" w:rsidRDefault="008E705D" w:rsidP="00DA55BF">
            <w:r w:rsidRPr="007827F6">
              <w:t>Употребление наречий в речи.</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1</w:t>
            </w:r>
            <w:r w:rsidR="0029231B">
              <w:t>8</w:t>
            </w:r>
            <w:r w:rsidRPr="007827F6">
              <w:t>.12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58.</w:t>
            </w:r>
          </w:p>
        </w:tc>
        <w:tc>
          <w:tcPr>
            <w:tcW w:w="757" w:type="dxa"/>
          </w:tcPr>
          <w:p w:rsidR="008E705D" w:rsidRPr="007827F6" w:rsidRDefault="008E705D" w:rsidP="00DA55BF">
            <w:pPr>
              <w:jc w:val="both"/>
            </w:pPr>
            <w:r w:rsidRPr="007827F6">
              <w:t>24.</w:t>
            </w:r>
          </w:p>
        </w:tc>
        <w:tc>
          <w:tcPr>
            <w:tcW w:w="5390" w:type="dxa"/>
          </w:tcPr>
          <w:p w:rsidR="008E705D" w:rsidRPr="007827F6" w:rsidRDefault="008E705D" w:rsidP="00DA55BF">
            <w:r w:rsidRPr="007827F6">
              <w:t xml:space="preserve">Повторение </w:t>
            </w:r>
            <w:r>
              <w:t>темы «Морфология. Правописание»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1</w:t>
            </w:r>
            <w:r w:rsidR="0029231B">
              <w:t>9</w:t>
            </w:r>
            <w:r w:rsidRPr="007827F6">
              <w:t>.12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59.</w:t>
            </w:r>
          </w:p>
        </w:tc>
        <w:tc>
          <w:tcPr>
            <w:tcW w:w="757" w:type="dxa"/>
          </w:tcPr>
          <w:p w:rsidR="008E705D" w:rsidRPr="007827F6" w:rsidRDefault="008E705D" w:rsidP="00DA55BF">
            <w:pPr>
              <w:jc w:val="both"/>
            </w:pPr>
            <w:r w:rsidRPr="007827F6">
              <w:t>25.</w:t>
            </w:r>
          </w:p>
        </w:tc>
        <w:tc>
          <w:tcPr>
            <w:tcW w:w="5390" w:type="dxa"/>
          </w:tcPr>
          <w:p w:rsidR="008E705D" w:rsidRPr="007827F6" w:rsidRDefault="008E705D" w:rsidP="004E3FBA">
            <w:pPr>
              <w:rPr>
                <w:b/>
              </w:rPr>
            </w:pPr>
            <w:r w:rsidRPr="007827F6">
              <w:rPr>
                <w:b/>
              </w:rPr>
              <w:t xml:space="preserve">Контрольная работа по </w:t>
            </w:r>
            <w:proofErr w:type="gramStart"/>
            <w:r w:rsidRPr="007827F6">
              <w:rPr>
                <w:b/>
              </w:rPr>
              <w:t>гл</w:t>
            </w:r>
            <w:r w:rsidR="004E3FBA">
              <w:rPr>
                <w:b/>
              </w:rPr>
              <w:t>аве</w:t>
            </w:r>
            <w:proofErr w:type="gramEnd"/>
            <w:r w:rsidRPr="007827F6">
              <w:rPr>
                <w:b/>
              </w:rPr>
              <w:t xml:space="preserve"> 3 «</w:t>
            </w:r>
            <w:proofErr w:type="gramStart"/>
            <w:r w:rsidRPr="007827F6">
              <w:rPr>
                <w:b/>
              </w:rPr>
              <w:t>Какие</w:t>
            </w:r>
            <w:proofErr w:type="gramEnd"/>
            <w:r w:rsidRPr="007827F6">
              <w:rPr>
                <w:b/>
              </w:rPr>
              <w:t xml:space="preserve"> языки-родственники есть у русского языка?»</w:t>
            </w:r>
          </w:p>
        </w:tc>
        <w:tc>
          <w:tcPr>
            <w:tcW w:w="851" w:type="dxa"/>
          </w:tcPr>
          <w:p w:rsidR="008E705D" w:rsidRPr="007827F6" w:rsidRDefault="008E705D" w:rsidP="00DA55BF">
            <w:pPr>
              <w:jc w:val="both"/>
            </w:pPr>
            <w:r w:rsidRPr="007827F6">
              <w:t>1</w:t>
            </w:r>
          </w:p>
        </w:tc>
        <w:tc>
          <w:tcPr>
            <w:tcW w:w="1417" w:type="dxa"/>
          </w:tcPr>
          <w:p w:rsidR="008E705D" w:rsidRPr="007827F6" w:rsidRDefault="0029231B" w:rsidP="00DA55BF">
            <w:r>
              <w:t>20</w:t>
            </w:r>
            <w:r w:rsidR="008E705D" w:rsidRPr="007827F6">
              <w:t>.12</w:t>
            </w:r>
          </w:p>
        </w:tc>
        <w:tc>
          <w:tcPr>
            <w:tcW w:w="1276" w:type="dxa"/>
          </w:tcPr>
          <w:p w:rsidR="008E705D" w:rsidRPr="007827F6" w:rsidRDefault="008E705D" w:rsidP="00DA55BF"/>
        </w:tc>
      </w:tr>
      <w:tr w:rsidR="008E705D" w:rsidRPr="007827F6" w:rsidTr="00837BEC">
        <w:tc>
          <w:tcPr>
            <w:tcW w:w="1522" w:type="dxa"/>
            <w:gridSpan w:val="2"/>
          </w:tcPr>
          <w:p w:rsidR="008E705D" w:rsidRPr="007827F6" w:rsidRDefault="008E705D" w:rsidP="00DA55BF">
            <w:pPr>
              <w:jc w:val="center"/>
              <w:rPr>
                <w:b/>
              </w:rPr>
            </w:pPr>
          </w:p>
          <w:p w:rsidR="008E705D" w:rsidRPr="007827F6" w:rsidRDefault="008E705D" w:rsidP="00DA55BF">
            <w:pPr>
              <w:jc w:val="center"/>
              <w:rPr>
                <w:b/>
              </w:rPr>
            </w:pPr>
            <w:r w:rsidRPr="007827F6">
              <w:rPr>
                <w:b/>
              </w:rPr>
              <w:t>Глава 4</w:t>
            </w:r>
          </w:p>
        </w:tc>
        <w:tc>
          <w:tcPr>
            <w:tcW w:w="5390" w:type="dxa"/>
          </w:tcPr>
          <w:p w:rsidR="008E705D" w:rsidRPr="007827F6" w:rsidRDefault="008E705D" w:rsidP="00DA55BF">
            <w:pPr>
              <w:rPr>
                <w:b/>
              </w:rPr>
            </w:pPr>
          </w:p>
          <w:p w:rsidR="008E705D" w:rsidRPr="007827F6" w:rsidRDefault="008E705D" w:rsidP="00DA55BF">
            <w:pPr>
              <w:rPr>
                <w:b/>
              </w:rPr>
            </w:pPr>
            <w:r w:rsidRPr="007827F6">
              <w:rPr>
                <w:b/>
              </w:rPr>
              <w:t>Как изменяются языки?</w:t>
            </w:r>
          </w:p>
        </w:tc>
        <w:tc>
          <w:tcPr>
            <w:tcW w:w="851" w:type="dxa"/>
          </w:tcPr>
          <w:p w:rsidR="008E705D" w:rsidRPr="007827F6" w:rsidRDefault="008E705D" w:rsidP="00DA55BF">
            <w:pPr>
              <w:jc w:val="center"/>
              <w:rPr>
                <w:b/>
              </w:rPr>
            </w:pPr>
          </w:p>
          <w:p w:rsidR="008E705D" w:rsidRPr="007827F6" w:rsidRDefault="008E705D" w:rsidP="00DA55BF">
            <w:pPr>
              <w:jc w:val="center"/>
              <w:rPr>
                <w:b/>
              </w:rPr>
            </w:pPr>
            <w:r w:rsidRPr="007827F6">
              <w:rPr>
                <w:b/>
              </w:rPr>
              <w:t>25</w:t>
            </w:r>
          </w:p>
        </w:tc>
        <w:tc>
          <w:tcPr>
            <w:tcW w:w="2693" w:type="dxa"/>
            <w:gridSpan w:val="2"/>
          </w:tcPr>
          <w:p w:rsidR="008E705D" w:rsidRPr="007827F6" w:rsidRDefault="008E705D" w:rsidP="00DA55BF">
            <w:pPr>
              <w:jc w:val="center"/>
              <w:rPr>
                <w:b/>
              </w:rPr>
            </w:pPr>
          </w:p>
          <w:p w:rsidR="008E705D" w:rsidRPr="007827F6" w:rsidRDefault="008E705D" w:rsidP="00FD05E6">
            <w:pPr>
              <w:jc w:val="right"/>
              <w:rPr>
                <w:b/>
              </w:rPr>
            </w:pPr>
            <w:r w:rsidRPr="007827F6">
              <w:rPr>
                <w:b/>
              </w:rPr>
              <w:t>2</w:t>
            </w:r>
            <w:r w:rsidR="00FD05E6">
              <w:rPr>
                <w:b/>
              </w:rPr>
              <w:t>3</w:t>
            </w:r>
            <w:r w:rsidRPr="007827F6">
              <w:rPr>
                <w:b/>
              </w:rPr>
              <w:t>.12  – 13.02</w:t>
            </w:r>
          </w:p>
        </w:tc>
      </w:tr>
      <w:tr w:rsidR="008E705D" w:rsidRPr="007827F6" w:rsidTr="00837BEC">
        <w:tc>
          <w:tcPr>
            <w:tcW w:w="765" w:type="dxa"/>
          </w:tcPr>
          <w:p w:rsidR="008E705D" w:rsidRPr="007827F6" w:rsidRDefault="008E705D" w:rsidP="00DA55BF">
            <w:pPr>
              <w:jc w:val="both"/>
            </w:pPr>
          </w:p>
          <w:p w:rsidR="008E705D" w:rsidRPr="007827F6" w:rsidRDefault="008E705D" w:rsidP="00DA55BF">
            <w:pPr>
              <w:jc w:val="both"/>
            </w:pPr>
            <w:r w:rsidRPr="007827F6">
              <w:lastRenderedPageBreak/>
              <w:t>60.</w:t>
            </w:r>
          </w:p>
        </w:tc>
        <w:tc>
          <w:tcPr>
            <w:tcW w:w="757" w:type="dxa"/>
          </w:tcPr>
          <w:p w:rsidR="008E705D" w:rsidRPr="007827F6" w:rsidRDefault="008E705D" w:rsidP="00DA55BF">
            <w:pPr>
              <w:jc w:val="both"/>
            </w:pPr>
          </w:p>
          <w:p w:rsidR="008E705D" w:rsidRPr="007827F6" w:rsidRDefault="008E705D" w:rsidP="00DA55BF">
            <w:pPr>
              <w:jc w:val="both"/>
            </w:pPr>
            <w:r w:rsidRPr="007827F6">
              <w:lastRenderedPageBreak/>
              <w:t>1.</w:t>
            </w:r>
          </w:p>
        </w:tc>
        <w:tc>
          <w:tcPr>
            <w:tcW w:w="5390" w:type="dxa"/>
          </w:tcPr>
          <w:p w:rsidR="008E705D" w:rsidRPr="007827F6" w:rsidRDefault="008E705D" w:rsidP="00DA55BF">
            <w:r w:rsidRPr="007827F6">
              <w:rPr>
                <w:b/>
              </w:rPr>
              <w:lastRenderedPageBreak/>
              <w:t>О языке и речи</w:t>
            </w:r>
          </w:p>
          <w:p w:rsidR="008E705D" w:rsidRPr="007827F6" w:rsidRDefault="008E705D" w:rsidP="00DA55BF">
            <w:r w:rsidRPr="007827F6">
              <w:lastRenderedPageBreak/>
              <w:t>Изучение письменных памятников</w:t>
            </w:r>
          </w:p>
        </w:tc>
        <w:tc>
          <w:tcPr>
            <w:tcW w:w="851" w:type="dxa"/>
          </w:tcPr>
          <w:p w:rsidR="0029231B" w:rsidRDefault="0029231B" w:rsidP="00DA55BF">
            <w:pPr>
              <w:jc w:val="both"/>
            </w:pPr>
          </w:p>
          <w:p w:rsidR="008E705D" w:rsidRPr="007827F6" w:rsidRDefault="008E705D" w:rsidP="00DA55BF">
            <w:pPr>
              <w:jc w:val="both"/>
            </w:pPr>
            <w:r w:rsidRPr="007827F6">
              <w:lastRenderedPageBreak/>
              <w:t>1</w:t>
            </w:r>
          </w:p>
        </w:tc>
        <w:tc>
          <w:tcPr>
            <w:tcW w:w="1417" w:type="dxa"/>
          </w:tcPr>
          <w:p w:rsidR="0029231B" w:rsidRDefault="0029231B" w:rsidP="0029231B"/>
          <w:p w:rsidR="008E705D" w:rsidRPr="007827F6" w:rsidRDefault="008E705D" w:rsidP="0029231B">
            <w:r w:rsidRPr="007827F6">
              <w:lastRenderedPageBreak/>
              <w:t>2</w:t>
            </w:r>
            <w:r w:rsidR="0029231B">
              <w:t>3</w:t>
            </w:r>
            <w:r w:rsidRPr="007827F6">
              <w:t>.12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p>
          <w:p w:rsidR="008E705D" w:rsidRPr="007827F6" w:rsidRDefault="008E705D" w:rsidP="00DA55BF">
            <w:pPr>
              <w:jc w:val="both"/>
            </w:pPr>
            <w:r w:rsidRPr="007827F6">
              <w:t>61.</w:t>
            </w:r>
          </w:p>
        </w:tc>
        <w:tc>
          <w:tcPr>
            <w:tcW w:w="757" w:type="dxa"/>
          </w:tcPr>
          <w:p w:rsidR="008E705D" w:rsidRPr="007827F6" w:rsidRDefault="008E705D" w:rsidP="00DA55BF">
            <w:pPr>
              <w:jc w:val="both"/>
            </w:pPr>
          </w:p>
          <w:p w:rsidR="008E705D" w:rsidRPr="007827F6" w:rsidRDefault="008E705D" w:rsidP="00DA55BF">
            <w:pPr>
              <w:jc w:val="both"/>
            </w:pPr>
            <w:r w:rsidRPr="007827F6">
              <w:t>2.</w:t>
            </w:r>
          </w:p>
        </w:tc>
        <w:tc>
          <w:tcPr>
            <w:tcW w:w="5390" w:type="dxa"/>
          </w:tcPr>
          <w:p w:rsidR="008E705D" w:rsidRPr="007827F6" w:rsidRDefault="008E705D" w:rsidP="00DA55BF">
            <w:pPr>
              <w:rPr>
                <w:b/>
              </w:rPr>
            </w:pPr>
            <w:r w:rsidRPr="007827F6">
              <w:rPr>
                <w:b/>
              </w:rPr>
              <w:t>Морфология.  Служебные части речи и особые разряды слов.</w:t>
            </w:r>
          </w:p>
          <w:p w:rsidR="008E705D" w:rsidRPr="007827F6" w:rsidRDefault="008E705D" w:rsidP="00DA55BF">
            <w:r w:rsidRPr="007827F6">
              <w:t>Предло</w:t>
            </w:r>
            <w:proofErr w:type="gramStart"/>
            <w:r w:rsidRPr="007827F6">
              <w:t>г-</w:t>
            </w:r>
            <w:proofErr w:type="gramEnd"/>
            <w:r w:rsidRPr="007827F6">
              <w:t xml:space="preserve"> служебная часть речи.</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2</w:t>
            </w:r>
            <w:r w:rsidR="0029231B">
              <w:t>5</w:t>
            </w:r>
            <w:r w:rsidRPr="007827F6">
              <w:t>.12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62.</w:t>
            </w:r>
          </w:p>
        </w:tc>
        <w:tc>
          <w:tcPr>
            <w:tcW w:w="757" w:type="dxa"/>
          </w:tcPr>
          <w:p w:rsidR="008E705D" w:rsidRPr="007827F6" w:rsidRDefault="008E705D" w:rsidP="00DA55BF">
            <w:pPr>
              <w:jc w:val="both"/>
            </w:pPr>
            <w:r w:rsidRPr="007827F6">
              <w:t>3.</w:t>
            </w:r>
          </w:p>
        </w:tc>
        <w:tc>
          <w:tcPr>
            <w:tcW w:w="5390" w:type="dxa"/>
          </w:tcPr>
          <w:p w:rsidR="008E705D" w:rsidRPr="007827F6" w:rsidRDefault="008E705D" w:rsidP="00DA55BF">
            <w:r w:rsidRPr="007827F6">
              <w:t>Группы предлогов по структуре.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2</w:t>
            </w:r>
            <w:r w:rsidR="0029231B">
              <w:t>6</w:t>
            </w:r>
            <w:r w:rsidRPr="007827F6">
              <w:t>.12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63.</w:t>
            </w:r>
          </w:p>
        </w:tc>
        <w:tc>
          <w:tcPr>
            <w:tcW w:w="757" w:type="dxa"/>
          </w:tcPr>
          <w:p w:rsidR="008E705D" w:rsidRPr="007827F6" w:rsidRDefault="008E705D" w:rsidP="00DA55BF">
            <w:pPr>
              <w:jc w:val="both"/>
            </w:pPr>
            <w:r w:rsidRPr="007827F6">
              <w:t>4.</w:t>
            </w:r>
          </w:p>
        </w:tc>
        <w:tc>
          <w:tcPr>
            <w:tcW w:w="5390" w:type="dxa"/>
          </w:tcPr>
          <w:p w:rsidR="008E705D" w:rsidRPr="007827F6" w:rsidRDefault="008E705D" w:rsidP="00DA55BF">
            <w:r w:rsidRPr="007827F6">
              <w:t>Морфологический разбор предлога.</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2</w:t>
            </w:r>
            <w:r w:rsidR="0029231B">
              <w:t>7</w:t>
            </w:r>
            <w:r w:rsidRPr="007827F6">
              <w:t>.12</w:t>
            </w:r>
          </w:p>
        </w:tc>
        <w:tc>
          <w:tcPr>
            <w:tcW w:w="1276" w:type="dxa"/>
          </w:tcPr>
          <w:p w:rsidR="008E705D" w:rsidRPr="007827F6" w:rsidRDefault="008E705D" w:rsidP="00DA55BF"/>
        </w:tc>
      </w:tr>
      <w:tr w:rsidR="0029231B" w:rsidRPr="007827F6" w:rsidTr="00837BEC">
        <w:tc>
          <w:tcPr>
            <w:tcW w:w="765" w:type="dxa"/>
          </w:tcPr>
          <w:p w:rsidR="0029231B" w:rsidRPr="007827F6" w:rsidRDefault="0029231B" w:rsidP="00DA55BF">
            <w:pPr>
              <w:jc w:val="both"/>
            </w:pPr>
          </w:p>
        </w:tc>
        <w:tc>
          <w:tcPr>
            <w:tcW w:w="757" w:type="dxa"/>
          </w:tcPr>
          <w:p w:rsidR="0029231B" w:rsidRPr="007827F6" w:rsidRDefault="0029231B" w:rsidP="00DA55BF">
            <w:pPr>
              <w:jc w:val="both"/>
            </w:pPr>
          </w:p>
        </w:tc>
        <w:tc>
          <w:tcPr>
            <w:tcW w:w="5390" w:type="dxa"/>
          </w:tcPr>
          <w:p w:rsidR="0029231B" w:rsidRPr="007827F6" w:rsidRDefault="0029231B" w:rsidP="00DA55BF"/>
        </w:tc>
        <w:tc>
          <w:tcPr>
            <w:tcW w:w="851" w:type="dxa"/>
          </w:tcPr>
          <w:p w:rsidR="0029231B" w:rsidRPr="007827F6" w:rsidRDefault="0029231B" w:rsidP="00DA55BF">
            <w:pPr>
              <w:jc w:val="both"/>
            </w:pPr>
          </w:p>
        </w:tc>
        <w:tc>
          <w:tcPr>
            <w:tcW w:w="1417" w:type="dxa"/>
          </w:tcPr>
          <w:p w:rsidR="0029231B" w:rsidRPr="007827F6" w:rsidRDefault="0029231B" w:rsidP="0029231B"/>
        </w:tc>
        <w:tc>
          <w:tcPr>
            <w:tcW w:w="1276" w:type="dxa"/>
          </w:tcPr>
          <w:p w:rsidR="0029231B" w:rsidRPr="007827F6" w:rsidRDefault="0029231B" w:rsidP="00DA55BF"/>
        </w:tc>
      </w:tr>
      <w:tr w:rsidR="0029231B" w:rsidRPr="007827F6" w:rsidTr="00837BEC">
        <w:tc>
          <w:tcPr>
            <w:tcW w:w="765" w:type="dxa"/>
          </w:tcPr>
          <w:p w:rsidR="0029231B" w:rsidRPr="007827F6" w:rsidRDefault="0029231B" w:rsidP="00DA55BF">
            <w:pPr>
              <w:jc w:val="both"/>
            </w:pPr>
            <w:r w:rsidRPr="007827F6">
              <w:t>64.</w:t>
            </w:r>
          </w:p>
        </w:tc>
        <w:tc>
          <w:tcPr>
            <w:tcW w:w="757" w:type="dxa"/>
          </w:tcPr>
          <w:p w:rsidR="0029231B" w:rsidRPr="007827F6" w:rsidRDefault="0029231B" w:rsidP="00DA55BF">
            <w:pPr>
              <w:jc w:val="both"/>
            </w:pPr>
            <w:r w:rsidRPr="007827F6">
              <w:t>5.</w:t>
            </w:r>
          </w:p>
        </w:tc>
        <w:tc>
          <w:tcPr>
            <w:tcW w:w="5390" w:type="dxa"/>
          </w:tcPr>
          <w:p w:rsidR="0029231B" w:rsidRPr="007827F6" w:rsidRDefault="0029231B" w:rsidP="00DA55BF">
            <w:r w:rsidRPr="007827F6">
              <w:t>Союз – служебная часть речи.</w:t>
            </w:r>
          </w:p>
        </w:tc>
        <w:tc>
          <w:tcPr>
            <w:tcW w:w="851" w:type="dxa"/>
          </w:tcPr>
          <w:p w:rsidR="0029231B" w:rsidRPr="007827F6" w:rsidRDefault="0029231B" w:rsidP="00DA55BF">
            <w:pPr>
              <w:jc w:val="both"/>
            </w:pPr>
            <w:r w:rsidRPr="007827F6">
              <w:t>1</w:t>
            </w:r>
          </w:p>
        </w:tc>
        <w:tc>
          <w:tcPr>
            <w:tcW w:w="1417" w:type="dxa"/>
          </w:tcPr>
          <w:p w:rsidR="0029231B" w:rsidRPr="007827F6" w:rsidRDefault="0029231B" w:rsidP="00F174E8">
            <w:r>
              <w:t>09</w:t>
            </w:r>
            <w:r w:rsidRPr="007827F6">
              <w:t>.01</w:t>
            </w:r>
          </w:p>
        </w:tc>
        <w:tc>
          <w:tcPr>
            <w:tcW w:w="1276" w:type="dxa"/>
          </w:tcPr>
          <w:p w:rsidR="0029231B" w:rsidRPr="007827F6" w:rsidRDefault="0029231B" w:rsidP="00DA55BF"/>
        </w:tc>
      </w:tr>
      <w:tr w:rsidR="0029231B" w:rsidRPr="007827F6" w:rsidTr="00837BEC">
        <w:tc>
          <w:tcPr>
            <w:tcW w:w="765" w:type="dxa"/>
          </w:tcPr>
          <w:p w:rsidR="0029231B" w:rsidRPr="007827F6" w:rsidRDefault="0029231B" w:rsidP="00DA55BF">
            <w:pPr>
              <w:jc w:val="both"/>
            </w:pPr>
            <w:r w:rsidRPr="007827F6">
              <w:t>65.</w:t>
            </w:r>
          </w:p>
        </w:tc>
        <w:tc>
          <w:tcPr>
            <w:tcW w:w="757" w:type="dxa"/>
          </w:tcPr>
          <w:p w:rsidR="0029231B" w:rsidRPr="007827F6" w:rsidRDefault="0029231B" w:rsidP="00DA55BF">
            <w:pPr>
              <w:jc w:val="both"/>
            </w:pPr>
            <w:r w:rsidRPr="007827F6">
              <w:t>6.</w:t>
            </w:r>
          </w:p>
        </w:tc>
        <w:tc>
          <w:tcPr>
            <w:tcW w:w="5390" w:type="dxa"/>
          </w:tcPr>
          <w:p w:rsidR="0029231B" w:rsidRPr="007827F6" w:rsidRDefault="0029231B" w:rsidP="00DA55BF">
            <w:r w:rsidRPr="007827F6">
              <w:t>Разряды союзов.</w:t>
            </w:r>
          </w:p>
        </w:tc>
        <w:tc>
          <w:tcPr>
            <w:tcW w:w="851" w:type="dxa"/>
          </w:tcPr>
          <w:p w:rsidR="0029231B" w:rsidRPr="007827F6" w:rsidRDefault="0029231B" w:rsidP="00DA55BF">
            <w:pPr>
              <w:jc w:val="both"/>
            </w:pPr>
            <w:r w:rsidRPr="007827F6">
              <w:t>1</w:t>
            </w:r>
          </w:p>
        </w:tc>
        <w:tc>
          <w:tcPr>
            <w:tcW w:w="1417" w:type="dxa"/>
          </w:tcPr>
          <w:p w:rsidR="0029231B" w:rsidRPr="007827F6" w:rsidRDefault="0029231B" w:rsidP="0029231B">
            <w:r w:rsidRPr="007827F6">
              <w:t>1</w:t>
            </w:r>
            <w:r>
              <w:t>0</w:t>
            </w:r>
            <w:r w:rsidRPr="007827F6">
              <w:t>.01</w:t>
            </w:r>
          </w:p>
        </w:tc>
        <w:tc>
          <w:tcPr>
            <w:tcW w:w="1276" w:type="dxa"/>
          </w:tcPr>
          <w:p w:rsidR="0029231B" w:rsidRPr="007827F6" w:rsidRDefault="0029231B" w:rsidP="00DA55BF"/>
        </w:tc>
      </w:tr>
      <w:tr w:rsidR="008E705D" w:rsidRPr="007827F6" w:rsidTr="00837BEC">
        <w:tc>
          <w:tcPr>
            <w:tcW w:w="765" w:type="dxa"/>
          </w:tcPr>
          <w:p w:rsidR="008E705D" w:rsidRPr="007827F6" w:rsidRDefault="008E705D" w:rsidP="00DA55BF">
            <w:pPr>
              <w:jc w:val="both"/>
            </w:pPr>
            <w:r w:rsidRPr="007827F6">
              <w:t>66.</w:t>
            </w:r>
          </w:p>
        </w:tc>
        <w:tc>
          <w:tcPr>
            <w:tcW w:w="757" w:type="dxa"/>
          </w:tcPr>
          <w:p w:rsidR="008E705D" w:rsidRPr="007827F6" w:rsidRDefault="008E705D" w:rsidP="00DA55BF">
            <w:pPr>
              <w:jc w:val="both"/>
            </w:pPr>
            <w:r w:rsidRPr="007827F6">
              <w:t>7.</w:t>
            </w:r>
          </w:p>
        </w:tc>
        <w:tc>
          <w:tcPr>
            <w:tcW w:w="5390" w:type="dxa"/>
          </w:tcPr>
          <w:p w:rsidR="008E705D" w:rsidRPr="007827F6" w:rsidRDefault="008E705D" w:rsidP="00DA55BF">
            <w:r w:rsidRPr="007827F6">
              <w:t>Разряды союзов.</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1</w:t>
            </w:r>
            <w:r w:rsidR="0029231B">
              <w:t>3</w:t>
            </w:r>
            <w:r w:rsidRPr="007827F6">
              <w:t>.01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67.</w:t>
            </w:r>
          </w:p>
        </w:tc>
        <w:tc>
          <w:tcPr>
            <w:tcW w:w="757" w:type="dxa"/>
          </w:tcPr>
          <w:p w:rsidR="008E705D" w:rsidRPr="007827F6" w:rsidRDefault="008E705D" w:rsidP="00DA55BF">
            <w:pPr>
              <w:jc w:val="both"/>
            </w:pPr>
            <w:r w:rsidRPr="007827F6">
              <w:t>8.</w:t>
            </w:r>
          </w:p>
        </w:tc>
        <w:tc>
          <w:tcPr>
            <w:tcW w:w="5390" w:type="dxa"/>
          </w:tcPr>
          <w:p w:rsidR="008E705D" w:rsidRPr="007827F6" w:rsidRDefault="008E705D" w:rsidP="00DA55BF">
            <w:r w:rsidRPr="007827F6">
              <w:t>Морфологический разбор союза.</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4164D8">
            <w:r w:rsidRPr="007827F6">
              <w:t>1</w:t>
            </w:r>
            <w:r w:rsidR="004164D8">
              <w:t>5</w:t>
            </w:r>
            <w:r w:rsidRPr="007827F6">
              <w:t>.01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68.</w:t>
            </w:r>
          </w:p>
        </w:tc>
        <w:tc>
          <w:tcPr>
            <w:tcW w:w="757" w:type="dxa"/>
          </w:tcPr>
          <w:p w:rsidR="008E705D" w:rsidRPr="007827F6" w:rsidRDefault="008E705D" w:rsidP="00DA55BF">
            <w:pPr>
              <w:jc w:val="both"/>
            </w:pPr>
            <w:r w:rsidRPr="007827F6">
              <w:t>9.</w:t>
            </w:r>
          </w:p>
        </w:tc>
        <w:tc>
          <w:tcPr>
            <w:tcW w:w="5390" w:type="dxa"/>
          </w:tcPr>
          <w:p w:rsidR="008E705D" w:rsidRPr="007827F6" w:rsidRDefault="008E705D" w:rsidP="00DA55BF">
            <w:r w:rsidRPr="007827F6">
              <w:t>Частица - служебная часть речи.</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16.01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69.</w:t>
            </w:r>
          </w:p>
        </w:tc>
        <w:tc>
          <w:tcPr>
            <w:tcW w:w="757" w:type="dxa"/>
          </w:tcPr>
          <w:p w:rsidR="008E705D" w:rsidRPr="007827F6" w:rsidRDefault="008E705D" w:rsidP="00DA55BF">
            <w:pPr>
              <w:jc w:val="both"/>
            </w:pPr>
            <w:r w:rsidRPr="007827F6">
              <w:t>10.</w:t>
            </w:r>
          </w:p>
        </w:tc>
        <w:tc>
          <w:tcPr>
            <w:tcW w:w="5390" w:type="dxa"/>
          </w:tcPr>
          <w:p w:rsidR="008E705D" w:rsidRPr="007827F6" w:rsidRDefault="008E705D" w:rsidP="00DA55BF">
            <w:r w:rsidRPr="007827F6">
              <w:t>Морфологический разбор частицы.</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17.01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70.</w:t>
            </w:r>
          </w:p>
        </w:tc>
        <w:tc>
          <w:tcPr>
            <w:tcW w:w="757" w:type="dxa"/>
          </w:tcPr>
          <w:p w:rsidR="008E705D" w:rsidRPr="007827F6" w:rsidRDefault="008E705D" w:rsidP="00DA55BF">
            <w:pPr>
              <w:jc w:val="both"/>
            </w:pPr>
            <w:r w:rsidRPr="007827F6">
              <w:t>11.</w:t>
            </w:r>
          </w:p>
        </w:tc>
        <w:tc>
          <w:tcPr>
            <w:tcW w:w="5390" w:type="dxa"/>
          </w:tcPr>
          <w:p w:rsidR="008E705D" w:rsidRPr="007827F6" w:rsidRDefault="008E705D" w:rsidP="00DA55BF">
            <w:pPr>
              <w:rPr>
                <w:b/>
              </w:rPr>
            </w:pPr>
            <w:r w:rsidRPr="007827F6">
              <w:t>Междометие и звукоподражательные слова</w:t>
            </w:r>
            <w:r w:rsidRPr="007827F6">
              <w:rPr>
                <w:b/>
              </w:rPr>
              <w:t>.</w:t>
            </w:r>
          </w:p>
        </w:tc>
        <w:tc>
          <w:tcPr>
            <w:tcW w:w="851" w:type="dxa"/>
          </w:tcPr>
          <w:p w:rsidR="008E705D" w:rsidRPr="007827F6" w:rsidRDefault="008E705D" w:rsidP="00DA55BF">
            <w:pPr>
              <w:jc w:val="both"/>
            </w:pPr>
            <w:r w:rsidRPr="007827F6">
              <w:t>1</w:t>
            </w:r>
          </w:p>
        </w:tc>
        <w:tc>
          <w:tcPr>
            <w:tcW w:w="1417" w:type="dxa"/>
          </w:tcPr>
          <w:p w:rsidR="008E705D" w:rsidRPr="007827F6" w:rsidRDefault="0029231B" w:rsidP="00DA55BF">
            <w:r>
              <w:t>20</w:t>
            </w:r>
            <w:r w:rsidR="008E705D" w:rsidRPr="007827F6">
              <w:t>.01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71.</w:t>
            </w:r>
          </w:p>
        </w:tc>
        <w:tc>
          <w:tcPr>
            <w:tcW w:w="757" w:type="dxa"/>
          </w:tcPr>
          <w:p w:rsidR="008E705D" w:rsidRPr="007827F6" w:rsidRDefault="008E705D" w:rsidP="00DA55BF">
            <w:pPr>
              <w:jc w:val="both"/>
            </w:pPr>
            <w:r w:rsidRPr="007827F6">
              <w:t>12.</w:t>
            </w:r>
          </w:p>
        </w:tc>
        <w:tc>
          <w:tcPr>
            <w:tcW w:w="5390" w:type="dxa"/>
          </w:tcPr>
          <w:p w:rsidR="008E705D" w:rsidRPr="007827F6" w:rsidRDefault="008E705D" w:rsidP="00DA55BF">
            <w:pPr>
              <w:snapToGrid w:val="0"/>
              <w:rPr>
                <w:b/>
              </w:rPr>
            </w:pPr>
            <w:proofErr w:type="gramStart"/>
            <w:r w:rsidRPr="007827F6">
              <w:rPr>
                <w:b/>
              </w:rPr>
              <w:t>Р</w:t>
            </w:r>
            <w:proofErr w:type="gramEnd"/>
            <w:r w:rsidRPr="007827F6">
              <w:rPr>
                <w:b/>
              </w:rPr>
              <w:t>/Р Подробное изложение (Упр. 51)</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A173B5">
            <w:r w:rsidRPr="007827F6">
              <w:t>2</w:t>
            </w:r>
            <w:r w:rsidR="00A173B5">
              <w:t>2</w:t>
            </w:r>
            <w:r w:rsidRPr="007827F6">
              <w:t>.01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72.</w:t>
            </w:r>
          </w:p>
        </w:tc>
        <w:tc>
          <w:tcPr>
            <w:tcW w:w="757" w:type="dxa"/>
          </w:tcPr>
          <w:p w:rsidR="008E705D" w:rsidRPr="007827F6" w:rsidRDefault="008E705D" w:rsidP="00DA55BF">
            <w:pPr>
              <w:jc w:val="both"/>
            </w:pPr>
            <w:r w:rsidRPr="007827F6">
              <w:t>13.</w:t>
            </w:r>
          </w:p>
        </w:tc>
        <w:tc>
          <w:tcPr>
            <w:tcW w:w="5390" w:type="dxa"/>
          </w:tcPr>
          <w:p w:rsidR="008E705D" w:rsidRPr="007827F6" w:rsidRDefault="008E705D" w:rsidP="00DA55BF">
            <w:pPr>
              <w:rPr>
                <w:b/>
              </w:rPr>
            </w:pPr>
            <w:r w:rsidRPr="007827F6">
              <w:rPr>
                <w:b/>
              </w:rPr>
              <w:t>Правописание.</w:t>
            </w:r>
          </w:p>
          <w:p w:rsidR="008E705D" w:rsidRPr="007827F6" w:rsidRDefault="008E705D" w:rsidP="00DA55BF">
            <w:r w:rsidRPr="007827F6">
              <w:t>Правописание предлогов</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23.01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73.</w:t>
            </w:r>
          </w:p>
        </w:tc>
        <w:tc>
          <w:tcPr>
            <w:tcW w:w="757" w:type="dxa"/>
          </w:tcPr>
          <w:p w:rsidR="008E705D" w:rsidRPr="007827F6" w:rsidRDefault="008E705D" w:rsidP="00DA55BF">
            <w:pPr>
              <w:jc w:val="both"/>
            </w:pPr>
            <w:r w:rsidRPr="007827F6">
              <w:t>14.</w:t>
            </w:r>
          </w:p>
        </w:tc>
        <w:tc>
          <w:tcPr>
            <w:tcW w:w="5390" w:type="dxa"/>
          </w:tcPr>
          <w:p w:rsidR="008E705D" w:rsidRPr="007827F6" w:rsidRDefault="008E705D" w:rsidP="00DA55BF">
            <w:r w:rsidRPr="007827F6">
              <w:t>Правописание союзов</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24.01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74.</w:t>
            </w:r>
          </w:p>
        </w:tc>
        <w:tc>
          <w:tcPr>
            <w:tcW w:w="757" w:type="dxa"/>
          </w:tcPr>
          <w:p w:rsidR="008E705D" w:rsidRPr="007827F6" w:rsidRDefault="008E705D" w:rsidP="00DA55BF">
            <w:pPr>
              <w:jc w:val="both"/>
            </w:pPr>
            <w:r w:rsidRPr="007827F6">
              <w:t>15.</w:t>
            </w:r>
          </w:p>
        </w:tc>
        <w:tc>
          <w:tcPr>
            <w:tcW w:w="5390" w:type="dxa"/>
          </w:tcPr>
          <w:p w:rsidR="008E705D" w:rsidRPr="007827F6" w:rsidRDefault="008E705D" w:rsidP="00DA55BF">
            <w:r w:rsidRPr="007827F6">
              <w:t>Правописание частиц НЕ и НИ.</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2</w:t>
            </w:r>
            <w:r w:rsidR="0029231B">
              <w:t>7</w:t>
            </w:r>
            <w:r w:rsidRPr="007827F6">
              <w:t>.01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75.</w:t>
            </w:r>
          </w:p>
        </w:tc>
        <w:tc>
          <w:tcPr>
            <w:tcW w:w="757" w:type="dxa"/>
          </w:tcPr>
          <w:p w:rsidR="008E705D" w:rsidRPr="007827F6" w:rsidRDefault="008E705D" w:rsidP="00DA55BF">
            <w:pPr>
              <w:jc w:val="both"/>
            </w:pPr>
            <w:r w:rsidRPr="007827F6">
              <w:t>16.</w:t>
            </w:r>
          </w:p>
        </w:tc>
        <w:tc>
          <w:tcPr>
            <w:tcW w:w="5390" w:type="dxa"/>
          </w:tcPr>
          <w:p w:rsidR="008E705D" w:rsidRPr="007827F6" w:rsidRDefault="008E705D" w:rsidP="00DA55BF">
            <w:r w:rsidRPr="007827F6">
              <w:t>Правописание частиц НЕ и НИ.</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A173B5">
            <w:r w:rsidRPr="007827F6">
              <w:t>2</w:t>
            </w:r>
            <w:r w:rsidR="00A173B5">
              <w:t>9</w:t>
            </w:r>
            <w:r w:rsidRPr="007827F6">
              <w:t>.01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76.</w:t>
            </w:r>
          </w:p>
        </w:tc>
        <w:tc>
          <w:tcPr>
            <w:tcW w:w="757" w:type="dxa"/>
          </w:tcPr>
          <w:p w:rsidR="008E705D" w:rsidRPr="007827F6" w:rsidRDefault="008E705D" w:rsidP="00DA55BF">
            <w:pPr>
              <w:jc w:val="both"/>
            </w:pPr>
            <w:r w:rsidRPr="007827F6">
              <w:t>17.</w:t>
            </w:r>
          </w:p>
        </w:tc>
        <w:tc>
          <w:tcPr>
            <w:tcW w:w="5390" w:type="dxa"/>
          </w:tcPr>
          <w:p w:rsidR="008E705D" w:rsidRPr="007827F6" w:rsidRDefault="008E705D" w:rsidP="00DA55BF">
            <w:r w:rsidRPr="007827F6">
              <w:t>Раздельное и дефисное написание частиц.</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30.01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77.</w:t>
            </w:r>
          </w:p>
        </w:tc>
        <w:tc>
          <w:tcPr>
            <w:tcW w:w="757" w:type="dxa"/>
          </w:tcPr>
          <w:p w:rsidR="008E705D" w:rsidRPr="007827F6" w:rsidRDefault="008E705D" w:rsidP="00DA55BF">
            <w:pPr>
              <w:jc w:val="both"/>
            </w:pPr>
            <w:r w:rsidRPr="007827F6">
              <w:t>18.</w:t>
            </w:r>
          </w:p>
        </w:tc>
        <w:tc>
          <w:tcPr>
            <w:tcW w:w="5390" w:type="dxa"/>
          </w:tcPr>
          <w:p w:rsidR="008E705D" w:rsidRPr="007827F6" w:rsidRDefault="008E705D" w:rsidP="00DA55BF">
            <w:r w:rsidRPr="007827F6">
              <w:t>Правописание междометий.</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31.01</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78.</w:t>
            </w:r>
          </w:p>
        </w:tc>
        <w:tc>
          <w:tcPr>
            <w:tcW w:w="757" w:type="dxa"/>
          </w:tcPr>
          <w:p w:rsidR="008E705D" w:rsidRPr="007827F6" w:rsidRDefault="008E705D" w:rsidP="00DA55BF">
            <w:pPr>
              <w:jc w:val="both"/>
            </w:pPr>
            <w:r w:rsidRPr="007827F6">
              <w:t>19.</w:t>
            </w:r>
          </w:p>
        </w:tc>
        <w:tc>
          <w:tcPr>
            <w:tcW w:w="5390" w:type="dxa"/>
          </w:tcPr>
          <w:p w:rsidR="008E705D" w:rsidRPr="007827F6" w:rsidRDefault="008E705D" w:rsidP="00DA55BF">
            <w:pPr>
              <w:rPr>
                <w:b/>
              </w:rPr>
            </w:pPr>
            <w:r w:rsidRPr="007827F6">
              <w:rPr>
                <w:b/>
              </w:rPr>
              <w:t>Контрольный диктант по теме «Служебные части речи»</w:t>
            </w:r>
          </w:p>
        </w:tc>
        <w:tc>
          <w:tcPr>
            <w:tcW w:w="851" w:type="dxa"/>
          </w:tcPr>
          <w:p w:rsidR="008E705D" w:rsidRPr="007827F6" w:rsidRDefault="008E705D" w:rsidP="00DA55BF">
            <w:pPr>
              <w:jc w:val="both"/>
            </w:pPr>
          </w:p>
          <w:p w:rsidR="008E705D" w:rsidRPr="007827F6" w:rsidRDefault="008E705D" w:rsidP="00DA55BF">
            <w:pPr>
              <w:jc w:val="both"/>
            </w:pPr>
            <w:r w:rsidRPr="007827F6">
              <w:t>1</w:t>
            </w:r>
          </w:p>
        </w:tc>
        <w:tc>
          <w:tcPr>
            <w:tcW w:w="1417" w:type="dxa"/>
          </w:tcPr>
          <w:p w:rsidR="008E705D" w:rsidRPr="007827F6" w:rsidRDefault="008E705D" w:rsidP="0029231B">
            <w:r w:rsidRPr="007827F6">
              <w:t>0</w:t>
            </w:r>
            <w:r w:rsidR="0029231B">
              <w:t>3</w:t>
            </w:r>
            <w:r w:rsidRPr="007827F6">
              <w:t>.02</w:t>
            </w:r>
          </w:p>
        </w:tc>
        <w:tc>
          <w:tcPr>
            <w:tcW w:w="1276" w:type="dxa"/>
          </w:tcPr>
          <w:p w:rsidR="008E705D" w:rsidRPr="007827F6" w:rsidRDefault="008E705D" w:rsidP="00DA55BF"/>
        </w:tc>
      </w:tr>
      <w:tr w:rsidR="008E705D" w:rsidRPr="007827F6" w:rsidTr="00837BEC">
        <w:trPr>
          <w:trHeight w:val="323"/>
        </w:trPr>
        <w:tc>
          <w:tcPr>
            <w:tcW w:w="765" w:type="dxa"/>
          </w:tcPr>
          <w:p w:rsidR="008E705D" w:rsidRPr="007827F6" w:rsidRDefault="008E705D" w:rsidP="00DA55BF">
            <w:pPr>
              <w:jc w:val="both"/>
            </w:pPr>
            <w:r w:rsidRPr="007827F6">
              <w:t>79.</w:t>
            </w:r>
          </w:p>
        </w:tc>
        <w:tc>
          <w:tcPr>
            <w:tcW w:w="757" w:type="dxa"/>
          </w:tcPr>
          <w:p w:rsidR="008E705D" w:rsidRPr="007827F6" w:rsidRDefault="008E705D" w:rsidP="00DA55BF">
            <w:pPr>
              <w:jc w:val="both"/>
            </w:pPr>
            <w:r w:rsidRPr="007827F6">
              <w:t>20.</w:t>
            </w:r>
          </w:p>
        </w:tc>
        <w:tc>
          <w:tcPr>
            <w:tcW w:w="5390" w:type="dxa"/>
          </w:tcPr>
          <w:p w:rsidR="008E705D" w:rsidRPr="007827F6" w:rsidRDefault="008E705D" w:rsidP="00DA55BF">
            <w:pPr>
              <w:tabs>
                <w:tab w:val="left" w:pos="1600"/>
              </w:tabs>
            </w:pPr>
            <w:r w:rsidRPr="007827F6">
              <w:t>Употребление предлогов места «</w:t>
            </w:r>
            <w:proofErr w:type="gramStart"/>
            <w:r w:rsidRPr="007827F6">
              <w:t>среди</w:t>
            </w:r>
            <w:proofErr w:type="gramEnd"/>
            <w:r w:rsidRPr="007827F6">
              <w:t xml:space="preserve"> и между» в речи и на письме».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A173B5">
            <w:r w:rsidRPr="007827F6">
              <w:t>0</w:t>
            </w:r>
            <w:r w:rsidR="00A173B5">
              <w:t>5</w:t>
            </w:r>
            <w:r w:rsidRPr="007827F6">
              <w:t>.02</w:t>
            </w:r>
          </w:p>
        </w:tc>
        <w:tc>
          <w:tcPr>
            <w:tcW w:w="1276" w:type="dxa"/>
          </w:tcPr>
          <w:p w:rsidR="008E705D" w:rsidRPr="007827F6" w:rsidRDefault="008E705D" w:rsidP="00DA55BF"/>
        </w:tc>
      </w:tr>
      <w:tr w:rsidR="008E705D" w:rsidRPr="007827F6" w:rsidTr="00837BEC">
        <w:trPr>
          <w:trHeight w:val="323"/>
        </w:trPr>
        <w:tc>
          <w:tcPr>
            <w:tcW w:w="765" w:type="dxa"/>
          </w:tcPr>
          <w:p w:rsidR="008E705D" w:rsidRPr="007827F6" w:rsidRDefault="008E705D" w:rsidP="00DA55BF">
            <w:pPr>
              <w:jc w:val="both"/>
            </w:pPr>
            <w:r w:rsidRPr="007827F6">
              <w:t>80.</w:t>
            </w:r>
          </w:p>
        </w:tc>
        <w:tc>
          <w:tcPr>
            <w:tcW w:w="757" w:type="dxa"/>
          </w:tcPr>
          <w:p w:rsidR="008E705D" w:rsidRPr="007827F6" w:rsidRDefault="008E705D" w:rsidP="00DA55BF">
            <w:pPr>
              <w:jc w:val="both"/>
            </w:pPr>
            <w:r w:rsidRPr="007827F6">
              <w:t>21.</w:t>
            </w:r>
          </w:p>
        </w:tc>
        <w:tc>
          <w:tcPr>
            <w:tcW w:w="5390" w:type="dxa"/>
          </w:tcPr>
          <w:p w:rsidR="008E705D" w:rsidRPr="007827F6" w:rsidRDefault="008E705D" w:rsidP="00DA55BF">
            <w:pPr>
              <w:rPr>
                <w:b/>
              </w:rPr>
            </w:pPr>
            <w:r w:rsidRPr="007827F6">
              <w:rPr>
                <w:b/>
              </w:rPr>
              <w:t>Текст.</w:t>
            </w:r>
          </w:p>
          <w:p w:rsidR="008E705D" w:rsidRPr="007827F6" w:rsidRDefault="008E705D" w:rsidP="00DA55BF">
            <w:r w:rsidRPr="007827F6">
              <w:t>Служебные части речи как средство связи впредложений в тексте.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06.02</w:t>
            </w:r>
          </w:p>
        </w:tc>
        <w:tc>
          <w:tcPr>
            <w:tcW w:w="1276" w:type="dxa"/>
          </w:tcPr>
          <w:p w:rsidR="008E705D" w:rsidRPr="007827F6" w:rsidRDefault="008E705D" w:rsidP="00DA55BF"/>
        </w:tc>
      </w:tr>
      <w:tr w:rsidR="008E705D" w:rsidRPr="007827F6" w:rsidTr="00837BEC">
        <w:trPr>
          <w:trHeight w:val="323"/>
        </w:trPr>
        <w:tc>
          <w:tcPr>
            <w:tcW w:w="765" w:type="dxa"/>
          </w:tcPr>
          <w:p w:rsidR="008E705D" w:rsidRPr="007827F6" w:rsidRDefault="008E705D" w:rsidP="00DA55BF">
            <w:pPr>
              <w:jc w:val="both"/>
            </w:pPr>
            <w:r w:rsidRPr="007827F6">
              <w:t>81.</w:t>
            </w:r>
          </w:p>
        </w:tc>
        <w:tc>
          <w:tcPr>
            <w:tcW w:w="757" w:type="dxa"/>
          </w:tcPr>
          <w:p w:rsidR="008E705D" w:rsidRPr="007827F6" w:rsidRDefault="008E705D" w:rsidP="00DA55BF">
            <w:pPr>
              <w:jc w:val="both"/>
            </w:pPr>
            <w:r w:rsidRPr="007827F6">
              <w:t>22.</w:t>
            </w:r>
          </w:p>
        </w:tc>
        <w:tc>
          <w:tcPr>
            <w:tcW w:w="5390" w:type="dxa"/>
          </w:tcPr>
          <w:p w:rsidR="008E705D" w:rsidRPr="007827F6" w:rsidRDefault="008E705D" w:rsidP="00DA55BF">
            <w:r w:rsidRPr="007827F6">
              <w:t>Статья.</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07.02</w:t>
            </w:r>
          </w:p>
        </w:tc>
        <w:tc>
          <w:tcPr>
            <w:tcW w:w="1276" w:type="dxa"/>
          </w:tcPr>
          <w:p w:rsidR="008E705D" w:rsidRPr="007827F6" w:rsidRDefault="008E705D" w:rsidP="00DA55BF"/>
        </w:tc>
      </w:tr>
      <w:tr w:rsidR="008E705D" w:rsidRPr="007827F6" w:rsidTr="00837BEC">
        <w:trPr>
          <w:trHeight w:val="323"/>
        </w:trPr>
        <w:tc>
          <w:tcPr>
            <w:tcW w:w="765" w:type="dxa"/>
          </w:tcPr>
          <w:p w:rsidR="008E705D" w:rsidRPr="007827F6" w:rsidRDefault="008E705D" w:rsidP="00DA55BF">
            <w:pPr>
              <w:jc w:val="both"/>
            </w:pPr>
            <w:r w:rsidRPr="007827F6">
              <w:t>82.</w:t>
            </w:r>
          </w:p>
        </w:tc>
        <w:tc>
          <w:tcPr>
            <w:tcW w:w="757" w:type="dxa"/>
          </w:tcPr>
          <w:p w:rsidR="008E705D" w:rsidRPr="007827F6" w:rsidRDefault="008E705D" w:rsidP="00DA55BF">
            <w:pPr>
              <w:jc w:val="both"/>
            </w:pPr>
            <w:r w:rsidRPr="007827F6">
              <w:t>23.</w:t>
            </w:r>
          </w:p>
        </w:tc>
        <w:tc>
          <w:tcPr>
            <w:tcW w:w="5390" w:type="dxa"/>
          </w:tcPr>
          <w:p w:rsidR="008E705D" w:rsidRPr="007827F6" w:rsidRDefault="008E705D" w:rsidP="00DA55BF">
            <w:pPr>
              <w:rPr>
                <w:b/>
              </w:rPr>
            </w:pPr>
            <w:r w:rsidRPr="007827F6">
              <w:rPr>
                <w:b/>
              </w:rPr>
              <w:t>Язык культура</w:t>
            </w:r>
            <w:proofErr w:type="gramStart"/>
            <w:r w:rsidRPr="007827F6">
              <w:rPr>
                <w:b/>
              </w:rPr>
              <w:t xml:space="preserve"> .</w:t>
            </w:r>
            <w:proofErr w:type="gramEnd"/>
            <w:r w:rsidRPr="007827F6">
              <w:rPr>
                <w:b/>
              </w:rPr>
              <w:t xml:space="preserve"> Культура речи.</w:t>
            </w:r>
          </w:p>
          <w:p w:rsidR="008E705D" w:rsidRPr="007827F6" w:rsidRDefault="008E705D" w:rsidP="00DA55BF">
            <w:r w:rsidRPr="007827F6">
              <w:t>Стилистическая роль служебных частей речи.</w:t>
            </w:r>
          </w:p>
        </w:tc>
        <w:tc>
          <w:tcPr>
            <w:tcW w:w="851" w:type="dxa"/>
          </w:tcPr>
          <w:p w:rsidR="008E705D" w:rsidRPr="007827F6" w:rsidRDefault="008E705D" w:rsidP="00DA55BF">
            <w:pPr>
              <w:jc w:val="both"/>
            </w:pPr>
            <w:r w:rsidRPr="007827F6">
              <w:t>1</w:t>
            </w:r>
          </w:p>
        </w:tc>
        <w:tc>
          <w:tcPr>
            <w:tcW w:w="1417" w:type="dxa"/>
          </w:tcPr>
          <w:p w:rsidR="008E705D" w:rsidRPr="007827F6" w:rsidRDefault="0029231B" w:rsidP="00DA55BF">
            <w:r>
              <w:t>10</w:t>
            </w:r>
            <w:r w:rsidR="008E705D" w:rsidRPr="007827F6">
              <w:t>.02</w:t>
            </w:r>
          </w:p>
        </w:tc>
        <w:tc>
          <w:tcPr>
            <w:tcW w:w="1276" w:type="dxa"/>
          </w:tcPr>
          <w:p w:rsidR="008E705D" w:rsidRPr="007827F6" w:rsidRDefault="008E705D" w:rsidP="00DA55BF"/>
        </w:tc>
      </w:tr>
      <w:tr w:rsidR="008E705D" w:rsidRPr="007827F6" w:rsidTr="00837BEC">
        <w:trPr>
          <w:trHeight w:val="323"/>
        </w:trPr>
        <w:tc>
          <w:tcPr>
            <w:tcW w:w="765" w:type="dxa"/>
          </w:tcPr>
          <w:p w:rsidR="008E705D" w:rsidRPr="007827F6" w:rsidRDefault="008E705D" w:rsidP="00DA55BF">
            <w:pPr>
              <w:jc w:val="both"/>
            </w:pPr>
            <w:r w:rsidRPr="007827F6">
              <w:t>83.</w:t>
            </w:r>
          </w:p>
        </w:tc>
        <w:tc>
          <w:tcPr>
            <w:tcW w:w="757" w:type="dxa"/>
          </w:tcPr>
          <w:p w:rsidR="008E705D" w:rsidRPr="007827F6" w:rsidRDefault="008E705D" w:rsidP="00DA55BF">
            <w:pPr>
              <w:jc w:val="both"/>
            </w:pPr>
            <w:r w:rsidRPr="007827F6">
              <w:t>24.</w:t>
            </w:r>
          </w:p>
        </w:tc>
        <w:tc>
          <w:tcPr>
            <w:tcW w:w="5390" w:type="dxa"/>
          </w:tcPr>
          <w:p w:rsidR="008E705D" w:rsidRPr="008E705D" w:rsidRDefault="008E705D" w:rsidP="00DA55BF">
            <w:r w:rsidRPr="008E705D">
              <w:t>Повторение темы «Служебные части речи».</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A173B5">
            <w:r w:rsidRPr="007827F6">
              <w:t>1</w:t>
            </w:r>
            <w:r w:rsidR="00A173B5">
              <w:t>2</w:t>
            </w:r>
            <w:r w:rsidRPr="007827F6">
              <w:t>.02</w:t>
            </w:r>
          </w:p>
        </w:tc>
        <w:tc>
          <w:tcPr>
            <w:tcW w:w="1276" w:type="dxa"/>
          </w:tcPr>
          <w:p w:rsidR="008E705D" w:rsidRPr="007827F6" w:rsidRDefault="008E705D" w:rsidP="00DA55BF"/>
        </w:tc>
      </w:tr>
      <w:tr w:rsidR="008E705D" w:rsidRPr="007827F6" w:rsidTr="00837BEC">
        <w:trPr>
          <w:trHeight w:val="323"/>
        </w:trPr>
        <w:tc>
          <w:tcPr>
            <w:tcW w:w="765" w:type="dxa"/>
          </w:tcPr>
          <w:p w:rsidR="008E705D" w:rsidRPr="007827F6" w:rsidRDefault="008E705D" w:rsidP="00DA55BF">
            <w:pPr>
              <w:jc w:val="both"/>
            </w:pPr>
            <w:r w:rsidRPr="007827F6">
              <w:t>84.</w:t>
            </w:r>
          </w:p>
        </w:tc>
        <w:tc>
          <w:tcPr>
            <w:tcW w:w="757" w:type="dxa"/>
          </w:tcPr>
          <w:p w:rsidR="008E705D" w:rsidRPr="007827F6" w:rsidRDefault="008E705D" w:rsidP="00DA55BF">
            <w:pPr>
              <w:jc w:val="both"/>
            </w:pPr>
            <w:r w:rsidRPr="007827F6">
              <w:t>25.</w:t>
            </w:r>
          </w:p>
        </w:tc>
        <w:tc>
          <w:tcPr>
            <w:tcW w:w="5390" w:type="dxa"/>
          </w:tcPr>
          <w:p w:rsidR="008E705D" w:rsidRPr="007827F6" w:rsidRDefault="008E705D" w:rsidP="00DA55BF">
            <w:pPr>
              <w:rPr>
                <w:b/>
              </w:rPr>
            </w:pPr>
            <w:r w:rsidRPr="007827F6">
              <w:rPr>
                <w:b/>
              </w:rPr>
              <w:t>Контрольная работа по гл. 4 «Как изменяются языки?»</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13.02</w:t>
            </w:r>
          </w:p>
        </w:tc>
        <w:tc>
          <w:tcPr>
            <w:tcW w:w="1276" w:type="dxa"/>
          </w:tcPr>
          <w:p w:rsidR="008E705D" w:rsidRPr="007827F6" w:rsidRDefault="008E705D" w:rsidP="00DA55BF"/>
        </w:tc>
      </w:tr>
      <w:tr w:rsidR="008E705D" w:rsidRPr="007827F6" w:rsidTr="00837BEC">
        <w:tc>
          <w:tcPr>
            <w:tcW w:w="1522" w:type="dxa"/>
            <w:gridSpan w:val="2"/>
          </w:tcPr>
          <w:p w:rsidR="008E705D" w:rsidRPr="007827F6" w:rsidRDefault="008E705D" w:rsidP="00DA55BF">
            <w:pPr>
              <w:jc w:val="center"/>
              <w:rPr>
                <w:b/>
              </w:rPr>
            </w:pPr>
          </w:p>
          <w:p w:rsidR="008E705D" w:rsidRPr="007827F6" w:rsidRDefault="008E705D" w:rsidP="00DA55BF">
            <w:pPr>
              <w:jc w:val="center"/>
              <w:rPr>
                <w:b/>
              </w:rPr>
            </w:pPr>
            <w:r w:rsidRPr="007827F6">
              <w:rPr>
                <w:b/>
              </w:rPr>
              <w:t>Глава 5</w:t>
            </w:r>
          </w:p>
        </w:tc>
        <w:tc>
          <w:tcPr>
            <w:tcW w:w="5390" w:type="dxa"/>
          </w:tcPr>
          <w:p w:rsidR="008E705D" w:rsidRPr="007827F6" w:rsidRDefault="008E705D" w:rsidP="00DA55BF">
            <w:pPr>
              <w:rPr>
                <w:b/>
              </w:rPr>
            </w:pPr>
          </w:p>
          <w:p w:rsidR="008E705D" w:rsidRPr="007827F6" w:rsidRDefault="008E705D" w:rsidP="00DA55BF">
            <w:pPr>
              <w:rPr>
                <w:b/>
              </w:rPr>
            </w:pPr>
            <w:r w:rsidRPr="007827F6">
              <w:rPr>
                <w:b/>
              </w:rPr>
              <w:t>Как появился русский литературный язык?</w:t>
            </w:r>
          </w:p>
        </w:tc>
        <w:tc>
          <w:tcPr>
            <w:tcW w:w="851" w:type="dxa"/>
          </w:tcPr>
          <w:p w:rsidR="008E705D" w:rsidRPr="007827F6" w:rsidRDefault="008E705D" w:rsidP="00DA55BF">
            <w:pPr>
              <w:jc w:val="center"/>
              <w:rPr>
                <w:b/>
              </w:rPr>
            </w:pPr>
          </w:p>
          <w:p w:rsidR="008E705D" w:rsidRPr="007827F6" w:rsidRDefault="008E705D" w:rsidP="00DA55BF">
            <w:pPr>
              <w:jc w:val="center"/>
              <w:rPr>
                <w:b/>
              </w:rPr>
            </w:pPr>
            <w:r w:rsidRPr="007827F6">
              <w:rPr>
                <w:b/>
              </w:rPr>
              <w:t>16</w:t>
            </w:r>
          </w:p>
        </w:tc>
        <w:tc>
          <w:tcPr>
            <w:tcW w:w="2693" w:type="dxa"/>
            <w:gridSpan w:val="2"/>
          </w:tcPr>
          <w:p w:rsidR="008E705D" w:rsidRPr="007827F6" w:rsidRDefault="008E705D" w:rsidP="00DA55BF"/>
          <w:p w:rsidR="008E705D" w:rsidRPr="007827F6" w:rsidRDefault="008E705D" w:rsidP="00FD05E6">
            <w:pPr>
              <w:jc w:val="right"/>
              <w:rPr>
                <w:b/>
              </w:rPr>
            </w:pPr>
            <w:r w:rsidRPr="007827F6">
              <w:rPr>
                <w:b/>
              </w:rPr>
              <w:t>14.02 - 1</w:t>
            </w:r>
            <w:r w:rsidR="00FD05E6">
              <w:rPr>
                <w:b/>
              </w:rPr>
              <w:t>6</w:t>
            </w:r>
            <w:r w:rsidRPr="007827F6">
              <w:rPr>
                <w:b/>
              </w:rPr>
              <w:t>.03</w:t>
            </w:r>
          </w:p>
        </w:tc>
      </w:tr>
      <w:tr w:rsidR="008E705D" w:rsidRPr="007827F6" w:rsidTr="00837BEC">
        <w:tc>
          <w:tcPr>
            <w:tcW w:w="765" w:type="dxa"/>
          </w:tcPr>
          <w:p w:rsidR="008E705D" w:rsidRPr="007827F6" w:rsidRDefault="008E705D" w:rsidP="00DA55BF">
            <w:pPr>
              <w:jc w:val="both"/>
            </w:pPr>
            <w:r w:rsidRPr="007827F6">
              <w:t>85.</w:t>
            </w:r>
          </w:p>
        </w:tc>
        <w:tc>
          <w:tcPr>
            <w:tcW w:w="757" w:type="dxa"/>
          </w:tcPr>
          <w:p w:rsidR="008E705D" w:rsidRPr="007827F6" w:rsidRDefault="008E705D" w:rsidP="00DA55BF">
            <w:pPr>
              <w:jc w:val="both"/>
            </w:pPr>
            <w:r w:rsidRPr="007827F6">
              <w:t>1.</w:t>
            </w:r>
          </w:p>
        </w:tc>
        <w:tc>
          <w:tcPr>
            <w:tcW w:w="5390" w:type="dxa"/>
          </w:tcPr>
          <w:p w:rsidR="008E705D" w:rsidRPr="007827F6" w:rsidRDefault="008E705D" w:rsidP="00DA55BF">
            <w:r w:rsidRPr="007827F6">
              <w:t>Роль церковнославянского  языка  в формировании русского литературного языка.</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14.02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86.</w:t>
            </w:r>
          </w:p>
        </w:tc>
        <w:tc>
          <w:tcPr>
            <w:tcW w:w="757" w:type="dxa"/>
          </w:tcPr>
          <w:p w:rsidR="008E705D" w:rsidRPr="007827F6" w:rsidRDefault="008E705D" w:rsidP="00DA55BF">
            <w:pPr>
              <w:jc w:val="both"/>
            </w:pPr>
            <w:r w:rsidRPr="007827F6">
              <w:t>2.</w:t>
            </w:r>
          </w:p>
        </w:tc>
        <w:tc>
          <w:tcPr>
            <w:tcW w:w="5390" w:type="dxa"/>
          </w:tcPr>
          <w:p w:rsidR="008E705D" w:rsidRPr="007827F6" w:rsidRDefault="008E705D" w:rsidP="00DA55BF">
            <w:pPr>
              <w:rPr>
                <w:b/>
              </w:rPr>
            </w:pPr>
            <w:r w:rsidRPr="007827F6">
              <w:rPr>
                <w:b/>
              </w:rPr>
              <w:t>Синтаксис.  Словосочетание.</w:t>
            </w:r>
          </w:p>
          <w:p w:rsidR="008E705D" w:rsidRPr="007827F6" w:rsidRDefault="008E705D" w:rsidP="00DA55BF">
            <w:r w:rsidRPr="007827F6">
              <w:t>Словосочетание как единица синтаксиса.</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1</w:t>
            </w:r>
            <w:r w:rsidR="0029231B">
              <w:t>7</w:t>
            </w:r>
            <w:r w:rsidRPr="007827F6">
              <w:t>.02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87.</w:t>
            </w:r>
          </w:p>
        </w:tc>
        <w:tc>
          <w:tcPr>
            <w:tcW w:w="757" w:type="dxa"/>
          </w:tcPr>
          <w:p w:rsidR="008E705D" w:rsidRPr="007827F6" w:rsidRDefault="008E705D" w:rsidP="00DA55BF">
            <w:pPr>
              <w:jc w:val="both"/>
            </w:pPr>
            <w:r w:rsidRPr="007827F6">
              <w:t>3.</w:t>
            </w:r>
          </w:p>
        </w:tc>
        <w:tc>
          <w:tcPr>
            <w:tcW w:w="5390" w:type="dxa"/>
          </w:tcPr>
          <w:p w:rsidR="008E705D" w:rsidRPr="007827F6" w:rsidRDefault="008E705D" w:rsidP="00DA55BF">
            <w:r w:rsidRPr="007827F6">
              <w:t>Грамматическое значение словосочетаний.</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A173B5">
            <w:r w:rsidRPr="007827F6">
              <w:t>1</w:t>
            </w:r>
            <w:r w:rsidR="00A173B5">
              <w:t>9</w:t>
            </w:r>
            <w:r w:rsidRPr="007827F6">
              <w:t>.02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88.</w:t>
            </w:r>
          </w:p>
        </w:tc>
        <w:tc>
          <w:tcPr>
            <w:tcW w:w="757" w:type="dxa"/>
          </w:tcPr>
          <w:p w:rsidR="008E705D" w:rsidRPr="007827F6" w:rsidRDefault="008E705D" w:rsidP="00DA55BF">
            <w:pPr>
              <w:jc w:val="both"/>
            </w:pPr>
            <w:r w:rsidRPr="007827F6">
              <w:t>4.</w:t>
            </w:r>
          </w:p>
        </w:tc>
        <w:tc>
          <w:tcPr>
            <w:tcW w:w="5390" w:type="dxa"/>
          </w:tcPr>
          <w:p w:rsidR="008E705D" w:rsidRPr="007827F6" w:rsidRDefault="008E705D" w:rsidP="00DA55BF">
            <w:r w:rsidRPr="007827F6">
              <w:t>Виды подчинительной связи в словосочетании.</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20.02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89.</w:t>
            </w:r>
          </w:p>
        </w:tc>
        <w:tc>
          <w:tcPr>
            <w:tcW w:w="757" w:type="dxa"/>
          </w:tcPr>
          <w:p w:rsidR="008E705D" w:rsidRPr="007827F6" w:rsidRDefault="008E705D" w:rsidP="00DA55BF">
            <w:pPr>
              <w:jc w:val="both"/>
            </w:pPr>
            <w:r w:rsidRPr="007827F6">
              <w:t>5.</w:t>
            </w:r>
          </w:p>
        </w:tc>
        <w:tc>
          <w:tcPr>
            <w:tcW w:w="5390" w:type="dxa"/>
          </w:tcPr>
          <w:p w:rsidR="008E705D" w:rsidRPr="007827F6" w:rsidRDefault="008E705D" w:rsidP="00DA55BF">
            <w:r w:rsidRPr="007827F6">
              <w:t>Виды подчинительной связи в словосочетании.</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21.02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90.</w:t>
            </w:r>
          </w:p>
        </w:tc>
        <w:tc>
          <w:tcPr>
            <w:tcW w:w="757" w:type="dxa"/>
          </w:tcPr>
          <w:p w:rsidR="008E705D" w:rsidRPr="007827F6" w:rsidRDefault="008E705D" w:rsidP="00DA55BF">
            <w:pPr>
              <w:jc w:val="both"/>
            </w:pPr>
            <w:r w:rsidRPr="007827F6">
              <w:t>6.</w:t>
            </w:r>
          </w:p>
        </w:tc>
        <w:tc>
          <w:tcPr>
            <w:tcW w:w="5390" w:type="dxa"/>
          </w:tcPr>
          <w:p w:rsidR="008E705D" w:rsidRPr="007827F6" w:rsidRDefault="008E705D" w:rsidP="00DA55BF">
            <w:r w:rsidRPr="007827F6">
              <w:t>Схема словосочетания.</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A173B5">
            <w:r w:rsidRPr="007827F6">
              <w:t>2</w:t>
            </w:r>
            <w:r w:rsidR="00A173B5">
              <w:t>6</w:t>
            </w:r>
            <w:r w:rsidRPr="007827F6">
              <w:t>.02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91.</w:t>
            </w:r>
          </w:p>
        </w:tc>
        <w:tc>
          <w:tcPr>
            <w:tcW w:w="757" w:type="dxa"/>
          </w:tcPr>
          <w:p w:rsidR="008E705D" w:rsidRPr="007827F6" w:rsidRDefault="008E705D" w:rsidP="00DA55BF">
            <w:pPr>
              <w:jc w:val="both"/>
            </w:pPr>
            <w:r w:rsidRPr="007827F6">
              <w:t>7.</w:t>
            </w:r>
          </w:p>
        </w:tc>
        <w:tc>
          <w:tcPr>
            <w:tcW w:w="5390" w:type="dxa"/>
          </w:tcPr>
          <w:p w:rsidR="008E705D" w:rsidRPr="007827F6" w:rsidRDefault="008E705D" w:rsidP="00DA55BF">
            <w:r w:rsidRPr="007827F6">
              <w:t>Нечленимые словосочетания.</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27.02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92.</w:t>
            </w:r>
          </w:p>
        </w:tc>
        <w:tc>
          <w:tcPr>
            <w:tcW w:w="757" w:type="dxa"/>
          </w:tcPr>
          <w:p w:rsidR="008E705D" w:rsidRPr="007827F6" w:rsidRDefault="008E705D" w:rsidP="00DA55BF">
            <w:pPr>
              <w:jc w:val="both"/>
            </w:pPr>
            <w:r w:rsidRPr="007827F6">
              <w:t>8.</w:t>
            </w:r>
          </w:p>
        </w:tc>
        <w:tc>
          <w:tcPr>
            <w:tcW w:w="5390" w:type="dxa"/>
          </w:tcPr>
          <w:p w:rsidR="008E705D" w:rsidRPr="007827F6" w:rsidRDefault="008E705D" w:rsidP="00DA55BF">
            <w:pPr>
              <w:rPr>
                <w:b/>
              </w:rPr>
            </w:pPr>
            <w:proofErr w:type="gramStart"/>
            <w:r w:rsidRPr="007827F6">
              <w:rPr>
                <w:b/>
              </w:rPr>
              <w:t>Р</w:t>
            </w:r>
            <w:proofErr w:type="gramEnd"/>
            <w:r w:rsidRPr="007827F6">
              <w:rPr>
                <w:b/>
              </w:rPr>
              <w:t>/Р Сочинение по картине  (упр. 32)</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28.02</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93.</w:t>
            </w:r>
          </w:p>
        </w:tc>
        <w:tc>
          <w:tcPr>
            <w:tcW w:w="757" w:type="dxa"/>
          </w:tcPr>
          <w:p w:rsidR="008E705D" w:rsidRPr="007827F6" w:rsidRDefault="008E705D" w:rsidP="00DA55BF">
            <w:pPr>
              <w:jc w:val="both"/>
            </w:pPr>
            <w:r w:rsidRPr="007827F6">
              <w:t>9.</w:t>
            </w:r>
          </w:p>
        </w:tc>
        <w:tc>
          <w:tcPr>
            <w:tcW w:w="5390" w:type="dxa"/>
          </w:tcPr>
          <w:p w:rsidR="008E705D" w:rsidRPr="007827F6" w:rsidRDefault="008E705D" w:rsidP="00DA55BF">
            <w:pPr>
              <w:rPr>
                <w:b/>
              </w:rPr>
            </w:pPr>
            <w:r w:rsidRPr="007827F6">
              <w:rPr>
                <w:b/>
              </w:rPr>
              <w:t xml:space="preserve">Правописание. </w:t>
            </w:r>
          </w:p>
          <w:p w:rsidR="008E705D" w:rsidRPr="007827F6" w:rsidRDefault="008E705D" w:rsidP="00DA55BF">
            <w:r w:rsidRPr="007827F6">
              <w:t>Употребление прописных и строчных букв.</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02.03</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94.</w:t>
            </w:r>
          </w:p>
        </w:tc>
        <w:tc>
          <w:tcPr>
            <w:tcW w:w="757" w:type="dxa"/>
          </w:tcPr>
          <w:p w:rsidR="008E705D" w:rsidRPr="007827F6" w:rsidRDefault="008E705D" w:rsidP="00DA55BF">
            <w:pPr>
              <w:jc w:val="both"/>
            </w:pPr>
            <w:r w:rsidRPr="007827F6">
              <w:t>10.</w:t>
            </w:r>
          </w:p>
        </w:tc>
        <w:tc>
          <w:tcPr>
            <w:tcW w:w="5390" w:type="dxa"/>
          </w:tcPr>
          <w:p w:rsidR="008E705D" w:rsidRPr="007827F6" w:rsidRDefault="008E705D" w:rsidP="00DA55BF">
            <w:r w:rsidRPr="007827F6">
              <w:t xml:space="preserve">Глаголы с суффиксами </w:t>
            </w:r>
            <w:proofErr w:type="gramStart"/>
            <w:r w:rsidRPr="007827F6">
              <w:t>–о</w:t>
            </w:r>
            <w:proofErr w:type="gramEnd"/>
            <w:r w:rsidRPr="007827F6">
              <w:t>ва-//-ева-, -ыва-//-ива-, -ва</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0</w:t>
            </w:r>
            <w:r w:rsidR="0029231B">
              <w:t>4</w:t>
            </w:r>
            <w:r w:rsidRPr="007827F6">
              <w:t>.03</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95.</w:t>
            </w:r>
          </w:p>
        </w:tc>
        <w:tc>
          <w:tcPr>
            <w:tcW w:w="757" w:type="dxa"/>
          </w:tcPr>
          <w:p w:rsidR="008E705D" w:rsidRPr="007827F6" w:rsidRDefault="008E705D" w:rsidP="00DA55BF">
            <w:pPr>
              <w:jc w:val="both"/>
            </w:pPr>
            <w:r w:rsidRPr="007827F6">
              <w:t>11.</w:t>
            </w:r>
          </w:p>
        </w:tc>
        <w:tc>
          <w:tcPr>
            <w:tcW w:w="5390" w:type="dxa"/>
          </w:tcPr>
          <w:p w:rsidR="008E705D" w:rsidRPr="007827F6" w:rsidRDefault="008E705D" w:rsidP="00DA55BF">
            <w:r w:rsidRPr="007827F6">
              <w:t>Суффиксы причастий</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0</w:t>
            </w:r>
            <w:r w:rsidR="0029231B">
              <w:t>5</w:t>
            </w:r>
            <w:r w:rsidRPr="007827F6">
              <w:t>.03</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96.</w:t>
            </w:r>
          </w:p>
        </w:tc>
        <w:tc>
          <w:tcPr>
            <w:tcW w:w="757" w:type="dxa"/>
          </w:tcPr>
          <w:p w:rsidR="008E705D" w:rsidRPr="007827F6" w:rsidRDefault="008E705D" w:rsidP="00DA55BF">
            <w:pPr>
              <w:jc w:val="both"/>
            </w:pPr>
            <w:r w:rsidRPr="007827F6">
              <w:t>12.</w:t>
            </w:r>
          </w:p>
        </w:tc>
        <w:tc>
          <w:tcPr>
            <w:tcW w:w="5390" w:type="dxa"/>
          </w:tcPr>
          <w:p w:rsidR="008E705D" w:rsidRPr="007827F6" w:rsidRDefault="008E705D" w:rsidP="00DA55BF">
            <w:pPr>
              <w:rPr>
                <w:b/>
              </w:rPr>
            </w:pPr>
            <w:proofErr w:type="gramStart"/>
            <w:r w:rsidRPr="007827F6">
              <w:rPr>
                <w:b/>
              </w:rPr>
              <w:t>Р</w:t>
            </w:r>
            <w:proofErr w:type="gramEnd"/>
            <w:r w:rsidRPr="007827F6">
              <w:rPr>
                <w:b/>
              </w:rPr>
              <w:t>/Р  Изложение (упр.52)</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0</w:t>
            </w:r>
            <w:r w:rsidR="0029231B">
              <w:t>6</w:t>
            </w:r>
            <w:r w:rsidRPr="007827F6">
              <w:t>.03</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lastRenderedPageBreak/>
              <w:t>97.</w:t>
            </w:r>
          </w:p>
        </w:tc>
        <w:tc>
          <w:tcPr>
            <w:tcW w:w="757" w:type="dxa"/>
          </w:tcPr>
          <w:p w:rsidR="008E705D" w:rsidRPr="007827F6" w:rsidRDefault="008E705D" w:rsidP="00DA55BF">
            <w:pPr>
              <w:jc w:val="both"/>
            </w:pPr>
            <w:r w:rsidRPr="007827F6">
              <w:t>13.</w:t>
            </w:r>
          </w:p>
        </w:tc>
        <w:tc>
          <w:tcPr>
            <w:tcW w:w="5390" w:type="dxa"/>
          </w:tcPr>
          <w:p w:rsidR="008E705D" w:rsidRPr="007827F6" w:rsidRDefault="008E705D" w:rsidP="00DA55BF">
            <w:pPr>
              <w:rPr>
                <w:b/>
              </w:rPr>
            </w:pPr>
            <w:r w:rsidRPr="007827F6">
              <w:rPr>
                <w:b/>
              </w:rPr>
              <w:t xml:space="preserve">Текст. </w:t>
            </w:r>
          </w:p>
          <w:p w:rsidR="008E705D" w:rsidRPr="007827F6" w:rsidRDefault="008E705D" w:rsidP="00DA55BF">
            <w:r w:rsidRPr="007827F6">
              <w:t>Деловые бумаги: расписка.</w:t>
            </w:r>
          </w:p>
        </w:tc>
        <w:tc>
          <w:tcPr>
            <w:tcW w:w="851" w:type="dxa"/>
          </w:tcPr>
          <w:p w:rsidR="008E705D" w:rsidRPr="007827F6" w:rsidRDefault="008E705D" w:rsidP="00DA55BF">
            <w:pPr>
              <w:jc w:val="both"/>
            </w:pPr>
            <w:r w:rsidRPr="007827F6">
              <w:t>1</w:t>
            </w:r>
          </w:p>
        </w:tc>
        <w:tc>
          <w:tcPr>
            <w:tcW w:w="1417" w:type="dxa"/>
          </w:tcPr>
          <w:p w:rsidR="008E705D" w:rsidRPr="007827F6" w:rsidRDefault="0029231B" w:rsidP="00DA55BF">
            <w:r>
              <w:t>11</w:t>
            </w:r>
            <w:r w:rsidR="008E705D" w:rsidRPr="007827F6">
              <w:t>.03</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98.</w:t>
            </w:r>
          </w:p>
        </w:tc>
        <w:tc>
          <w:tcPr>
            <w:tcW w:w="757" w:type="dxa"/>
          </w:tcPr>
          <w:p w:rsidR="008E705D" w:rsidRPr="007827F6" w:rsidRDefault="008E705D" w:rsidP="00DA55BF">
            <w:pPr>
              <w:jc w:val="both"/>
            </w:pPr>
            <w:r w:rsidRPr="007827F6">
              <w:t>14.</w:t>
            </w:r>
          </w:p>
        </w:tc>
        <w:tc>
          <w:tcPr>
            <w:tcW w:w="5390" w:type="dxa"/>
          </w:tcPr>
          <w:p w:rsidR="008E705D" w:rsidRPr="007827F6" w:rsidRDefault="008E705D" w:rsidP="00DA55BF">
            <w:pPr>
              <w:rPr>
                <w:b/>
              </w:rPr>
            </w:pPr>
            <w:r w:rsidRPr="007827F6">
              <w:rPr>
                <w:b/>
              </w:rPr>
              <w:t>Язык и культура.  Культура речи.</w:t>
            </w:r>
          </w:p>
          <w:p w:rsidR="008E705D" w:rsidRPr="007827F6" w:rsidRDefault="008E705D" w:rsidP="00DA55BF">
            <w:r w:rsidRPr="007827F6">
              <w:t>Синтаксические нормы: употребление словосочетаний.</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A173B5">
            <w:r w:rsidRPr="007827F6">
              <w:t>1</w:t>
            </w:r>
            <w:r w:rsidR="00A173B5">
              <w:t>2</w:t>
            </w:r>
            <w:r w:rsidRPr="007827F6">
              <w:t>.03</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99.</w:t>
            </w:r>
          </w:p>
        </w:tc>
        <w:tc>
          <w:tcPr>
            <w:tcW w:w="757" w:type="dxa"/>
          </w:tcPr>
          <w:p w:rsidR="008E705D" w:rsidRPr="007827F6" w:rsidRDefault="008E705D" w:rsidP="00DA55BF">
            <w:pPr>
              <w:jc w:val="both"/>
            </w:pPr>
            <w:r w:rsidRPr="007827F6">
              <w:t>15.</w:t>
            </w:r>
          </w:p>
        </w:tc>
        <w:tc>
          <w:tcPr>
            <w:tcW w:w="5390" w:type="dxa"/>
          </w:tcPr>
          <w:p w:rsidR="008E705D" w:rsidRPr="007827F6" w:rsidRDefault="008E705D" w:rsidP="00B14EF8">
            <w:r w:rsidRPr="007827F6">
              <w:t xml:space="preserve">Повторение </w:t>
            </w:r>
            <w:r>
              <w:t xml:space="preserve"> по теме «Синтаксис. Словосочетание».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13.03</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jc w:val="both"/>
            </w:pPr>
            <w:r w:rsidRPr="007827F6">
              <w:t>100.</w:t>
            </w:r>
          </w:p>
        </w:tc>
        <w:tc>
          <w:tcPr>
            <w:tcW w:w="757" w:type="dxa"/>
          </w:tcPr>
          <w:p w:rsidR="008E705D" w:rsidRPr="007827F6" w:rsidRDefault="008E705D" w:rsidP="00DA55BF">
            <w:pPr>
              <w:jc w:val="both"/>
            </w:pPr>
            <w:r w:rsidRPr="007827F6">
              <w:t>16.</w:t>
            </w:r>
          </w:p>
        </w:tc>
        <w:tc>
          <w:tcPr>
            <w:tcW w:w="5390" w:type="dxa"/>
          </w:tcPr>
          <w:p w:rsidR="008E705D" w:rsidRPr="007827F6" w:rsidRDefault="008E705D" w:rsidP="00DA55BF">
            <w:pPr>
              <w:rPr>
                <w:b/>
              </w:rPr>
            </w:pPr>
            <w:r w:rsidRPr="007827F6">
              <w:rPr>
                <w:b/>
              </w:rPr>
              <w:t>Контрольная работа по гл. 5 «Как появился русский литературный язык?»</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p w:rsidR="008E705D" w:rsidRPr="007827F6" w:rsidRDefault="008E705D" w:rsidP="0029231B">
            <w:r w:rsidRPr="007827F6">
              <w:t>1</w:t>
            </w:r>
            <w:r w:rsidR="0029231B">
              <w:t>6</w:t>
            </w:r>
            <w:r w:rsidRPr="007827F6">
              <w:t>.03</w:t>
            </w:r>
          </w:p>
        </w:tc>
        <w:tc>
          <w:tcPr>
            <w:tcW w:w="1276" w:type="dxa"/>
          </w:tcPr>
          <w:p w:rsidR="008E705D" w:rsidRPr="007827F6" w:rsidRDefault="008E705D" w:rsidP="00DA55BF"/>
        </w:tc>
      </w:tr>
      <w:tr w:rsidR="008E705D" w:rsidRPr="007827F6" w:rsidTr="00837BEC">
        <w:tc>
          <w:tcPr>
            <w:tcW w:w="1522" w:type="dxa"/>
            <w:gridSpan w:val="2"/>
          </w:tcPr>
          <w:p w:rsidR="008E705D" w:rsidRPr="007827F6" w:rsidRDefault="008E705D" w:rsidP="00DA55BF">
            <w:pPr>
              <w:jc w:val="both"/>
              <w:rPr>
                <w:b/>
              </w:rPr>
            </w:pPr>
          </w:p>
          <w:p w:rsidR="008E705D" w:rsidRPr="007827F6" w:rsidRDefault="008E705D" w:rsidP="00DA55BF">
            <w:pPr>
              <w:jc w:val="both"/>
              <w:rPr>
                <w:b/>
              </w:rPr>
            </w:pPr>
            <w:r w:rsidRPr="007827F6">
              <w:rPr>
                <w:b/>
              </w:rPr>
              <w:t>Глава 6</w:t>
            </w:r>
          </w:p>
        </w:tc>
        <w:tc>
          <w:tcPr>
            <w:tcW w:w="5390" w:type="dxa"/>
          </w:tcPr>
          <w:p w:rsidR="008E705D" w:rsidRPr="007827F6" w:rsidRDefault="008E705D" w:rsidP="00DA55BF">
            <w:pPr>
              <w:rPr>
                <w:b/>
              </w:rPr>
            </w:pPr>
          </w:p>
          <w:p w:rsidR="008E705D" w:rsidRPr="007827F6" w:rsidRDefault="008E705D" w:rsidP="00DA55BF">
            <w:pPr>
              <w:rPr>
                <w:b/>
              </w:rPr>
            </w:pPr>
            <w:r w:rsidRPr="007827F6">
              <w:rPr>
                <w:b/>
              </w:rPr>
              <w:t xml:space="preserve">Как </w:t>
            </w:r>
            <w:proofErr w:type="gramStart"/>
            <w:r w:rsidRPr="007827F6">
              <w:rPr>
                <w:b/>
              </w:rPr>
              <w:t>связаны</w:t>
            </w:r>
            <w:proofErr w:type="gramEnd"/>
            <w:r w:rsidRPr="007827F6">
              <w:rPr>
                <w:b/>
              </w:rPr>
              <w:t xml:space="preserve"> история народа и история языка?</w:t>
            </w:r>
          </w:p>
        </w:tc>
        <w:tc>
          <w:tcPr>
            <w:tcW w:w="851" w:type="dxa"/>
          </w:tcPr>
          <w:p w:rsidR="008E705D" w:rsidRPr="007827F6" w:rsidRDefault="008E705D" w:rsidP="00DA55BF">
            <w:pPr>
              <w:jc w:val="both"/>
              <w:rPr>
                <w:b/>
              </w:rPr>
            </w:pPr>
          </w:p>
          <w:p w:rsidR="008E705D" w:rsidRPr="007827F6" w:rsidRDefault="008E705D" w:rsidP="00DA55BF">
            <w:pPr>
              <w:jc w:val="both"/>
              <w:rPr>
                <w:b/>
              </w:rPr>
            </w:pPr>
            <w:r w:rsidRPr="007827F6">
              <w:rPr>
                <w:b/>
              </w:rPr>
              <w:t>23</w:t>
            </w:r>
          </w:p>
        </w:tc>
        <w:tc>
          <w:tcPr>
            <w:tcW w:w="2693" w:type="dxa"/>
            <w:gridSpan w:val="2"/>
          </w:tcPr>
          <w:p w:rsidR="008E705D" w:rsidRPr="007827F6" w:rsidRDefault="008E705D" w:rsidP="00DA55BF">
            <w:pPr>
              <w:rPr>
                <w:b/>
              </w:rPr>
            </w:pPr>
          </w:p>
          <w:p w:rsidR="008E705D" w:rsidRPr="007827F6" w:rsidRDefault="008E705D" w:rsidP="002572DE">
            <w:pPr>
              <w:jc w:val="right"/>
              <w:rPr>
                <w:b/>
              </w:rPr>
            </w:pPr>
            <w:r w:rsidRPr="007827F6">
              <w:rPr>
                <w:b/>
              </w:rPr>
              <w:t>1</w:t>
            </w:r>
            <w:r w:rsidR="002572DE">
              <w:rPr>
                <w:b/>
              </w:rPr>
              <w:t>8</w:t>
            </w:r>
            <w:r w:rsidRPr="007827F6">
              <w:rPr>
                <w:b/>
              </w:rPr>
              <w:t>.03 – 0</w:t>
            </w:r>
            <w:r w:rsidR="002572DE">
              <w:rPr>
                <w:b/>
              </w:rPr>
              <w:t>6</w:t>
            </w:r>
            <w:r w:rsidRPr="007827F6">
              <w:rPr>
                <w:b/>
              </w:rPr>
              <w:t>.05</w:t>
            </w:r>
          </w:p>
        </w:tc>
      </w:tr>
      <w:tr w:rsidR="008E705D" w:rsidRPr="007827F6" w:rsidTr="00837BEC">
        <w:tc>
          <w:tcPr>
            <w:tcW w:w="765" w:type="dxa"/>
          </w:tcPr>
          <w:p w:rsidR="008E705D" w:rsidRPr="007827F6" w:rsidRDefault="008E705D" w:rsidP="00DA55BF">
            <w:pPr>
              <w:pStyle w:val="a3"/>
              <w:rPr>
                <w:rFonts w:ascii="Times New Roman" w:hAnsi="Times New Roman"/>
                <w:sz w:val="24"/>
                <w:szCs w:val="24"/>
              </w:rPr>
            </w:pPr>
            <w:r w:rsidRPr="007827F6">
              <w:rPr>
                <w:rFonts w:ascii="Times New Roman" w:hAnsi="Times New Roman"/>
                <w:sz w:val="24"/>
                <w:szCs w:val="24"/>
              </w:rPr>
              <w:t>101.</w:t>
            </w:r>
          </w:p>
        </w:tc>
        <w:tc>
          <w:tcPr>
            <w:tcW w:w="757" w:type="dxa"/>
          </w:tcPr>
          <w:p w:rsidR="008E705D" w:rsidRPr="007827F6" w:rsidRDefault="008E705D" w:rsidP="00DA55BF">
            <w:pPr>
              <w:jc w:val="both"/>
            </w:pPr>
            <w:r w:rsidRPr="007827F6">
              <w:t>1.</w:t>
            </w:r>
          </w:p>
        </w:tc>
        <w:tc>
          <w:tcPr>
            <w:tcW w:w="5390" w:type="dxa"/>
          </w:tcPr>
          <w:p w:rsidR="008E705D" w:rsidRPr="007827F6" w:rsidRDefault="008E705D" w:rsidP="00DA55BF">
            <w:r w:rsidRPr="007827F6">
              <w:rPr>
                <w:b/>
              </w:rPr>
              <w:t>О языке и речи</w:t>
            </w:r>
            <w:proofErr w:type="gramStart"/>
            <w:r w:rsidRPr="007827F6">
              <w:t xml:space="preserve"> .</w:t>
            </w:r>
            <w:proofErr w:type="gramEnd"/>
          </w:p>
          <w:p w:rsidR="008E705D" w:rsidRPr="007827F6" w:rsidRDefault="008E705D" w:rsidP="00DA55BF">
            <w:r w:rsidRPr="007827F6">
              <w:t>Исторические изменения в лексике  русского языка.</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1</w:t>
            </w:r>
            <w:r w:rsidR="0029231B">
              <w:t>8</w:t>
            </w:r>
            <w:r w:rsidRPr="007827F6">
              <w:t>.03</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pStyle w:val="a3"/>
              <w:rPr>
                <w:rFonts w:ascii="Times New Roman" w:hAnsi="Times New Roman"/>
                <w:sz w:val="24"/>
                <w:szCs w:val="24"/>
              </w:rPr>
            </w:pPr>
            <w:r w:rsidRPr="007827F6">
              <w:rPr>
                <w:rFonts w:ascii="Times New Roman" w:hAnsi="Times New Roman"/>
                <w:sz w:val="24"/>
                <w:szCs w:val="24"/>
              </w:rPr>
              <w:t>102.</w:t>
            </w:r>
          </w:p>
        </w:tc>
        <w:tc>
          <w:tcPr>
            <w:tcW w:w="757" w:type="dxa"/>
          </w:tcPr>
          <w:p w:rsidR="008E705D" w:rsidRPr="007827F6" w:rsidRDefault="008E705D" w:rsidP="00DA55BF">
            <w:pPr>
              <w:jc w:val="both"/>
            </w:pPr>
            <w:r w:rsidRPr="007827F6">
              <w:t>2.</w:t>
            </w:r>
          </w:p>
        </w:tc>
        <w:tc>
          <w:tcPr>
            <w:tcW w:w="5390" w:type="dxa"/>
          </w:tcPr>
          <w:p w:rsidR="008E705D" w:rsidRPr="007827F6" w:rsidRDefault="008E705D" w:rsidP="00DA55BF">
            <w:pPr>
              <w:rPr>
                <w:b/>
              </w:rPr>
            </w:pPr>
            <w:r w:rsidRPr="007827F6">
              <w:rPr>
                <w:b/>
              </w:rPr>
              <w:t>Синтаксис. Главные члены  простого предложения.</w:t>
            </w:r>
          </w:p>
          <w:p w:rsidR="008E705D" w:rsidRPr="007827F6" w:rsidRDefault="008E705D" w:rsidP="00DA55BF">
            <w:proofErr w:type="gramStart"/>
            <w:r w:rsidRPr="007827F6">
              <w:t>Предложение-основная</w:t>
            </w:r>
            <w:proofErr w:type="gramEnd"/>
            <w:r w:rsidRPr="007827F6">
              <w:t xml:space="preserve"> единица языка.</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A173B5">
            <w:r w:rsidRPr="007827F6">
              <w:t>1</w:t>
            </w:r>
            <w:r w:rsidR="00A173B5">
              <w:t>9</w:t>
            </w:r>
            <w:r w:rsidRPr="007827F6">
              <w:t>.03</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pPr>
              <w:pStyle w:val="a3"/>
              <w:rPr>
                <w:rFonts w:ascii="Times New Roman" w:hAnsi="Times New Roman"/>
                <w:sz w:val="24"/>
                <w:szCs w:val="24"/>
              </w:rPr>
            </w:pPr>
            <w:r w:rsidRPr="007827F6">
              <w:rPr>
                <w:rFonts w:ascii="Times New Roman" w:hAnsi="Times New Roman"/>
                <w:sz w:val="24"/>
                <w:szCs w:val="24"/>
              </w:rPr>
              <w:t>103.</w:t>
            </w:r>
          </w:p>
        </w:tc>
        <w:tc>
          <w:tcPr>
            <w:tcW w:w="757" w:type="dxa"/>
          </w:tcPr>
          <w:p w:rsidR="008E705D" w:rsidRPr="007827F6" w:rsidRDefault="008E705D" w:rsidP="00DA55BF">
            <w:pPr>
              <w:jc w:val="both"/>
            </w:pPr>
            <w:r w:rsidRPr="007827F6">
              <w:t>3.</w:t>
            </w:r>
          </w:p>
        </w:tc>
        <w:tc>
          <w:tcPr>
            <w:tcW w:w="5390" w:type="dxa"/>
          </w:tcPr>
          <w:p w:rsidR="008E705D" w:rsidRPr="007827F6" w:rsidRDefault="008E705D" w:rsidP="00DA55BF">
            <w:r w:rsidRPr="007827F6">
              <w:t>Виды предложений по цели высказывания.</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20.03</w:t>
            </w:r>
          </w:p>
        </w:tc>
        <w:tc>
          <w:tcPr>
            <w:tcW w:w="1276" w:type="dxa"/>
          </w:tcPr>
          <w:p w:rsidR="008E705D" w:rsidRPr="007827F6" w:rsidRDefault="008E705D" w:rsidP="00DA55BF"/>
        </w:tc>
      </w:tr>
      <w:tr w:rsidR="0029231B" w:rsidRPr="007827F6" w:rsidTr="00837BEC">
        <w:tc>
          <w:tcPr>
            <w:tcW w:w="765" w:type="dxa"/>
          </w:tcPr>
          <w:p w:rsidR="0029231B" w:rsidRPr="007827F6" w:rsidRDefault="0029231B" w:rsidP="00DA55BF">
            <w:pPr>
              <w:pStyle w:val="a3"/>
              <w:rPr>
                <w:rFonts w:ascii="Times New Roman" w:hAnsi="Times New Roman"/>
                <w:sz w:val="24"/>
                <w:szCs w:val="24"/>
              </w:rPr>
            </w:pPr>
          </w:p>
        </w:tc>
        <w:tc>
          <w:tcPr>
            <w:tcW w:w="757" w:type="dxa"/>
          </w:tcPr>
          <w:p w:rsidR="0029231B" w:rsidRPr="007827F6" w:rsidRDefault="0029231B" w:rsidP="00DA55BF">
            <w:pPr>
              <w:jc w:val="both"/>
            </w:pPr>
          </w:p>
        </w:tc>
        <w:tc>
          <w:tcPr>
            <w:tcW w:w="5390" w:type="dxa"/>
          </w:tcPr>
          <w:p w:rsidR="0029231B" w:rsidRPr="007827F6" w:rsidRDefault="0029231B" w:rsidP="00DA55BF"/>
        </w:tc>
        <w:tc>
          <w:tcPr>
            <w:tcW w:w="851" w:type="dxa"/>
          </w:tcPr>
          <w:p w:rsidR="0029231B" w:rsidRPr="007827F6" w:rsidRDefault="0029231B" w:rsidP="00DA55BF">
            <w:pPr>
              <w:jc w:val="both"/>
            </w:pPr>
          </w:p>
        </w:tc>
        <w:tc>
          <w:tcPr>
            <w:tcW w:w="1417" w:type="dxa"/>
          </w:tcPr>
          <w:p w:rsidR="0029231B" w:rsidRPr="007827F6" w:rsidRDefault="0029231B" w:rsidP="00DA55BF"/>
        </w:tc>
        <w:tc>
          <w:tcPr>
            <w:tcW w:w="1276" w:type="dxa"/>
          </w:tcPr>
          <w:p w:rsidR="0029231B" w:rsidRPr="007827F6" w:rsidRDefault="0029231B" w:rsidP="00DA55BF"/>
        </w:tc>
      </w:tr>
      <w:tr w:rsidR="008E705D" w:rsidRPr="007827F6" w:rsidTr="00837BEC">
        <w:tc>
          <w:tcPr>
            <w:tcW w:w="765" w:type="dxa"/>
          </w:tcPr>
          <w:p w:rsidR="008E705D" w:rsidRPr="007827F6" w:rsidRDefault="008E705D" w:rsidP="00DA55BF">
            <w:pPr>
              <w:pStyle w:val="a3"/>
              <w:rPr>
                <w:rFonts w:ascii="Times New Roman" w:hAnsi="Times New Roman"/>
                <w:sz w:val="24"/>
                <w:szCs w:val="24"/>
              </w:rPr>
            </w:pPr>
            <w:r w:rsidRPr="007827F6">
              <w:rPr>
                <w:rFonts w:ascii="Times New Roman" w:hAnsi="Times New Roman"/>
                <w:sz w:val="24"/>
                <w:szCs w:val="24"/>
              </w:rPr>
              <w:t>104.</w:t>
            </w:r>
          </w:p>
        </w:tc>
        <w:tc>
          <w:tcPr>
            <w:tcW w:w="757" w:type="dxa"/>
          </w:tcPr>
          <w:p w:rsidR="008E705D" w:rsidRPr="007827F6" w:rsidRDefault="008E705D" w:rsidP="00DA55BF">
            <w:pPr>
              <w:jc w:val="both"/>
            </w:pPr>
            <w:r w:rsidRPr="007827F6">
              <w:t>4.</w:t>
            </w:r>
          </w:p>
        </w:tc>
        <w:tc>
          <w:tcPr>
            <w:tcW w:w="5390" w:type="dxa"/>
          </w:tcPr>
          <w:p w:rsidR="008E705D" w:rsidRPr="007827F6" w:rsidRDefault="008E705D" w:rsidP="00DA55BF">
            <w:r w:rsidRPr="007827F6">
              <w:t>Виды предложений по эмоциональной окраске.</w:t>
            </w:r>
          </w:p>
        </w:tc>
        <w:tc>
          <w:tcPr>
            <w:tcW w:w="851" w:type="dxa"/>
          </w:tcPr>
          <w:p w:rsidR="008E705D" w:rsidRPr="007827F6" w:rsidRDefault="008E705D" w:rsidP="00DA55BF">
            <w:pPr>
              <w:jc w:val="both"/>
            </w:pPr>
            <w:r w:rsidRPr="007827F6">
              <w:t>1</w:t>
            </w:r>
          </w:p>
        </w:tc>
        <w:tc>
          <w:tcPr>
            <w:tcW w:w="1417" w:type="dxa"/>
          </w:tcPr>
          <w:p w:rsidR="008E705D" w:rsidRPr="007827F6" w:rsidRDefault="0029231B" w:rsidP="00DA55BF">
            <w:r>
              <w:t>30</w:t>
            </w:r>
            <w:r w:rsidR="008E705D" w:rsidRPr="007827F6">
              <w:t>.03</w:t>
            </w:r>
          </w:p>
        </w:tc>
        <w:tc>
          <w:tcPr>
            <w:tcW w:w="1276" w:type="dxa"/>
          </w:tcPr>
          <w:p w:rsidR="008E705D" w:rsidRPr="007827F6" w:rsidRDefault="008E705D" w:rsidP="00DA55BF"/>
        </w:tc>
      </w:tr>
      <w:tr w:rsidR="0029231B" w:rsidRPr="007827F6" w:rsidTr="00837BEC">
        <w:tc>
          <w:tcPr>
            <w:tcW w:w="765" w:type="dxa"/>
          </w:tcPr>
          <w:p w:rsidR="0029231B" w:rsidRPr="007827F6" w:rsidRDefault="0029231B" w:rsidP="00DA55BF">
            <w:r w:rsidRPr="007827F6">
              <w:t>105.</w:t>
            </w:r>
          </w:p>
        </w:tc>
        <w:tc>
          <w:tcPr>
            <w:tcW w:w="757" w:type="dxa"/>
          </w:tcPr>
          <w:p w:rsidR="0029231B" w:rsidRPr="007827F6" w:rsidRDefault="0029231B" w:rsidP="00DA55BF">
            <w:pPr>
              <w:jc w:val="both"/>
            </w:pPr>
            <w:r w:rsidRPr="007827F6">
              <w:t>5.</w:t>
            </w:r>
          </w:p>
        </w:tc>
        <w:tc>
          <w:tcPr>
            <w:tcW w:w="5390" w:type="dxa"/>
          </w:tcPr>
          <w:p w:rsidR="0029231B" w:rsidRPr="007827F6" w:rsidRDefault="0029231B" w:rsidP="00DA55BF">
            <w:r w:rsidRPr="007827F6">
              <w:t>Простое двусоставное предложение.</w:t>
            </w:r>
          </w:p>
        </w:tc>
        <w:tc>
          <w:tcPr>
            <w:tcW w:w="851" w:type="dxa"/>
          </w:tcPr>
          <w:p w:rsidR="0029231B" w:rsidRPr="007827F6" w:rsidRDefault="0029231B" w:rsidP="00DA55BF">
            <w:pPr>
              <w:jc w:val="both"/>
            </w:pPr>
            <w:r w:rsidRPr="007827F6">
              <w:t>1</w:t>
            </w:r>
          </w:p>
        </w:tc>
        <w:tc>
          <w:tcPr>
            <w:tcW w:w="1417" w:type="dxa"/>
          </w:tcPr>
          <w:p w:rsidR="0029231B" w:rsidRPr="007827F6" w:rsidRDefault="0029231B" w:rsidP="0029231B">
            <w:r>
              <w:t>01</w:t>
            </w:r>
            <w:r w:rsidRPr="007827F6">
              <w:t>.0</w:t>
            </w:r>
            <w:r>
              <w:t>4</w:t>
            </w:r>
          </w:p>
        </w:tc>
        <w:tc>
          <w:tcPr>
            <w:tcW w:w="1276" w:type="dxa"/>
          </w:tcPr>
          <w:p w:rsidR="0029231B" w:rsidRPr="007827F6" w:rsidRDefault="0029231B" w:rsidP="00DA55BF"/>
        </w:tc>
      </w:tr>
      <w:tr w:rsidR="008E705D" w:rsidRPr="007827F6" w:rsidTr="00837BEC">
        <w:tc>
          <w:tcPr>
            <w:tcW w:w="765" w:type="dxa"/>
          </w:tcPr>
          <w:p w:rsidR="008E705D" w:rsidRPr="007827F6" w:rsidRDefault="008E705D" w:rsidP="00DA55BF">
            <w:r w:rsidRPr="007827F6">
              <w:t>106.</w:t>
            </w:r>
          </w:p>
        </w:tc>
        <w:tc>
          <w:tcPr>
            <w:tcW w:w="757" w:type="dxa"/>
          </w:tcPr>
          <w:p w:rsidR="008E705D" w:rsidRPr="007827F6" w:rsidRDefault="008E705D" w:rsidP="00DA55BF">
            <w:pPr>
              <w:jc w:val="both"/>
            </w:pPr>
            <w:r w:rsidRPr="007827F6">
              <w:t>6.</w:t>
            </w:r>
          </w:p>
        </w:tc>
        <w:tc>
          <w:tcPr>
            <w:tcW w:w="5390" w:type="dxa"/>
          </w:tcPr>
          <w:p w:rsidR="008E705D" w:rsidRPr="007827F6" w:rsidRDefault="008E705D" w:rsidP="00DA55BF">
            <w:r w:rsidRPr="007827F6">
              <w:t>Подлежащее двусоставного предложения.</w:t>
            </w:r>
          </w:p>
        </w:tc>
        <w:tc>
          <w:tcPr>
            <w:tcW w:w="851" w:type="dxa"/>
          </w:tcPr>
          <w:p w:rsidR="008E705D" w:rsidRPr="007827F6" w:rsidRDefault="008E705D" w:rsidP="00DA55BF">
            <w:pPr>
              <w:jc w:val="both"/>
            </w:pPr>
            <w:r w:rsidRPr="007827F6">
              <w:t>1</w:t>
            </w:r>
          </w:p>
        </w:tc>
        <w:tc>
          <w:tcPr>
            <w:tcW w:w="1417" w:type="dxa"/>
          </w:tcPr>
          <w:p w:rsidR="008E705D" w:rsidRPr="007827F6" w:rsidRDefault="00A173B5" w:rsidP="00A173B5">
            <w:r>
              <w:t>02</w:t>
            </w:r>
            <w:r w:rsidR="008E705D" w:rsidRPr="007827F6">
              <w:t>.0</w:t>
            </w:r>
            <w:r>
              <w:t>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107.</w:t>
            </w:r>
          </w:p>
        </w:tc>
        <w:tc>
          <w:tcPr>
            <w:tcW w:w="757" w:type="dxa"/>
          </w:tcPr>
          <w:p w:rsidR="008E705D" w:rsidRPr="007827F6" w:rsidRDefault="008E705D" w:rsidP="00DA55BF">
            <w:pPr>
              <w:jc w:val="both"/>
            </w:pPr>
            <w:r w:rsidRPr="007827F6">
              <w:t>7.</w:t>
            </w:r>
          </w:p>
        </w:tc>
        <w:tc>
          <w:tcPr>
            <w:tcW w:w="5390" w:type="dxa"/>
          </w:tcPr>
          <w:p w:rsidR="008E705D" w:rsidRPr="007827F6" w:rsidRDefault="008E705D" w:rsidP="00DA55BF">
            <w:r w:rsidRPr="007827F6">
              <w:t>Подлежащее двусоставного предложения.</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03.04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108.</w:t>
            </w:r>
          </w:p>
        </w:tc>
        <w:tc>
          <w:tcPr>
            <w:tcW w:w="757" w:type="dxa"/>
          </w:tcPr>
          <w:p w:rsidR="008E705D" w:rsidRPr="007827F6" w:rsidRDefault="008E705D" w:rsidP="00DA55BF">
            <w:pPr>
              <w:jc w:val="both"/>
            </w:pPr>
            <w:r w:rsidRPr="007827F6">
              <w:t>8.</w:t>
            </w:r>
          </w:p>
        </w:tc>
        <w:tc>
          <w:tcPr>
            <w:tcW w:w="5390" w:type="dxa"/>
          </w:tcPr>
          <w:p w:rsidR="008E705D" w:rsidRPr="007827F6" w:rsidRDefault="008E705D" w:rsidP="00DA55BF">
            <w:r w:rsidRPr="007827F6">
              <w:t>Типы сказуемого простого двусоставного предложения.</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0</w:t>
            </w:r>
            <w:r w:rsidR="0029231B">
              <w:t>6</w:t>
            </w:r>
            <w:r w:rsidRPr="007827F6">
              <w:t>.04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109.</w:t>
            </w:r>
          </w:p>
        </w:tc>
        <w:tc>
          <w:tcPr>
            <w:tcW w:w="757" w:type="dxa"/>
          </w:tcPr>
          <w:p w:rsidR="008E705D" w:rsidRPr="007827F6" w:rsidRDefault="008E705D" w:rsidP="00DA55BF">
            <w:pPr>
              <w:jc w:val="both"/>
            </w:pPr>
            <w:r w:rsidRPr="007827F6">
              <w:t>9.</w:t>
            </w:r>
          </w:p>
        </w:tc>
        <w:tc>
          <w:tcPr>
            <w:tcW w:w="5390" w:type="dxa"/>
          </w:tcPr>
          <w:p w:rsidR="008E705D" w:rsidRPr="007827F6" w:rsidRDefault="008E705D" w:rsidP="00DA55BF">
            <w:r w:rsidRPr="007827F6">
              <w:t>Простое глагольное сказуемое.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0</w:t>
            </w:r>
            <w:r w:rsidR="0029231B">
              <w:t>8</w:t>
            </w:r>
            <w:r w:rsidRPr="007827F6">
              <w:t>.04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110.</w:t>
            </w:r>
          </w:p>
        </w:tc>
        <w:tc>
          <w:tcPr>
            <w:tcW w:w="757" w:type="dxa"/>
          </w:tcPr>
          <w:p w:rsidR="008E705D" w:rsidRPr="007827F6" w:rsidRDefault="008E705D" w:rsidP="00DA55BF">
            <w:pPr>
              <w:jc w:val="both"/>
            </w:pPr>
            <w:r w:rsidRPr="007827F6">
              <w:t>10.</w:t>
            </w:r>
          </w:p>
        </w:tc>
        <w:tc>
          <w:tcPr>
            <w:tcW w:w="5390" w:type="dxa"/>
          </w:tcPr>
          <w:p w:rsidR="008E705D" w:rsidRPr="007827F6" w:rsidRDefault="008E705D" w:rsidP="00DA55BF">
            <w:r w:rsidRPr="007827F6">
              <w:t>Составное глагольное сказуемое.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A173B5">
            <w:r w:rsidRPr="007827F6">
              <w:t>0</w:t>
            </w:r>
            <w:r w:rsidR="00A173B5">
              <w:t>9</w:t>
            </w:r>
            <w:r w:rsidRPr="007827F6">
              <w:t>.04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111.</w:t>
            </w:r>
          </w:p>
        </w:tc>
        <w:tc>
          <w:tcPr>
            <w:tcW w:w="757" w:type="dxa"/>
          </w:tcPr>
          <w:p w:rsidR="008E705D" w:rsidRPr="007827F6" w:rsidRDefault="008E705D" w:rsidP="00DA55BF">
            <w:pPr>
              <w:jc w:val="both"/>
            </w:pPr>
            <w:r w:rsidRPr="007827F6">
              <w:t>11.</w:t>
            </w:r>
          </w:p>
        </w:tc>
        <w:tc>
          <w:tcPr>
            <w:tcW w:w="5390" w:type="dxa"/>
          </w:tcPr>
          <w:p w:rsidR="008E705D" w:rsidRPr="007827F6" w:rsidRDefault="008E705D" w:rsidP="00DA55BF">
            <w:r w:rsidRPr="007827F6">
              <w:t>Составное глагольное сказуемое.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10.04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112.</w:t>
            </w:r>
          </w:p>
        </w:tc>
        <w:tc>
          <w:tcPr>
            <w:tcW w:w="757" w:type="dxa"/>
          </w:tcPr>
          <w:p w:rsidR="008E705D" w:rsidRPr="007827F6" w:rsidRDefault="008E705D" w:rsidP="00DA55BF">
            <w:pPr>
              <w:jc w:val="both"/>
            </w:pPr>
            <w:r w:rsidRPr="007827F6">
              <w:t>12.</w:t>
            </w:r>
          </w:p>
        </w:tc>
        <w:tc>
          <w:tcPr>
            <w:tcW w:w="5390" w:type="dxa"/>
          </w:tcPr>
          <w:p w:rsidR="008E705D" w:rsidRPr="007827F6" w:rsidRDefault="008E705D" w:rsidP="00DA55BF">
            <w:proofErr w:type="gramStart"/>
            <w:r w:rsidRPr="007827F6">
              <w:rPr>
                <w:b/>
              </w:rPr>
              <w:t>Р</w:t>
            </w:r>
            <w:proofErr w:type="gramEnd"/>
            <w:r w:rsidRPr="007827F6">
              <w:rPr>
                <w:b/>
              </w:rPr>
              <w:t>/Р</w:t>
            </w:r>
            <w:r w:rsidRPr="007827F6">
              <w:rPr>
                <w:b/>
                <w:bCs/>
              </w:rPr>
              <w:t>. Изложение по аудиотексту (упр. 32)</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1</w:t>
            </w:r>
            <w:r w:rsidR="0029231B">
              <w:t>3</w:t>
            </w:r>
            <w:r w:rsidRPr="007827F6">
              <w:t>.04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113.</w:t>
            </w:r>
          </w:p>
        </w:tc>
        <w:tc>
          <w:tcPr>
            <w:tcW w:w="757" w:type="dxa"/>
          </w:tcPr>
          <w:p w:rsidR="008E705D" w:rsidRPr="007827F6" w:rsidRDefault="008E705D" w:rsidP="00DA55BF">
            <w:pPr>
              <w:jc w:val="both"/>
            </w:pPr>
            <w:r w:rsidRPr="007827F6">
              <w:t>13.</w:t>
            </w:r>
          </w:p>
        </w:tc>
        <w:tc>
          <w:tcPr>
            <w:tcW w:w="5390" w:type="dxa"/>
          </w:tcPr>
          <w:p w:rsidR="008E705D" w:rsidRPr="007827F6" w:rsidRDefault="008E705D" w:rsidP="00DA55BF">
            <w:r w:rsidRPr="007827F6">
              <w:t>Составное именное сказуемое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1</w:t>
            </w:r>
            <w:r w:rsidR="0029231B">
              <w:t>5</w:t>
            </w:r>
            <w:r w:rsidRPr="007827F6">
              <w:t>.04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114.</w:t>
            </w:r>
          </w:p>
        </w:tc>
        <w:tc>
          <w:tcPr>
            <w:tcW w:w="757" w:type="dxa"/>
          </w:tcPr>
          <w:p w:rsidR="008E705D" w:rsidRPr="007827F6" w:rsidRDefault="008E705D" w:rsidP="00DA55BF">
            <w:pPr>
              <w:jc w:val="both"/>
            </w:pPr>
            <w:r w:rsidRPr="007827F6">
              <w:t>14.</w:t>
            </w:r>
          </w:p>
        </w:tc>
        <w:tc>
          <w:tcPr>
            <w:tcW w:w="5390" w:type="dxa"/>
          </w:tcPr>
          <w:p w:rsidR="008E705D" w:rsidRPr="007827F6" w:rsidRDefault="008E705D" w:rsidP="00DA55BF">
            <w:r w:rsidRPr="007827F6">
              <w:t>Составное именное сказуемое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A173B5">
            <w:r w:rsidRPr="007827F6">
              <w:t>1</w:t>
            </w:r>
            <w:r w:rsidR="00A173B5">
              <w:t>6</w:t>
            </w:r>
            <w:r w:rsidRPr="007827F6">
              <w:t>.04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115.</w:t>
            </w:r>
          </w:p>
        </w:tc>
        <w:tc>
          <w:tcPr>
            <w:tcW w:w="757" w:type="dxa"/>
          </w:tcPr>
          <w:p w:rsidR="008E705D" w:rsidRPr="007827F6" w:rsidRDefault="008E705D" w:rsidP="00DA55BF">
            <w:pPr>
              <w:jc w:val="both"/>
            </w:pPr>
            <w:r w:rsidRPr="007827F6">
              <w:t>15.</w:t>
            </w:r>
          </w:p>
        </w:tc>
        <w:tc>
          <w:tcPr>
            <w:tcW w:w="5390" w:type="dxa"/>
          </w:tcPr>
          <w:p w:rsidR="008E705D" w:rsidRPr="007827F6" w:rsidRDefault="008E705D" w:rsidP="00DA55BF">
            <w:pPr>
              <w:rPr>
                <w:b/>
              </w:rPr>
            </w:pPr>
            <w:r w:rsidRPr="007827F6">
              <w:rPr>
                <w:b/>
              </w:rPr>
              <w:t>Контрольный  диктант по теме «Синтаксис»</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17.04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116.</w:t>
            </w:r>
          </w:p>
        </w:tc>
        <w:tc>
          <w:tcPr>
            <w:tcW w:w="757" w:type="dxa"/>
          </w:tcPr>
          <w:p w:rsidR="008E705D" w:rsidRPr="007827F6" w:rsidRDefault="008E705D" w:rsidP="00DA55BF">
            <w:pPr>
              <w:jc w:val="both"/>
            </w:pPr>
            <w:r w:rsidRPr="007827F6">
              <w:t>16.</w:t>
            </w:r>
          </w:p>
        </w:tc>
        <w:tc>
          <w:tcPr>
            <w:tcW w:w="5390" w:type="dxa"/>
          </w:tcPr>
          <w:p w:rsidR="008E705D" w:rsidRPr="007827F6" w:rsidRDefault="000F20EC" w:rsidP="00DA55BF">
            <w:r>
              <w:rPr>
                <w:b/>
              </w:rPr>
              <w:t>Правописание</w:t>
            </w:r>
            <w:r w:rsidR="008E705D" w:rsidRPr="007827F6">
              <w:rPr>
                <w:b/>
              </w:rPr>
              <w:t>.</w:t>
            </w:r>
          </w:p>
          <w:p w:rsidR="008E705D" w:rsidRPr="007827F6" w:rsidRDefault="008E705D" w:rsidP="00DA55BF">
            <w:r w:rsidRPr="007827F6">
              <w:t>Знаки пунктуации.</w:t>
            </w:r>
          </w:p>
        </w:tc>
        <w:tc>
          <w:tcPr>
            <w:tcW w:w="851" w:type="dxa"/>
          </w:tcPr>
          <w:p w:rsidR="008E705D" w:rsidRPr="007827F6" w:rsidRDefault="008E705D" w:rsidP="00DA55BF">
            <w:pPr>
              <w:jc w:val="both"/>
            </w:pPr>
            <w:r w:rsidRPr="007827F6">
              <w:t>1</w:t>
            </w:r>
          </w:p>
        </w:tc>
        <w:tc>
          <w:tcPr>
            <w:tcW w:w="1417" w:type="dxa"/>
          </w:tcPr>
          <w:p w:rsidR="008E705D" w:rsidRPr="007827F6" w:rsidRDefault="0029231B" w:rsidP="00DA55BF">
            <w:r>
              <w:t>20</w:t>
            </w:r>
            <w:r w:rsidR="008E705D" w:rsidRPr="007827F6">
              <w:t>.04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117.</w:t>
            </w:r>
          </w:p>
        </w:tc>
        <w:tc>
          <w:tcPr>
            <w:tcW w:w="757" w:type="dxa"/>
          </w:tcPr>
          <w:p w:rsidR="008E705D" w:rsidRPr="007827F6" w:rsidRDefault="008E705D" w:rsidP="00DA55BF">
            <w:pPr>
              <w:jc w:val="both"/>
            </w:pPr>
            <w:r w:rsidRPr="007827F6">
              <w:t>17.</w:t>
            </w:r>
          </w:p>
        </w:tc>
        <w:tc>
          <w:tcPr>
            <w:tcW w:w="5390" w:type="dxa"/>
          </w:tcPr>
          <w:p w:rsidR="008E705D" w:rsidRPr="007827F6" w:rsidRDefault="008E705D" w:rsidP="00DA55BF">
            <w:r w:rsidRPr="007827F6">
              <w:t>Тире между подлежащим и  сказуемым.</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2</w:t>
            </w:r>
            <w:r w:rsidR="0029231B">
              <w:t>2</w:t>
            </w:r>
            <w:r w:rsidRPr="007827F6">
              <w:t>.04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118.</w:t>
            </w:r>
          </w:p>
        </w:tc>
        <w:tc>
          <w:tcPr>
            <w:tcW w:w="757" w:type="dxa"/>
          </w:tcPr>
          <w:p w:rsidR="008E705D" w:rsidRPr="007827F6" w:rsidRDefault="008E705D" w:rsidP="00DA55BF">
            <w:pPr>
              <w:jc w:val="both"/>
            </w:pPr>
            <w:r w:rsidRPr="007827F6">
              <w:t>18.</w:t>
            </w:r>
          </w:p>
        </w:tc>
        <w:tc>
          <w:tcPr>
            <w:tcW w:w="5390" w:type="dxa"/>
          </w:tcPr>
          <w:p w:rsidR="008E705D" w:rsidRPr="007827F6" w:rsidRDefault="008E705D" w:rsidP="00DA55BF">
            <w:r w:rsidRPr="007827F6">
              <w:t>Тире между подлежащим и  сказуемым.</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A173B5">
            <w:r w:rsidRPr="007827F6">
              <w:t>2</w:t>
            </w:r>
            <w:r w:rsidR="00A173B5">
              <w:t>3</w:t>
            </w:r>
            <w:r w:rsidRPr="007827F6">
              <w:t>.04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119.</w:t>
            </w:r>
          </w:p>
        </w:tc>
        <w:tc>
          <w:tcPr>
            <w:tcW w:w="757" w:type="dxa"/>
          </w:tcPr>
          <w:p w:rsidR="008E705D" w:rsidRPr="007827F6" w:rsidRDefault="008E705D" w:rsidP="00DA55BF">
            <w:pPr>
              <w:jc w:val="both"/>
            </w:pPr>
            <w:r w:rsidRPr="007827F6">
              <w:t>19.</w:t>
            </w:r>
          </w:p>
        </w:tc>
        <w:tc>
          <w:tcPr>
            <w:tcW w:w="5390" w:type="dxa"/>
          </w:tcPr>
          <w:p w:rsidR="008E705D" w:rsidRPr="007827F6" w:rsidRDefault="008E705D" w:rsidP="00DA55BF">
            <w:r w:rsidRPr="007827F6">
              <w:t>Отсутствие тире между подлежащим и сказуемым</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DA55BF">
            <w:r w:rsidRPr="007827F6">
              <w:t>24.04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120.</w:t>
            </w:r>
          </w:p>
        </w:tc>
        <w:tc>
          <w:tcPr>
            <w:tcW w:w="757" w:type="dxa"/>
          </w:tcPr>
          <w:p w:rsidR="008E705D" w:rsidRPr="007827F6" w:rsidRDefault="008E705D" w:rsidP="00DA55BF">
            <w:pPr>
              <w:jc w:val="both"/>
            </w:pPr>
            <w:r w:rsidRPr="007827F6">
              <w:t>20.</w:t>
            </w:r>
          </w:p>
        </w:tc>
        <w:tc>
          <w:tcPr>
            <w:tcW w:w="5390" w:type="dxa"/>
          </w:tcPr>
          <w:p w:rsidR="008E705D" w:rsidRPr="007827F6" w:rsidRDefault="008E705D" w:rsidP="00DA55BF">
            <w:pPr>
              <w:rPr>
                <w:b/>
              </w:rPr>
            </w:pPr>
            <w:r w:rsidRPr="007827F6">
              <w:rPr>
                <w:b/>
              </w:rPr>
              <w:t xml:space="preserve">Текст. </w:t>
            </w:r>
          </w:p>
          <w:p w:rsidR="008E705D" w:rsidRPr="007827F6" w:rsidRDefault="008E705D" w:rsidP="00DA55BF">
            <w:r w:rsidRPr="007827F6">
              <w:t>Цитирование в тексте.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2</w:t>
            </w:r>
            <w:r w:rsidR="0029231B">
              <w:t>7</w:t>
            </w:r>
            <w:r w:rsidRPr="007827F6">
              <w:t>.04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121.</w:t>
            </w:r>
          </w:p>
        </w:tc>
        <w:tc>
          <w:tcPr>
            <w:tcW w:w="757" w:type="dxa"/>
          </w:tcPr>
          <w:p w:rsidR="008E705D" w:rsidRPr="007827F6" w:rsidRDefault="008E705D" w:rsidP="00DA55BF">
            <w:pPr>
              <w:jc w:val="both"/>
            </w:pPr>
            <w:r w:rsidRPr="007827F6">
              <w:t>21.</w:t>
            </w:r>
          </w:p>
        </w:tc>
        <w:tc>
          <w:tcPr>
            <w:tcW w:w="5390" w:type="dxa"/>
          </w:tcPr>
          <w:p w:rsidR="008E705D" w:rsidRPr="007827F6" w:rsidRDefault="008E705D" w:rsidP="00DA55BF">
            <w:pPr>
              <w:rPr>
                <w:b/>
              </w:rPr>
            </w:pPr>
            <w:r w:rsidRPr="007827F6">
              <w:rPr>
                <w:b/>
              </w:rPr>
              <w:t xml:space="preserve">Культура речи. </w:t>
            </w:r>
          </w:p>
          <w:p w:rsidR="008E705D" w:rsidRPr="007827F6" w:rsidRDefault="008E705D" w:rsidP="00DA55BF">
            <w:r w:rsidRPr="007827F6">
              <w:t>Выбор формы сказуемого в предложении</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2</w:t>
            </w:r>
            <w:r w:rsidR="0029231B">
              <w:t>9</w:t>
            </w:r>
            <w:r w:rsidRPr="007827F6">
              <w:t>.04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122.</w:t>
            </w:r>
          </w:p>
        </w:tc>
        <w:tc>
          <w:tcPr>
            <w:tcW w:w="757" w:type="dxa"/>
          </w:tcPr>
          <w:p w:rsidR="008E705D" w:rsidRPr="007827F6" w:rsidRDefault="008E705D" w:rsidP="00DA55BF">
            <w:pPr>
              <w:jc w:val="both"/>
            </w:pPr>
            <w:r w:rsidRPr="007827F6">
              <w:t>22.</w:t>
            </w:r>
          </w:p>
        </w:tc>
        <w:tc>
          <w:tcPr>
            <w:tcW w:w="5390" w:type="dxa"/>
          </w:tcPr>
          <w:p w:rsidR="008E705D" w:rsidRPr="009B0941" w:rsidRDefault="008E705D" w:rsidP="00B14EF8">
            <w:r>
              <w:t>Повторениепо теме «Главные члены простого предложения»</w:t>
            </w:r>
          </w:p>
        </w:tc>
        <w:tc>
          <w:tcPr>
            <w:tcW w:w="851" w:type="dxa"/>
          </w:tcPr>
          <w:p w:rsidR="008E705D" w:rsidRPr="007827F6" w:rsidRDefault="008E705D" w:rsidP="00DA55BF">
            <w:pPr>
              <w:jc w:val="both"/>
            </w:pPr>
            <w:r w:rsidRPr="007827F6">
              <w:t>1</w:t>
            </w:r>
          </w:p>
        </w:tc>
        <w:tc>
          <w:tcPr>
            <w:tcW w:w="1417" w:type="dxa"/>
          </w:tcPr>
          <w:p w:rsidR="008E705D" w:rsidRPr="007827F6" w:rsidRDefault="00A173B5" w:rsidP="00DA55BF">
            <w:r>
              <w:t>30</w:t>
            </w:r>
            <w:r w:rsidR="008E705D" w:rsidRPr="007827F6">
              <w:t>.04</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123.</w:t>
            </w:r>
          </w:p>
        </w:tc>
        <w:tc>
          <w:tcPr>
            <w:tcW w:w="757" w:type="dxa"/>
          </w:tcPr>
          <w:p w:rsidR="008E705D" w:rsidRPr="007827F6" w:rsidRDefault="008E705D" w:rsidP="00DA55BF">
            <w:pPr>
              <w:jc w:val="both"/>
            </w:pPr>
            <w:r w:rsidRPr="007827F6">
              <w:t>23.</w:t>
            </w:r>
          </w:p>
        </w:tc>
        <w:tc>
          <w:tcPr>
            <w:tcW w:w="5390" w:type="dxa"/>
          </w:tcPr>
          <w:p w:rsidR="008E705D" w:rsidRPr="007827F6" w:rsidRDefault="008E705D" w:rsidP="00DA55BF">
            <w:pPr>
              <w:rPr>
                <w:b/>
              </w:rPr>
            </w:pPr>
            <w:r w:rsidRPr="007827F6">
              <w:rPr>
                <w:b/>
              </w:rPr>
              <w:t>Контрольная работа по гл. 6 «Как связаны история народа и история языка?»</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0</w:t>
            </w:r>
            <w:r w:rsidR="0029231B">
              <w:t>6</w:t>
            </w:r>
            <w:r w:rsidRPr="007827F6">
              <w:t>.05</w:t>
            </w:r>
          </w:p>
        </w:tc>
        <w:tc>
          <w:tcPr>
            <w:tcW w:w="1276" w:type="dxa"/>
          </w:tcPr>
          <w:p w:rsidR="008E705D" w:rsidRPr="007827F6" w:rsidRDefault="008E705D" w:rsidP="00DA55BF"/>
        </w:tc>
      </w:tr>
      <w:tr w:rsidR="008E705D" w:rsidRPr="007827F6" w:rsidTr="00837BEC">
        <w:tc>
          <w:tcPr>
            <w:tcW w:w="1522" w:type="dxa"/>
            <w:gridSpan w:val="2"/>
          </w:tcPr>
          <w:p w:rsidR="008E705D" w:rsidRPr="007827F6" w:rsidRDefault="008E705D" w:rsidP="00DA55BF">
            <w:pPr>
              <w:jc w:val="both"/>
              <w:rPr>
                <w:b/>
              </w:rPr>
            </w:pPr>
          </w:p>
          <w:p w:rsidR="008E705D" w:rsidRPr="007827F6" w:rsidRDefault="008E705D" w:rsidP="00DA55BF">
            <w:pPr>
              <w:jc w:val="both"/>
              <w:rPr>
                <w:b/>
              </w:rPr>
            </w:pPr>
            <w:r w:rsidRPr="007827F6">
              <w:rPr>
                <w:b/>
              </w:rPr>
              <w:t>Глава 7</w:t>
            </w:r>
          </w:p>
        </w:tc>
        <w:tc>
          <w:tcPr>
            <w:tcW w:w="5390" w:type="dxa"/>
          </w:tcPr>
          <w:p w:rsidR="008E705D" w:rsidRPr="007827F6" w:rsidRDefault="008E705D" w:rsidP="00DA55BF">
            <w:pPr>
              <w:jc w:val="both"/>
              <w:rPr>
                <w:b/>
              </w:rPr>
            </w:pPr>
          </w:p>
          <w:p w:rsidR="008E705D" w:rsidRPr="007827F6" w:rsidRDefault="008E705D" w:rsidP="00DA55BF">
            <w:pPr>
              <w:jc w:val="both"/>
            </w:pPr>
            <w:r w:rsidRPr="007827F6">
              <w:rPr>
                <w:b/>
              </w:rPr>
              <w:t>Как лингвисты изучают историю языка?</w:t>
            </w:r>
          </w:p>
        </w:tc>
        <w:tc>
          <w:tcPr>
            <w:tcW w:w="851" w:type="dxa"/>
          </w:tcPr>
          <w:p w:rsidR="008E705D" w:rsidRPr="007827F6" w:rsidRDefault="008E705D" w:rsidP="00DA55BF">
            <w:pPr>
              <w:jc w:val="both"/>
            </w:pPr>
          </w:p>
          <w:p w:rsidR="008E705D" w:rsidRPr="007827F6" w:rsidRDefault="008E705D" w:rsidP="00E15E8A">
            <w:pPr>
              <w:jc w:val="both"/>
              <w:rPr>
                <w:b/>
              </w:rPr>
            </w:pPr>
            <w:r w:rsidRPr="007827F6">
              <w:rPr>
                <w:b/>
              </w:rPr>
              <w:t>1</w:t>
            </w:r>
            <w:r w:rsidR="00E15E8A">
              <w:rPr>
                <w:b/>
              </w:rPr>
              <w:t>3</w:t>
            </w:r>
          </w:p>
        </w:tc>
        <w:tc>
          <w:tcPr>
            <w:tcW w:w="2693" w:type="dxa"/>
            <w:gridSpan w:val="2"/>
          </w:tcPr>
          <w:p w:rsidR="008E705D" w:rsidRPr="007827F6" w:rsidRDefault="008E705D" w:rsidP="00DA55BF">
            <w:pPr>
              <w:jc w:val="both"/>
              <w:rPr>
                <w:b/>
              </w:rPr>
            </w:pPr>
          </w:p>
          <w:p w:rsidR="008E705D" w:rsidRPr="007827F6" w:rsidRDefault="008E705D" w:rsidP="002572DE">
            <w:pPr>
              <w:jc w:val="right"/>
              <w:rPr>
                <w:b/>
              </w:rPr>
            </w:pPr>
            <w:r w:rsidRPr="007827F6">
              <w:rPr>
                <w:b/>
              </w:rPr>
              <w:t>0</w:t>
            </w:r>
            <w:r w:rsidR="002572DE">
              <w:rPr>
                <w:b/>
              </w:rPr>
              <w:t>7</w:t>
            </w:r>
            <w:r w:rsidRPr="007827F6">
              <w:rPr>
                <w:b/>
              </w:rPr>
              <w:t xml:space="preserve">.05 – </w:t>
            </w:r>
            <w:r w:rsidR="008943C4">
              <w:rPr>
                <w:b/>
              </w:rPr>
              <w:t>2</w:t>
            </w:r>
            <w:r w:rsidR="002572DE">
              <w:rPr>
                <w:b/>
              </w:rPr>
              <w:t>9</w:t>
            </w:r>
            <w:r w:rsidRPr="007827F6">
              <w:rPr>
                <w:b/>
              </w:rPr>
              <w:t>.05</w:t>
            </w:r>
          </w:p>
        </w:tc>
      </w:tr>
      <w:tr w:rsidR="008E705D" w:rsidRPr="007827F6" w:rsidTr="00837BEC">
        <w:tc>
          <w:tcPr>
            <w:tcW w:w="765" w:type="dxa"/>
          </w:tcPr>
          <w:p w:rsidR="008E705D" w:rsidRPr="007827F6" w:rsidRDefault="008E705D" w:rsidP="00DA55BF">
            <w:r w:rsidRPr="007827F6">
              <w:t>124.</w:t>
            </w:r>
          </w:p>
        </w:tc>
        <w:tc>
          <w:tcPr>
            <w:tcW w:w="757" w:type="dxa"/>
          </w:tcPr>
          <w:p w:rsidR="008E705D" w:rsidRPr="007827F6" w:rsidRDefault="008E705D" w:rsidP="00DA55BF">
            <w:pPr>
              <w:jc w:val="both"/>
            </w:pPr>
            <w:r w:rsidRPr="007827F6">
              <w:t>1.</w:t>
            </w:r>
          </w:p>
        </w:tc>
        <w:tc>
          <w:tcPr>
            <w:tcW w:w="5390" w:type="dxa"/>
          </w:tcPr>
          <w:p w:rsidR="008E705D" w:rsidRPr="007827F6" w:rsidRDefault="008E705D" w:rsidP="00DA55BF">
            <w:pPr>
              <w:rPr>
                <w:b/>
              </w:rPr>
            </w:pPr>
            <w:r w:rsidRPr="007827F6">
              <w:rPr>
                <w:b/>
              </w:rPr>
              <w:t>О языке и речи</w:t>
            </w:r>
          </w:p>
          <w:p w:rsidR="008E705D" w:rsidRPr="007827F6" w:rsidRDefault="008E705D" w:rsidP="00DA55BF">
            <w:r w:rsidRPr="007827F6">
              <w:t>Историческая лингвистика.</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29231B">
            <w:r w:rsidRPr="007827F6">
              <w:t>0</w:t>
            </w:r>
            <w:r w:rsidR="0029231B">
              <w:t>7</w:t>
            </w:r>
            <w:r w:rsidRPr="007827F6">
              <w:t>.05</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125.</w:t>
            </w:r>
          </w:p>
        </w:tc>
        <w:tc>
          <w:tcPr>
            <w:tcW w:w="757" w:type="dxa"/>
          </w:tcPr>
          <w:p w:rsidR="008E705D" w:rsidRPr="007827F6" w:rsidRDefault="008E705D" w:rsidP="00DA55BF">
            <w:pPr>
              <w:jc w:val="both"/>
            </w:pPr>
            <w:r w:rsidRPr="007827F6">
              <w:t>2.</w:t>
            </w:r>
          </w:p>
        </w:tc>
        <w:tc>
          <w:tcPr>
            <w:tcW w:w="5390" w:type="dxa"/>
          </w:tcPr>
          <w:p w:rsidR="008E705D" w:rsidRPr="007827F6" w:rsidRDefault="008E705D" w:rsidP="00DA55BF">
            <w:pPr>
              <w:rPr>
                <w:b/>
              </w:rPr>
            </w:pPr>
            <w:r>
              <w:rPr>
                <w:b/>
              </w:rPr>
              <w:t>Синтаксис</w:t>
            </w:r>
            <w:r w:rsidRPr="007827F6">
              <w:rPr>
                <w:b/>
              </w:rPr>
              <w:t>. Второстепенные члены простого предложения.</w:t>
            </w:r>
          </w:p>
          <w:p w:rsidR="008E705D" w:rsidRPr="007827F6" w:rsidRDefault="008E705D" w:rsidP="00DA55BF">
            <w:r w:rsidRPr="007827F6">
              <w:t xml:space="preserve">Нераспространенные и распространенные </w:t>
            </w:r>
            <w:r w:rsidRPr="007827F6">
              <w:lastRenderedPageBreak/>
              <w:t>предложения.</w:t>
            </w:r>
          </w:p>
        </w:tc>
        <w:tc>
          <w:tcPr>
            <w:tcW w:w="851" w:type="dxa"/>
          </w:tcPr>
          <w:p w:rsidR="008E705D" w:rsidRPr="007827F6" w:rsidRDefault="008E705D" w:rsidP="00DA55BF">
            <w:pPr>
              <w:jc w:val="both"/>
            </w:pPr>
            <w:r w:rsidRPr="007827F6">
              <w:lastRenderedPageBreak/>
              <w:t>1</w:t>
            </w:r>
          </w:p>
        </w:tc>
        <w:tc>
          <w:tcPr>
            <w:tcW w:w="1417" w:type="dxa"/>
          </w:tcPr>
          <w:p w:rsidR="008E705D" w:rsidRPr="007827F6" w:rsidRDefault="008E705D" w:rsidP="0029231B">
            <w:r w:rsidRPr="007827F6">
              <w:t>0</w:t>
            </w:r>
            <w:r w:rsidR="0029231B">
              <w:t>8</w:t>
            </w:r>
            <w:r w:rsidRPr="007827F6">
              <w:t>.05</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lastRenderedPageBreak/>
              <w:t>126.</w:t>
            </w:r>
          </w:p>
        </w:tc>
        <w:tc>
          <w:tcPr>
            <w:tcW w:w="757" w:type="dxa"/>
          </w:tcPr>
          <w:p w:rsidR="008E705D" w:rsidRPr="007827F6" w:rsidRDefault="008E705D" w:rsidP="00DA55BF">
            <w:pPr>
              <w:jc w:val="both"/>
            </w:pPr>
            <w:r w:rsidRPr="007827F6">
              <w:t>3.</w:t>
            </w:r>
          </w:p>
        </w:tc>
        <w:tc>
          <w:tcPr>
            <w:tcW w:w="5390" w:type="dxa"/>
          </w:tcPr>
          <w:p w:rsidR="008E705D" w:rsidRPr="007827F6" w:rsidRDefault="008E705D" w:rsidP="00DA55BF">
            <w:r>
              <w:t>Дополнение</w:t>
            </w:r>
            <w:r w:rsidRPr="007827F6">
              <w:t>.</w:t>
            </w:r>
          </w:p>
        </w:tc>
        <w:tc>
          <w:tcPr>
            <w:tcW w:w="851" w:type="dxa"/>
          </w:tcPr>
          <w:p w:rsidR="008E705D" w:rsidRPr="007827F6" w:rsidRDefault="008E705D" w:rsidP="00DA55BF">
            <w:pPr>
              <w:jc w:val="both"/>
            </w:pPr>
            <w:r w:rsidRPr="007827F6">
              <w:t>1</w:t>
            </w:r>
          </w:p>
        </w:tc>
        <w:tc>
          <w:tcPr>
            <w:tcW w:w="1417" w:type="dxa"/>
          </w:tcPr>
          <w:p w:rsidR="008E705D" w:rsidRPr="007827F6" w:rsidRDefault="00463845" w:rsidP="00DA55BF">
            <w:r>
              <w:t>13</w:t>
            </w:r>
            <w:r w:rsidR="008E705D" w:rsidRPr="007827F6">
              <w:t>.05</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127.</w:t>
            </w:r>
          </w:p>
        </w:tc>
        <w:tc>
          <w:tcPr>
            <w:tcW w:w="757" w:type="dxa"/>
          </w:tcPr>
          <w:p w:rsidR="008E705D" w:rsidRPr="007827F6" w:rsidRDefault="008E705D" w:rsidP="00DA55BF">
            <w:pPr>
              <w:jc w:val="both"/>
            </w:pPr>
            <w:r w:rsidRPr="007827F6">
              <w:t>4.</w:t>
            </w:r>
          </w:p>
        </w:tc>
        <w:tc>
          <w:tcPr>
            <w:tcW w:w="5390" w:type="dxa"/>
          </w:tcPr>
          <w:p w:rsidR="008E705D" w:rsidRPr="007827F6" w:rsidRDefault="008E705D" w:rsidP="00DA55BF">
            <w:r w:rsidRPr="007827F6">
              <w:t>Определение.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463845">
            <w:r w:rsidRPr="007827F6">
              <w:t>1</w:t>
            </w:r>
            <w:r w:rsidR="00463845">
              <w:t>4</w:t>
            </w:r>
            <w:r w:rsidRPr="007827F6">
              <w:t>.05</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128.</w:t>
            </w:r>
          </w:p>
        </w:tc>
        <w:tc>
          <w:tcPr>
            <w:tcW w:w="757" w:type="dxa"/>
          </w:tcPr>
          <w:p w:rsidR="008E705D" w:rsidRPr="007827F6" w:rsidRDefault="008E705D" w:rsidP="00DA55BF">
            <w:pPr>
              <w:jc w:val="both"/>
            </w:pPr>
            <w:r w:rsidRPr="007827F6">
              <w:t>5.</w:t>
            </w:r>
          </w:p>
        </w:tc>
        <w:tc>
          <w:tcPr>
            <w:tcW w:w="5390" w:type="dxa"/>
          </w:tcPr>
          <w:p w:rsidR="008E705D" w:rsidRPr="007827F6" w:rsidRDefault="008E705D" w:rsidP="00DA55BF">
            <w:r w:rsidRPr="007827F6">
              <w:t>Приложение.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463845">
            <w:r w:rsidRPr="007827F6">
              <w:t>1</w:t>
            </w:r>
            <w:r w:rsidR="00463845">
              <w:t>5</w:t>
            </w:r>
            <w:r w:rsidRPr="007827F6">
              <w:t>.05</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129.</w:t>
            </w:r>
          </w:p>
        </w:tc>
        <w:tc>
          <w:tcPr>
            <w:tcW w:w="757" w:type="dxa"/>
          </w:tcPr>
          <w:p w:rsidR="008E705D" w:rsidRPr="007827F6" w:rsidRDefault="008E705D" w:rsidP="00DA55BF">
            <w:pPr>
              <w:jc w:val="both"/>
            </w:pPr>
            <w:r w:rsidRPr="007827F6">
              <w:t>6.</w:t>
            </w:r>
          </w:p>
        </w:tc>
        <w:tc>
          <w:tcPr>
            <w:tcW w:w="5390" w:type="dxa"/>
          </w:tcPr>
          <w:p w:rsidR="008E705D" w:rsidRPr="007827F6" w:rsidRDefault="008E705D" w:rsidP="00DA55BF">
            <w:r w:rsidRPr="007827F6">
              <w:t>Обстоятельство.</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463845">
            <w:r w:rsidRPr="007827F6">
              <w:t>1</w:t>
            </w:r>
            <w:r w:rsidR="00463845">
              <w:t>8</w:t>
            </w:r>
            <w:r w:rsidRPr="007827F6">
              <w:t>.05</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130.</w:t>
            </w:r>
          </w:p>
        </w:tc>
        <w:tc>
          <w:tcPr>
            <w:tcW w:w="757" w:type="dxa"/>
          </w:tcPr>
          <w:p w:rsidR="008E705D" w:rsidRPr="007827F6" w:rsidRDefault="008E705D" w:rsidP="00DA55BF">
            <w:pPr>
              <w:jc w:val="both"/>
            </w:pPr>
            <w:r w:rsidRPr="007827F6">
              <w:t>7.</w:t>
            </w:r>
          </w:p>
        </w:tc>
        <w:tc>
          <w:tcPr>
            <w:tcW w:w="5390" w:type="dxa"/>
          </w:tcPr>
          <w:p w:rsidR="008E705D" w:rsidRPr="007827F6" w:rsidRDefault="008E705D" w:rsidP="00DA55BF">
            <w:r w:rsidRPr="007827F6">
              <w:rPr>
                <w:b/>
              </w:rPr>
              <w:t>Правописание.</w:t>
            </w:r>
            <w:r w:rsidRPr="007827F6">
              <w:t xml:space="preserve"> </w:t>
            </w:r>
          </w:p>
          <w:p w:rsidR="008E705D" w:rsidRPr="007827F6" w:rsidRDefault="008E705D" w:rsidP="00DA55BF">
            <w:r w:rsidRPr="007827F6">
              <w:t>Дефисное и раздельное написание приложений.</w:t>
            </w:r>
          </w:p>
        </w:tc>
        <w:tc>
          <w:tcPr>
            <w:tcW w:w="851" w:type="dxa"/>
          </w:tcPr>
          <w:p w:rsidR="008E705D" w:rsidRPr="007827F6" w:rsidRDefault="008E705D" w:rsidP="00DA55BF">
            <w:pPr>
              <w:jc w:val="both"/>
            </w:pPr>
            <w:r w:rsidRPr="007827F6">
              <w:t>1</w:t>
            </w:r>
          </w:p>
        </w:tc>
        <w:tc>
          <w:tcPr>
            <w:tcW w:w="1417" w:type="dxa"/>
          </w:tcPr>
          <w:p w:rsidR="008E705D" w:rsidRPr="007827F6" w:rsidRDefault="00463845" w:rsidP="00084A47">
            <w:r>
              <w:t>20</w:t>
            </w:r>
            <w:r w:rsidR="008E705D" w:rsidRPr="007827F6">
              <w:t>.05</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131.</w:t>
            </w:r>
          </w:p>
        </w:tc>
        <w:tc>
          <w:tcPr>
            <w:tcW w:w="757" w:type="dxa"/>
          </w:tcPr>
          <w:p w:rsidR="008E705D" w:rsidRPr="007827F6" w:rsidRDefault="008E705D" w:rsidP="00DA55BF">
            <w:pPr>
              <w:jc w:val="both"/>
            </w:pPr>
            <w:r w:rsidRPr="007827F6">
              <w:t>8.</w:t>
            </w:r>
          </w:p>
        </w:tc>
        <w:tc>
          <w:tcPr>
            <w:tcW w:w="5390" w:type="dxa"/>
          </w:tcPr>
          <w:p w:rsidR="008E705D" w:rsidRPr="007827F6" w:rsidRDefault="008E705D" w:rsidP="00DA55BF">
            <w:pPr>
              <w:rPr>
                <w:b/>
              </w:rPr>
            </w:pPr>
            <w:r w:rsidRPr="007827F6">
              <w:rPr>
                <w:b/>
              </w:rPr>
              <w:t>Текст.</w:t>
            </w:r>
          </w:p>
          <w:p w:rsidR="008E705D" w:rsidRPr="007827F6" w:rsidRDefault="008E705D" w:rsidP="00DA55BF">
            <w:r w:rsidRPr="007827F6">
              <w:t>Способы связи предложений в тексте.</w:t>
            </w:r>
          </w:p>
        </w:tc>
        <w:tc>
          <w:tcPr>
            <w:tcW w:w="851" w:type="dxa"/>
          </w:tcPr>
          <w:p w:rsidR="008E705D" w:rsidRPr="007827F6" w:rsidRDefault="008E705D" w:rsidP="00DA55BF">
            <w:pPr>
              <w:jc w:val="both"/>
            </w:pPr>
            <w:r w:rsidRPr="007827F6">
              <w:t>1</w:t>
            </w:r>
          </w:p>
        </w:tc>
        <w:tc>
          <w:tcPr>
            <w:tcW w:w="1417" w:type="dxa"/>
          </w:tcPr>
          <w:p w:rsidR="008E705D" w:rsidRPr="007827F6" w:rsidRDefault="00463845" w:rsidP="00084A47">
            <w:r>
              <w:t>21</w:t>
            </w:r>
            <w:r w:rsidR="008E705D" w:rsidRPr="007827F6">
              <w:t>.05</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132.</w:t>
            </w:r>
          </w:p>
        </w:tc>
        <w:tc>
          <w:tcPr>
            <w:tcW w:w="757" w:type="dxa"/>
          </w:tcPr>
          <w:p w:rsidR="008E705D" w:rsidRPr="007827F6" w:rsidRDefault="008E705D" w:rsidP="00DA55BF">
            <w:pPr>
              <w:jc w:val="both"/>
            </w:pPr>
            <w:r w:rsidRPr="007827F6">
              <w:t>9.</w:t>
            </w:r>
          </w:p>
        </w:tc>
        <w:tc>
          <w:tcPr>
            <w:tcW w:w="5390" w:type="dxa"/>
          </w:tcPr>
          <w:p w:rsidR="008E705D" w:rsidRPr="007827F6" w:rsidRDefault="008E705D" w:rsidP="00DA55BF">
            <w:pPr>
              <w:rPr>
                <w:b/>
              </w:rPr>
            </w:pPr>
            <w:r w:rsidRPr="007827F6">
              <w:rPr>
                <w:b/>
              </w:rPr>
              <w:t>Культура речи.</w:t>
            </w:r>
          </w:p>
          <w:p w:rsidR="008E705D" w:rsidRPr="007827F6" w:rsidRDefault="008E705D" w:rsidP="00DA55BF">
            <w:r w:rsidRPr="007827F6">
              <w:t>Синтаксические нормы управления и согласования.</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463845">
            <w:r w:rsidRPr="007827F6">
              <w:t>2</w:t>
            </w:r>
            <w:r w:rsidR="00463845">
              <w:t>2</w:t>
            </w:r>
            <w:r w:rsidRPr="007827F6">
              <w:t>.05</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133.</w:t>
            </w:r>
          </w:p>
        </w:tc>
        <w:tc>
          <w:tcPr>
            <w:tcW w:w="757" w:type="dxa"/>
          </w:tcPr>
          <w:p w:rsidR="008E705D" w:rsidRPr="007827F6" w:rsidRDefault="008E705D" w:rsidP="00DA55BF">
            <w:pPr>
              <w:jc w:val="both"/>
            </w:pPr>
            <w:r w:rsidRPr="007827F6">
              <w:t>10.</w:t>
            </w:r>
          </w:p>
        </w:tc>
        <w:tc>
          <w:tcPr>
            <w:tcW w:w="5390" w:type="dxa"/>
          </w:tcPr>
          <w:p w:rsidR="008E705D" w:rsidRPr="009B0941" w:rsidRDefault="008E705D" w:rsidP="00DA55BF">
            <w:r w:rsidRPr="009B0941">
              <w:t xml:space="preserve">Повторение </w:t>
            </w:r>
            <w:r>
              <w:t>по теме «Второстепенные члены простого предложения».</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463845">
            <w:r w:rsidRPr="007827F6">
              <w:t>2</w:t>
            </w:r>
            <w:r w:rsidR="00463845">
              <w:t>5</w:t>
            </w:r>
            <w:r w:rsidRPr="007827F6">
              <w:t>.05</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134.</w:t>
            </w:r>
          </w:p>
        </w:tc>
        <w:tc>
          <w:tcPr>
            <w:tcW w:w="757" w:type="dxa"/>
          </w:tcPr>
          <w:p w:rsidR="008E705D" w:rsidRPr="007827F6" w:rsidRDefault="008E705D" w:rsidP="00DA55BF">
            <w:pPr>
              <w:jc w:val="both"/>
            </w:pPr>
            <w:r w:rsidRPr="007827F6">
              <w:t>11.</w:t>
            </w:r>
          </w:p>
        </w:tc>
        <w:tc>
          <w:tcPr>
            <w:tcW w:w="5390" w:type="dxa"/>
          </w:tcPr>
          <w:p w:rsidR="008E705D" w:rsidRPr="007827F6" w:rsidRDefault="004164D8" w:rsidP="00DA55BF">
            <w:pPr>
              <w:rPr>
                <w:b/>
              </w:rPr>
            </w:pPr>
            <w:r w:rsidRPr="007827F6">
              <w:rPr>
                <w:b/>
              </w:rPr>
              <w:t xml:space="preserve">Диагностическая </w:t>
            </w:r>
            <w:r w:rsidR="002A1D98">
              <w:rPr>
                <w:b/>
              </w:rPr>
              <w:t xml:space="preserve">контрольная </w:t>
            </w:r>
            <w:r w:rsidRPr="007827F6">
              <w:rPr>
                <w:b/>
              </w:rPr>
              <w:t xml:space="preserve">работа «Повторение </w:t>
            </w:r>
            <w:proofErr w:type="gramStart"/>
            <w:r w:rsidRPr="007827F6">
              <w:rPr>
                <w:b/>
              </w:rPr>
              <w:t>изученного</w:t>
            </w:r>
            <w:proofErr w:type="gramEnd"/>
            <w:r w:rsidRPr="007827F6">
              <w:rPr>
                <w:b/>
              </w:rPr>
              <w:t xml:space="preserve"> в </w:t>
            </w:r>
            <w:r>
              <w:rPr>
                <w:b/>
              </w:rPr>
              <w:t>7</w:t>
            </w:r>
            <w:r w:rsidRPr="007827F6">
              <w:rPr>
                <w:b/>
              </w:rPr>
              <w:t xml:space="preserve"> кл</w:t>
            </w:r>
            <w:r>
              <w:rPr>
                <w:b/>
              </w:rPr>
              <w:t>ассе</w:t>
            </w:r>
            <w:r w:rsidRPr="007827F6">
              <w:rPr>
                <w:b/>
              </w:rPr>
              <w:t>»</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463845">
            <w:r w:rsidRPr="007827F6">
              <w:t>2</w:t>
            </w:r>
            <w:r w:rsidR="00463845">
              <w:t>7</w:t>
            </w:r>
            <w:r w:rsidRPr="007827F6">
              <w:t>.05</w:t>
            </w:r>
          </w:p>
        </w:tc>
        <w:tc>
          <w:tcPr>
            <w:tcW w:w="1276" w:type="dxa"/>
          </w:tcPr>
          <w:p w:rsidR="008E705D" w:rsidRPr="007827F6" w:rsidRDefault="008E705D" w:rsidP="00DA55BF"/>
        </w:tc>
      </w:tr>
      <w:tr w:rsidR="008E705D" w:rsidRPr="007827F6" w:rsidTr="00837BEC">
        <w:tc>
          <w:tcPr>
            <w:tcW w:w="765" w:type="dxa"/>
          </w:tcPr>
          <w:p w:rsidR="008E705D" w:rsidRPr="007827F6" w:rsidRDefault="008E705D" w:rsidP="00DA55BF">
            <w:r w:rsidRPr="007827F6">
              <w:t>135.</w:t>
            </w:r>
          </w:p>
        </w:tc>
        <w:tc>
          <w:tcPr>
            <w:tcW w:w="757" w:type="dxa"/>
          </w:tcPr>
          <w:p w:rsidR="008E705D" w:rsidRPr="007827F6" w:rsidRDefault="008E705D" w:rsidP="00DA55BF">
            <w:pPr>
              <w:jc w:val="both"/>
            </w:pPr>
            <w:r w:rsidRPr="007827F6">
              <w:t>12.</w:t>
            </w:r>
          </w:p>
        </w:tc>
        <w:tc>
          <w:tcPr>
            <w:tcW w:w="5390" w:type="dxa"/>
          </w:tcPr>
          <w:p w:rsidR="008E705D" w:rsidRPr="009B0941" w:rsidRDefault="0032721A" w:rsidP="00781EA3">
            <w:r w:rsidRPr="008E705D">
              <w:t>Анализ диагностической работы по теме «Русский язык в 7 классе»</w:t>
            </w:r>
          </w:p>
        </w:tc>
        <w:tc>
          <w:tcPr>
            <w:tcW w:w="851" w:type="dxa"/>
          </w:tcPr>
          <w:p w:rsidR="008E705D" w:rsidRPr="007827F6" w:rsidRDefault="008E705D" w:rsidP="00DA55BF">
            <w:pPr>
              <w:jc w:val="both"/>
            </w:pPr>
            <w:r w:rsidRPr="007827F6">
              <w:t>1</w:t>
            </w:r>
          </w:p>
        </w:tc>
        <w:tc>
          <w:tcPr>
            <w:tcW w:w="1417" w:type="dxa"/>
          </w:tcPr>
          <w:p w:rsidR="008E705D" w:rsidRPr="007827F6" w:rsidRDefault="008E705D" w:rsidP="00463845">
            <w:r w:rsidRPr="007827F6">
              <w:t>2</w:t>
            </w:r>
            <w:r w:rsidR="00463845">
              <w:t>8</w:t>
            </w:r>
            <w:r w:rsidRPr="007827F6">
              <w:t>.05</w:t>
            </w:r>
          </w:p>
        </w:tc>
        <w:tc>
          <w:tcPr>
            <w:tcW w:w="1276" w:type="dxa"/>
          </w:tcPr>
          <w:p w:rsidR="008E705D" w:rsidRPr="007827F6" w:rsidRDefault="008E705D" w:rsidP="00DA55BF"/>
        </w:tc>
      </w:tr>
      <w:tr w:rsidR="004164D8" w:rsidRPr="007827F6" w:rsidTr="00837BEC">
        <w:tc>
          <w:tcPr>
            <w:tcW w:w="765" w:type="dxa"/>
          </w:tcPr>
          <w:p w:rsidR="004164D8" w:rsidRPr="007827F6" w:rsidRDefault="004164D8" w:rsidP="00DA55BF">
            <w:r w:rsidRPr="007827F6">
              <w:t>136.</w:t>
            </w:r>
          </w:p>
        </w:tc>
        <w:tc>
          <w:tcPr>
            <w:tcW w:w="757" w:type="dxa"/>
          </w:tcPr>
          <w:p w:rsidR="004164D8" w:rsidRPr="007827F6" w:rsidRDefault="004164D8" w:rsidP="00DA55BF">
            <w:pPr>
              <w:jc w:val="both"/>
            </w:pPr>
            <w:r w:rsidRPr="007827F6">
              <w:t>13.</w:t>
            </w:r>
          </w:p>
        </w:tc>
        <w:tc>
          <w:tcPr>
            <w:tcW w:w="5390" w:type="dxa"/>
          </w:tcPr>
          <w:p w:rsidR="004164D8" w:rsidRPr="008E705D" w:rsidRDefault="0032721A" w:rsidP="00D45AFE">
            <w:r>
              <w:t>Защита индивидуального проекта.</w:t>
            </w:r>
          </w:p>
        </w:tc>
        <w:tc>
          <w:tcPr>
            <w:tcW w:w="851" w:type="dxa"/>
          </w:tcPr>
          <w:p w:rsidR="004164D8" w:rsidRPr="007827F6" w:rsidRDefault="004164D8" w:rsidP="00DA55BF">
            <w:pPr>
              <w:jc w:val="both"/>
            </w:pPr>
            <w:r w:rsidRPr="007827F6">
              <w:t>1</w:t>
            </w:r>
          </w:p>
        </w:tc>
        <w:tc>
          <w:tcPr>
            <w:tcW w:w="1417" w:type="dxa"/>
          </w:tcPr>
          <w:p w:rsidR="004164D8" w:rsidRPr="007827F6" w:rsidRDefault="004164D8" w:rsidP="00463845">
            <w:r w:rsidRPr="007827F6">
              <w:t>2</w:t>
            </w:r>
            <w:r w:rsidR="00463845">
              <w:t>9</w:t>
            </w:r>
            <w:r w:rsidRPr="007827F6">
              <w:t>.05</w:t>
            </w:r>
          </w:p>
        </w:tc>
        <w:tc>
          <w:tcPr>
            <w:tcW w:w="1276" w:type="dxa"/>
          </w:tcPr>
          <w:p w:rsidR="004164D8" w:rsidRPr="007827F6" w:rsidRDefault="004164D8" w:rsidP="00DA55BF"/>
        </w:tc>
      </w:tr>
    </w:tbl>
    <w:p w:rsidR="001506CF" w:rsidRPr="007827F6" w:rsidRDefault="001506CF" w:rsidP="007827F6">
      <w:pPr>
        <w:jc w:val="center"/>
        <w:rPr>
          <w:b/>
          <w:bCs/>
        </w:rPr>
      </w:pPr>
    </w:p>
    <w:p w:rsidR="001506CF" w:rsidRPr="007827F6" w:rsidRDefault="001506CF" w:rsidP="007827F6">
      <w:pPr>
        <w:jc w:val="center"/>
        <w:rPr>
          <w:b/>
          <w:bCs/>
        </w:rPr>
      </w:pPr>
    </w:p>
    <w:p w:rsidR="00887A6C" w:rsidRPr="007827F6" w:rsidRDefault="00887A6C" w:rsidP="007827F6">
      <w:pPr>
        <w:jc w:val="both"/>
      </w:pPr>
    </w:p>
    <w:p w:rsidR="00887A6C" w:rsidRPr="007827F6" w:rsidRDefault="00887A6C" w:rsidP="007827F6">
      <w:pPr>
        <w:shd w:val="clear" w:color="auto" w:fill="FFFFFF"/>
        <w:contextualSpacing/>
        <w:jc w:val="both"/>
        <w:rPr>
          <w:b/>
          <w:bCs/>
        </w:rPr>
      </w:pPr>
    </w:p>
    <w:p w:rsidR="00887A6C" w:rsidRPr="007827F6" w:rsidRDefault="00887A6C" w:rsidP="007827F6">
      <w:pPr>
        <w:shd w:val="clear" w:color="auto" w:fill="FFFFFF"/>
        <w:contextualSpacing/>
        <w:rPr>
          <w:b/>
          <w:bCs/>
        </w:rPr>
      </w:pPr>
    </w:p>
    <w:p w:rsidR="00887A6C" w:rsidRPr="007827F6" w:rsidRDefault="00887A6C" w:rsidP="007827F6">
      <w:pPr>
        <w:shd w:val="clear" w:color="auto" w:fill="FFFFFF"/>
        <w:contextualSpacing/>
        <w:rPr>
          <w:b/>
          <w:bCs/>
        </w:rPr>
      </w:pPr>
    </w:p>
    <w:p w:rsidR="006C47C7" w:rsidRPr="007827F6" w:rsidRDefault="006C47C7" w:rsidP="007827F6">
      <w:pPr>
        <w:jc w:val="center"/>
        <w:rPr>
          <w:b/>
        </w:rPr>
      </w:pPr>
    </w:p>
    <w:p w:rsidR="006C47C7" w:rsidRPr="007827F6" w:rsidRDefault="006C47C7" w:rsidP="007827F6">
      <w:pPr>
        <w:jc w:val="center"/>
        <w:rPr>
          <w:b/>
        </w:rPr>
      </w:pPr>
    </w:p>
    <w:p w:rsidR="006C47C7" w:rsidRPr="007827F6" w:rsidRDefault="006C47C7" w:rsidP="007827F6">
      <w:pPr>
        <w:jc w:val="center"/>
        <w:rPr>
          <w:b/>
        </w:rPr>
      </w:pPr>
    </w:p>
    <w:p w:rsidR="006C47C7" w:rsidRPr="007827F6" w:rsidRDefault="006C47C7"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D96974" w:rsidRDefault="00D96974" w:rsidP="007827F6">
      <w:pPr>
        <w:jc w:val="center"/>
        <w:rPr>
          <w:b/>
        </w:rPr>
      </w:pPr>
    </w:p>
    <w:p w:rsidR="009F5B26" w:rsidRDefault="009F5B26" w:rsidP="00D85053">
      <w:pPr>
        <w:rPr>
          <w:b/>
        </w:rPr>
      </w:pPr>
    </w:p>
    <w:p w:rsidR="00D85053" w:rsidRDefault="00D85053" w:rsidP="00D85053">
      <w:pPr>
        <w:rPr>
          <w:b/>
        </w:rPr>
      </w:pPr>
    </w:p>
    <w:p w:rsidR="00D96974" w:rsidRDefault="00D96974" w:rsidP="007827F6">
      <w:pPr>
        <w:jc w:val="center"/>
        <w:rPr>
          <w:b/>
        </w:rPr>
      </w:pPr>
    </w:p>
    <w:p w:rsidR="006F058D" w:rsidRPr="00AB2705" w:rsidRDefault="00E25EE6" w:rsidP="00AB2705">
      <w:pPr>
        <w:jc w:val="center"/>
        <w:rPr>
          <w:b/>
        </w:rPr>
      </w:pPr>
      <w:r w:rsidRPr="007827F6">
        <w:rPr>
          <w:b/>
        </w:rPr>
        <w:lastRenderedPageBreak/>
        <w:t>Приложени</w:t>
      </w:r>
      <w:r w:rsidR="00127423">
        <w:rPr>
          <w:b/>
        </w:rPr>
        <w:t>е</w:t>
      </w:r>
      <w:r w:rsidRPr="007827F6">
        <w:rPr>
          <w:b/>
        </w:rPr>
        <w:t xml:space="preserve"> к рабочей программе</w:t>
      </w:r>
    </w:p>
    <w:p w:rsidR="006F058D" w:rsidRPr="006F058D" w:rsidRDefault="006F058D" w:rsidP="006F058D">
      <w:pPr>
        <w:jc w:val="center"/>
        <w:rPr>
          <w:bCs/>
          <w:i/>
        </w:rPr>
      </w:pPr>
    </w:p>
    <w:p w:rsidR="006F058D" w:rsidRPr="007827F6" w:rsidRDefault="006F058D" w:rsidP="000D12C3">
      <w:pPr>
        <w:tabs>
          <w:tab w:val="left" w:pos="1276"/>
          <w:tab w:val="left" w:pos="1418"/>
          <w:tab w:val="left" w:pos="1620"/>
        </w:tabs>
        <w:ind w:left="709" w:firstLine="709"/>
        <w:rPr>
          <w:rFonts w:eastAsia="Calibri"/>
          <w:b/>
        </w:rPr>
      </w:pPr>
      <w:r w:rsidRPr="007827F6">
        <w:rPr>
          <w:b/>
        </w:rPr>
        <w:t xml:space="preserve">Лист </w:t>
      </w:r>
      <w:r w:rsidRPr="007827F6">
        <w:rPr>
          <w:rFonts w:eastAsia="Calibri"/>
          <w:b/>
        </w:rPr>
        <w:t>корректировки рабочей программы</w:t>
      </w:r>
      <w:r>
        <w:rPr>
          <w:rFonts w:eastAsia="Calibri"/>
          <w:b/>
        </w:rPr>
        <w:t xml:space="preserve"> в 7 классе</w:t>
      </w:r>
    </w:p>
    <w:p w:rsidR="006F058D" w:rsidRPr="007827F6" w:rsidRDefault="006F058D" w:rsidP="006F058D">
      <w:pPr>
        <w:tabs>
          <w:tab w:val="left" w:pos="1276"/>
          <w:tab w:val="left" w:pos="1418"/>
          <w:tab w:val="left" w:pos="1620"/>
        </w:tabs>
        <w:ind w:left="709"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3746"/>
        <w:gridCol w:w="2695"/>
        <w:gridCol w:w="2183"/>
      </w:tblGrid>
      <w:tr w:rsidR="006F058D" w:rsidRPr="007827F6" w:rsidTr="00B36ED5">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F058D" w:rsidRPr="007827F6" w:rsidRDefault="006F058D" w:rsidP="0065577E">
            <w:pPr>
              <w:tabs>
                <w:tab w:val="left" w:pos="1276"/>
                <w:tab w:val="left" w:pos="1418"/>
                <w:tab w:val="left" w:pos="1620"/>
              </w:tabs>
              <w:jc w:val="center"/>
            </w:pPr>
            <w:r w:rsidRPr="007827F6">
              <w:t>Дата внесения изменений, дополнений</w:t>
            </w:r>
          </w:p>
        </w:tc>
        <w:tc>
          <w:tcPr>
            <w:tcW w:w="3837" w:type="dxa"/>
            <w:tcBorders>
              <w:top w:val="single" w:sz="4" w:space="0" w:color="auto"/>
              <w:left w:val="single" w:sz="4" w:space="0" w:color="auto"/>
              <w:bottom w:val="single" w:sz="4" w:space="0" w:color="auto"/>
              <w:right w:val="single" w:sz="4" w:space="0" w:color="auto"/>
            </w:tcBorders>
            <w:shd w:val="clear" w:color="auto" w:fill="auto"/>
            <w:hideMark/>
          </w:tcPr>
          <w:p w:rsidR="006F058D" w:rsidRPr="007827F6" w:rsidRDefault="006F058D" w:rsidP="0065577E">
            <w:pPr>
              <w:tabs>
                <w:tab w:val="left" w:pos="1276"/>
                <w:tab w:val="left" w:pos="1418"/>
                <w:tab w:val="left" w:pos="1620"/>
              </w:tabs>
              <w:jc w:val="center"/>
            </w:pPr>
            <w:r w:rsidRPr="007827F6">
              <w:t>Содержание</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6F058D" w:rsidRPr="007827F6" w:rsidRDefault="006F058D" w:rsidP="0065577E">
            <w:pPr>
              <w:tabs>
                <w:tab w:val="left" w:pos="1276"/>
                <w:tab w:val="left" w:pos="1418"/>
                <w:tab w:val="left" w:pos="1620"/>
              </w:tabs>
              <w:jc w:val="center"/>
            </w:pPr>
            <w:r w:rsidRPr="007827F6">
              <w:t>Согласование с курирующим предмет заместителем директора (подпись, расшифровка подписи, дата)</w:t>
            </w:r>
          </w:p>
        </w:tc>
        <w:tc>
          <w:tcPr>
            <w:tcW w:w="2223" w:type="dxa"/>
            <w:tcBorders>
              <w:top w:val="single" w:sz="4" w:space="0" w:color="auto"/>
              <w:left w:val="single" w:sz="4" w:space="0" w:color="auto"/>
              <w:bottom w:val="single" w:sz="4" w:space="0" w:color="auto"/>
              <w:right w:val="single" w:sz="4" w:space="0" w:color="auto"/>
            </w:tcBorders>
            <w:shd w:val="clear" w:color="auto" w:fill="FFFFFF"/>
            <w:hideMark/>
          </w:tcPr>
          <w:p w:rsidR="006F058D" w:rsidRPr="007827F6" w:rsidRDefault="006F058D" w:rsidP="0065577E">
            <w:pPr>
              <w:tabs>
                <w:tab w:val="left" w:pos="1276"/>
                <w:tab w:val="left" w:pos="1418"/>
                <w:tab w:val="left" w:pos="1620"/>
              </w:tabs>
              <w:jc w:val="center"/>
            </w:pPr>
            <w:r w:rsidRPr="007827F6">
              <w:t>Подпись лица, внесшего запись</w:t>
            </w: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pPr>
          </w:p>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7827F6" w:rsidTr="00B36ED5">
        <w:tc>
          <w:tcPr>
            <w:tcW w:w="1516"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p w:rsidR="006F058D" w:rsidRPr="007827F6"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7827F6" w:rsidRDefault="006F058D" w:rsidP="0065577E">
            <w:pPr>
              <w:tabs>
                <w:tab w:val="left" w:pos="1276"/>
                <w:tab w:val="left" w:pos="1418"/>
                <w:tab w:val="left" w:pos="1620"/>
              </w:tabs>
              <w:ind w:left="709"/>
              <w:jc w:val="center"/>
            </w:pPr>
          </w:p>
        </w:tc>
      </w:tr>
      <w:tr w:rsidR="006F058D" w:rsidRPr="00C23213" w:rsidTr="00B36ED5">
        <w:tc>
          <w:tcPr>
            <w:tcW w:w="1516" w:type="dxa"/>
            <w:tcBorders>
              <w:top w:val="single" w:sz="4" w:space="0" w:color="auto"/>
              <w:left w:val="single" w:sz="4" w:space="0" w:color="auto"/>
              <w:bottom w:val="single" w:sz="4" w:space="0" w:color="auto"/>
              <w:right w:val="single" w:sz="4" w:space="0" w:color="auto"/>
            </w:tcBorders>
          </w:tcPr>
          <w:p w:rsidR="006F058D" w:rsidRPr="00C23213" w:rsidRDefault="006F058D" w:rsidP="0065577E">
            <w:pPr>
              <w:tabs>
                <w:tab w:val="left" w:pos="1276"/>
                <w:tab w:val="left" w:pos="1418"/>
                <w:tab w:val="left" w:pos="1620"/>
              </w:tabs>
              <w:ind w:left="709"/>
              <w:jc w:val="center"/>
            </w:pPr>
          </w:p>
        </w:tc>
        <w:tc>
          <w:tcPr>
            <w:tcW w:w="3837" w:type="dxa"/>
            <w:tcBorders>
              <w:top w:val="single" w:sz="4" w:space="0" w:color="auto"/>
              <w:left w:val="single" w:sz="4" w:space="0" w:color="auto"/>
              <w:bottom w:val="single" w:sz="4" w:space="0" w:color="auto"/>
              <w:right w:val="single" w:sz="4" w:space="0" w:color="auto"/>
            </w:tcBorders>
          </w:tcPr>
          <w:p w:rsidR="006F058D" w:rsidRPr="00C23213" w:rsidRDefault="006F058D" w:rsidP="0065577E">
            <w:pPr>
              <w:tabs>
                <w:tab w:val="left" w:pos="1276"/>
                <w:tab w:val="left" w:pos="1418"/>
                <w:tab w:val="left" w:pos="1620"/>
              </w:tabs>
              <w:ind w:left="709"/>
              <w:jc w:val="center"/>
            </w:pPr>
          </w:p>
          <w:p w:rsidR="006F058D" w:rsidRPr="00C23213" w:rsidRDefault="006F058D" w:rsidP="0065577E">
            <w:pPr>
              <w:tabs>
                <w:tab w:val="left" w:pos="1276"/>
                <w:tab w:val="left" w:pos="1418"/>
                <w:tab w:val="left" w:pos="1620"/>
              </w:tabs>
              <w:ind w:left="709"/>
              <w:jc w:val="center"/>
            </w:pPr>
          </w:p>
          <w:p w:rsidR="006F058D" w:rsidRPr="00C23213" w:rsidRDefault="006F058D" w:rsidP="0065577E">
            <w:pPr>
              <w:tabs>
                <w:tab w:val="left" w:pos="1276"/>
                <w:tab w:val="left" w:pos="1418"/>
                <w:tab w:val="left" w:pos="1620"/>
              </w:tabs>
              <w:ind w:left="709"/>
              <w:jc w:val="center"/>
            </w:pPr>
          </w:p>
          <w:p w:rsidR="006F058D" w:rsidRPr="00C23213" w:rsidRDefault="006F058D" w:rsidP="0065577E">
            <w:pPr>
              <w:tabs>
                <w:tab w:val="left" w:pos="1276"/>
                <w:tab w:val="left" w:pos="1418"/>
                <w:tab w:val="left" w:pos="1620"/>
              </w:tabs>
            </w:pPr>
          </w:p>
          <w:p w:rsidR="006F058D" w:rsidRPr="00C23213" w:rsidRDefault="006F058D" w:rsidP="0065577E">
            <w:pPr>
              <w:tabs>
                <w:tab w:val="left" w:pos="1276"/>
                <w:tab w:val="left" w:pos="1418"/>
                <w:tab w:val="left" w:pos="1620"/>
              </w:tabs>
              <w:ind w:left="709"/>
              <w:jc w:val="center"/>
            </w:pPr>
          </w:p>
        </w:tc>
        <w:tc>
          <w:tcPr>
            <w:tcW w:w="2738" w:type="dxa"/>
            <w:tcBorders>
              <w:top w:val="single" w:sz="4" w:space="0" w:color="auto"/>
              <w:left w:val="single" w:sz="4" w:space="0" w:color="auto"/>
              <w:bottom w:val="single" w:sz="4" w:space="0" w:color="auto"/>
              <w:right w:val="single" w:sz="4" w:space="0" w:color="auto"/>
            </w:tcBorders>
          </w:tcPr>
          <w:p w:rsidR="006F058D" w:rsidRPr="00C23213" w:rsidRDefault="006F058D" w:rsidP="0065577E">
            <w:pPr>
              <w:tabs>
                <w:tab w:val="left" w:pos="1276"/>
                <w:tab w:val="left" w:pos="1418"/>
                <w:tab w:val="left" w:pos="1620"/>
              </w:tabs>
              <w:ind w:left="709"/>
              <w:jc w:val="center"/>
            </w:pPr>
          </w:p>
        </w:tc>
        <w:tc>
          <w:tcPr>
            <w:tcW w:w="2223" w:type="dxa"/>
            <w:tcBorders>
              <w:top w:val="single" w:sz="4" w:space="0" w:color="auto"/>
              <w:left w:val="single" w:sz="4" w:space="0" w:color="auto"/>
              <w:bottom w:val="single" w:sz="4" w:space="0" w:color="auto"/>
              <w:right w:val="single" w:sz="4" w:space="0" w:color="auto"/>
            </w:tcBorders>
          </w:tcPr>
          <w:p w:rsidR="006F058D" w:rsidRPr="00C23213" w:rsidRDefault="006F058D" w:rsidP="0065577E">
            <w:pPr>
              <w:tabs>
                <w:tab w:val="left" w:pos="1276"/>
                <w:tab w:val="left" w:pos="1418"/>
                <w:tab w:val="left" w:pos="1620"/>
              </w:tabs>
              <w:ind w:left="709"/>
              <w:jc w:val="center"/>
            </w:pPr>
          </w:p>
        </w:tc>
      </w:tr>
    </w:tbl>
    <w:p w:rsidR="006F058D" w:rsidRPr="00C23213" w:rsidRDefault="006F058D" w:rsidP="00887A6C">
      <w:pPr>
        <w:shd w:val="clear" w:color="auto" w:fill="FFFFFF"/>
        <w:contextualSpacing/>
        <w:rPr>
          <w:b/>
          <w:bCs/>
          <w:sz w:val="28"/>
          <w:szCs w:val="28"/>
        </w:rPr>
      </w:pPr>
    </w:p>
    <w:sectPr w:rsidR="006F058D" w:rsidRPr="00C23213" w:rsidSect="00F57CFD">
      <w:footerReference w:type="default" r:id="rId7"/>
      <w:type w:val="continuous"/>
      <w:pgSz w:w="11906" w:h="16838"/>
      <w:pgMar w:top="851" w:right="851" w:bottom="851"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347" w:rsidRDefault="00D12347" w:rsidP="00C23213">
      <w:r>
        <w:separator/>
      </w:r>
    </w:p>
  </w:endnote>
  <w:endnote w:type="continuationSeparator" w:id="0">
    <w:p w:rsidR="00D12347" w:rsidRDefault="00D12347" w:rsidP="00C23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8436"/>
      <w:docPartObj>
        <w:docPartGallery w:val="Page Numbers (Bottom of Page)"/>
        <w:docPartUnique/>
      </w:docPartObj>
    </w:sdtPr>
    <w:sdtContent>
      <w:p w:rsidR="00A16CEC" w:rsidRDefault="006209B3">
        <w:pPr>
          <w:pStyle w:val="a9"/>
          <w:jc w:val="right"/>
        </w:pPr>
        <w:fldSimple w:instr=" PAGE   \* MERGEFORMAT ">
          <w:r w:rsidR="000F20EC">
            <w:rPr>
              <w:noProof/>
            </w:rPr>
            <w:t>30</w:t>
          </w:r>
        </w:fldSimple>
      </w:p>
    </w:sdtContent>
  </w:sdt>
  <w:p w:rsidR="00A16CEC" w:rsidRDefault="00A16CE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347" w:rsidRDefault="00D12347" w:rsidP="00C23213">
      <w:r>
        <w:separator/>
      </w:r>
    </w:p>
  </w:footnote>
  <w:footnote w:type="continuationSeparator" w:id="0">
    <w:p w:rsidR="00D12347" w:rsidRDefault="00D12347" w:rsidP="00C23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sz w:val="18"/>
        <w:szCs w:val="22"/>
      </w:rPr>
    </w:lvl>
    <w:lvl w:ilvl="1">
      <w:start w:val="1"/>
      <w:numFmt w:val="bullet"/>
      <w:lvlText w:val=""/>
      <w:lvlJc w:val="left"/>
      <w:pPr>
        <w:tabs>
          <w:tab w:val="num" w:pos="1080"/>
        </w:tabs>
        <w:ind w:left="1080" w:hanging="360"/>
      </w:pPr>
      <w:rPr>
        <w:rFonts w:ascii="Symbol" w:hAnsi="Symbol"/>
        <w:sz w:val="18"/>
        <w:szCs w:val="22"/>
      </w:rPr>
    </w:lvl>
    <w:lvl w:ilvl="2">
      <w:start w:val="1"/>
      <w:numFmt w:val="bullet"/>
      <w:lvlText w:val=""/>
      <w:lvlJc w:val="left"/>
      <w:pPr>
        <w:tabs>
          <w:tab w:val="num" w:pos="1440"/>
        </w:tabs>
        <w:ind w:left="1440" w:hanging="360"/>
      </w:pPr>
      <w:rPr>
        <w:rFonts w:ascii="Symbol" w:hAnsi="Symbol"/>
        <w:sz w:val="18"/>
        <w:szCs w:val="22"/>
      </w:rPr>
    </w:lvl>
    <w:lvl w:ilvl="3">
      <w:start w:val="1"/>
      <w:numFmt w:val="bullet"/>
      <w:lvlText w:val=""/>
      <w:lvlJc w:val="left"/>
      <w:pPr>
        <w:tabs>
          <w:tab w:val="num" w:pos="1800"/>
        </w:tabs>
        <w:ind w:left="1800" w:hanging="360"/>
      </w:pPr>
      <w:rPr>
        <w:rFonts w:ascii="Symbol" w:hAnsi="Symbol"/>
        <w:sz w:val="18"/>
        <w:szCs w:val="22"/>
      </w:rPr>
    </w:lvl>
    <w:lvl w:ilvl="4">
      <w:start w:val="1"/>
      <w:numFmt w:val="bullet"/>
      <w:lvlText w:val=""/>
      <w:lvlJc w:val="left"/>
      <w:pPr>
        <w:tabs>
          <w:tab w:val="num" w:pos="2160"/>
        </w:tabs>
        <w:ind w:left="2160" w:hanging="360"/>
      </w:pPr>
      <w:rPr>
        <w:rFonts w:ascii="Symbol" w:hAnsi="Symbol"/>
        <w:sz w:val="18"/>
        <w:szCs w:val="22"/>
      </w:rPr>
    </w:lvl>
    <w:lvl w:ilvl="5">
      <w:start w:val="1"/>
      <w:numFmt w:val="bullet"/>
      <w:lvlText w:val=""/>
      <w:lvlJc w:val="left"/>
      <w:pPr>
        <w:tabs>
          <w:tab w:val="num" w:pos="2520"/>
        </w:tabs>
        <w:ind w:left="2520" w:hanging="360"/>
      </w:pPr>
      <w:rPr>
        <w:rFonts w:ascii="Symbol" w:hAnsi="Symbol"/>
        <w:sz w:val="18"/>
        <w:szCs w:val="22"/>
      </w:rPr>
    </w:lvl>
    <w:lvl w:ilvl="6">
      <w:start w:val="1"/>
      <w:numFmt w:val="bullet"/>
      <w:lvlText w:val=""/>
      <w:lvlJc w:val="left"/>
      <w:pPr>
        <w:tabs>
          <w:tab w:val="num" w:pos="2880"/>
        </w:tabs>
        <w:ind w:left="2880" w:hanging="360"/>
      </w:pPr>
      <w:rPr>
        <w:rFonts w:ascii="Symbol" w:hAnsi="Symbol"/>
        <w:sz w:val="18"/>
        <w:szCs w:val="22"/>
      </w:rPr>
    </w:lvl>
    <w:lvl w:ilvl="7">
      <w:start w:val="1"/>
      <w:numFmt w:val="bullet"/>
      <w:lvlText w:val=""/>
      <w:lvlJc w:val="left"/>
      <w:pPr>
        <w:tabs>
          <w:tab w:val="num" w:pos="3240"/>
        </w:tabs>
        <w:ind w:left="3240" w:hanging="360"/>
      </w:pPr>
      <w:rPr>
        <w:rFonts w:ascii="Symbol" w:hAnsi="Symbol"/>
        <w:sz w:val="18"/>
        <w:szCs w:val="22"/>
      </w:rPr>
    </w:lvl>
    <w:lvl w:ilvl="8">
      <w:start w:val="1"/>
      <w:numFmt w:val="bullet"/>
      <w:lvlText w:val=""/>
      <w:lvlJc w:val="left"/>
      <w:pPr>
        <w:tabs>
          <w:tab w:val="num" w:pos="3600"/>
        </w:tabs>
        <w:ind w:left="3600" w:hanging="360"/>
      </w:pPr>
      <w:rPr>
        <w:rFonts w:ascii="Symbol" w:hAnsi="Symbol"/>
        <w:sz w:val="18"/>
        <w:szCs w:val="22"/>
      </w:rPr>
    </w:lvl>
  </w:abstractNum>
  <w:abstractNum w:abstractNumId="1">
    <w:nsid w:val="0000000D"/>
    <w:multiLevelType w:val="multilevel"/>
    <w:tmpl w:val="280C99E2"/>
    <w:name w:val="WW8Num1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12C81E4"/>
    <w:name w:val="WW8Num14"/>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5">
    <w:nsid w:val="00000019"/>
    <w:multiLevelType w:val="multilevel"/>
    <w:tmpl w:val="00000019"/>
    <w:name w:val="WW8Num25"/>
    <w:lvl w:ilvl="0">
      <w:start w:val="1"/>
      <w:numFmt w:val="bullet"/>
      <w:lvlText w:val="—"/>
      <w:lvlJc w:val="left"/>
      <w:pPr>
        <w:tabs>
          <w:tab w:val="num" w:pos="720"/>
        </w:tabs>
        <w:ind w:left="720" w:hanging="360"/>
      </w:pPr>
      <w:rPr>
        <w:rFonts w:ascii="OpenSymbol" w:hAnsi="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1AA618E6"/>
    <w:multiLevelType w:val="hybridMultilevel"/>
    <w:tmpl w:val="EEB64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F03EF"/>
    <w:multiLevelType w:val="hybridMultilevel"/>
    <w:tmpl w:val="3EDAB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0C13F3"/>
    <w:multiLevelType w:val="hybridMultilevel"/>
    <w:tmpl w:val="21E83F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0118C4"/>
    <w:multiLevelType w:val="hybridMultilevel"/>
    <w:tmpl w:val="86E8D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1D452B9"/>
    <w:multiLevelType w:val="hybridMultilevel"/>
    <w:tmpl w:val="841C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2205FD"/>
    <w:multiLevelType w:val="hybridMultilevel"/>
    <w:tmpl w:val="F1501A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9"/>
  </w:num>
  <w:num w:numId="3">
    <w:abstractNumId w:val="10"/>
  </w:num>
  <w:num w:numId="4">
    <w:abstractNumId w:val="6"/>
  </w:num>
  <w:num w:numId="5">
    <w:abstractNumId w:val="8"/>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6470"/>
    <w:rsid w:val="000030B5"/>
    <w:rsid w:val="00022499"/>
    <w:rsid w:val="000239E5"/>
    <w:rsid w:val="0002548C"/>
    <w:rsid w:val="000323C1"/>
    <w:rsid w:val="00036EFA"/>
    <w:rsid w:val="00041264"/>
    <w:rsid w:val="00042A4A"/>
    <w:rsid w:val="0005384F"/>
    <w:rsid w:val="00054D3F"/>
    <w:rsid w:val="00070375"/>
    <w:rsid w:val="0007123A"/>
    <w:rsid w:val="00073361"/>
    <w:rsid w:val="00077700"/>
    <w:rsid w:val="00081BDB"/>
    <w:rsid w:val="00084A47"/>
    <w:rsid w:val="00094550"/>
    <w:rsid w:val="000973F0"/>
    <w:rsid w:val="000A149A"/>
    <w:rsid w:val="000A330B"/>
    <w:rsid w:val="000B78D2"/>
    <w:rsid w:val="000C07C8"/>
    <w:rsid w:val="000D12C3"/>
    <w:rsid w:val="000D1D2C"/>
    <w:rsid w:val="000D2A53"/>
    <w:rsid w:val="000D51FC"/>
    <w:rsid w:val="000D7D92"/>
    <w:rsid w:val="000E2170"/>
    <w:rsid w:val="000E3A32"/>
    <w:rsid w:val="000F20EC"/>
    <w:rsid w:val="000F615A"/>
    <w:rsid w:val="00107452"/>
    <w:rsid w:val="001110E4"/>
    <w:rsid w:val="00116063"/>
    <w:rsid w:val="00120C67"/>
    <w:rsid w:val="00127423"/>
    <w:rsid w:val="00136CB3"/>
    <w:rsid w:val="001506CF"/>
    <w:rsid w:val="00151A18"/>
    <w:rsid w:val="0015643D"/>
    <w:rsid w:val="00161FF0"/>
    <w:rsid w:val="00177216"/>
    <w:rsid w:val="00185E18"/>
    <w:rsid w:val="001B0315"/>
    <w:rsid w:val="001C645C"/>
    <w:rsid w:val="001D4D69"/>
    <w:rsid w:val="001D5359"/>
    <w:rsid w:val="001E38AF"/>
    <w:rsid w:val="001F1A5E"/>
    <w:rsid w:val="001F4858"/>
    <w:rsid w:val="00206DBD"/>
    <w:rsid w:val="00211B90"/>
    <w:rsid w:val="00214C11"/>
    <w:rsid w:val="00234936"/>
    <w:rsid w:val="002522E0"/>
    <w:rsid w:val="00256631"/>
    <w:rsid w:val="002572DE"/>
    <w:rsid w:val="00257544"/>
    <w:rsid w:val="00267CB2"/>
    <w:rsid w:val="00283166"/>
    <w:rsid w:val="00283F53"/>
    <w:rsid w:val="00290588"/>
    <w:rsid w:val="002905C7"/>
    <w:rsid w:val="0029231B"/>
    <w:rsid w:val="00293DF1"/>
    <w:rsid w:val="002A005F"/>
    <w:rsid w:val="002A1D98"/>
    <w:rsid w:val="002B260F"/>
    <w:rsid w:val="002C1F89"/>
    <w:rsid w:val="002D5EDB"/>
    <w:rsid w:val="002E35C5"/>
    <w:rsid w:val="00310427"/>
    <w:rsid w:val="00324B14"/>
    <w:rsid w:val="0032721A"/>
    <w:rsid w:val="0033210B"/>
    <w:rsid w:val="003333BA"/>
    <w:rsid w:val="00353A98"/>
    <w:rsid w:val="00356363"/>
    <w:rsid w:val="00362A8C"/>
    <w:rsid w:val="00385249"/>
    <w:rsid w:val="003A622B"/>
    <w:rsid w:val="003D107E"/>
    <w:rsid w:val="003D3353"/>
    <w:rsid w:val="003E091C"/>
    <w:rsid w:val="003E3D3D"/>
    <w:rsid w:val="003E5E0E"/>
    <w:rsid w:val="003F0C2D"/>
    <w:rsid w:val="004164D8"/>
    <w:rsid w:val="00424105"/>
    <w:rsid w:val="00431580"/>
    <w:rsid w:val="00437E0C"/>
    <w:rsid w:val="00442EF2"/>
    <w:rsid w:val="004522F1"/>
    <w:rsid w:val="00461B8A"/>
    <w:rsid w:val="00463845"/>
    <w:rsid w:val="00490098"/>
    <w:rsid w:val="0049352C"/>
    <w:rsid w:val="00496270"/>
    <w:rsid w:val="004A5863"/>
    <w:rsid w:val="004A68CE"/>
    <w:rsid w:val="004A703A"/>
    <w:rsid w:val="004B0048"/>
    <w:rsid w:val="004B6E87"/>
    <w:rsid w:val="004C68C4"/>
    <w:rsid w:val="004E1C74"/>
    <w:rsid w:val="004E3FBA"/>
    <w:rsid w:val="004F3129"/>
    <w:rsid w:val="004F6232"/>
    <w:rsid w:val="004F7C3C"/>
    <w:rsid w:val="0050093E"/>
    <w:rsid w:val="00536FC8"/>
    <w:rsid w:val="00541843"/>
    <w:rsid w:val="00543F07"/>
    <w:rsid w:val="00544CA7"/>
    <w:rsid w:val="00571DD7"/>
    <w:rsid w:val="00586E87"/>
    <w:rsid w:val="005973A3"/>
    <w:rsid w:val="00597FE7"/>
    <w:rsid w:val="005A162B"/>
    <w:rsid w:val="005C3106"/>
    <w:rsid w:val="005D2C21"/>
    <w:rsid w:val="005E34D0"/>
    <w:rsid w:val="005E4F61"/>
    <w:rsid w:val="0060407D"/>
    <w:rsid w:val="006078C4"/>
    <w:rsid w:val="006209B3"/>
    <w:rsid w:val="00634303"/>
    <w:rsid w:val="0065577E"/>
    <w:rsid w:val="00664CAB"/>
    <w:rsid w:val="006719CB"/>
    <w:rsid w:val="006725BD"/>
    <w:rsid w:val="006859D3"/>
    <w:rsid w:val="006861D3"/>
    <w:rsid w:val="006A0D0F"/>
    <w:rsid w:val="006C47C7"/>
    <w:rsid w:val="006D094E"/>
    <w:rsid w:val="006E4C1C"/>
    <w:rsid w:val="006F058D"/>
    <w:rsid w:val="00710343"/>
    <w:rsid w:val="00724268"/>
    <w:rsid w:val="00731ECD"/>
    <w:rsid w:val="0076364C"/>
    <w:rsid w:val="0077677C"/>
    <w:rsid w:val="00781EA3"/>
    <w:rsid w:val="007827F6"/>
    <w:rsid w:val="00794A6D"/>
    <w:rsid w:val="007A6DFF"/>
    <w:rsid w:val="007B77DE"/>
    <w:rsid w:val="007C1B42"/>
    <w:rsid w:val="007C3AD3"/>
    <w:rsid w:val="007C6140"/>
    <w:rsid w:val="007D190C"/>
    <w:rsid w:val="007E509E"/>
    <w:rsid w:val="007F16B8"/>
    <w:rsid w:val="00800A12"/>
    <w:rsid w:val="00804E62"/>
    <w:rsid w:val="00811AB1"/>
    <w:rsid w:val="008371ED"/>
    <w:rsid w:val="00837BEC"/>
    <w:rsid w:val="00856756"/>
    <w:rsid w:val="00863EBB"/>
    <w:rsid w:val="00864020"/>
    <w:rsid w:val="0087186C"/>
    <w:rsid w:val="0087247B"/>
    <w:rsid w:val="00886FAF"/>
    <w:rsid w:val="008877FE"/>
    <w:rsid w:val="00887A6C"/>
    <w:rsid w:val="008943C4"/>
    <w:rsid w:val="00894802"/>
    <w:rsid w:val="008A1CB2"/>
    <w:rsid w:val="008A1DC6"/>
    <w:rsid w:val="008B0C6F"/>
    <w:rsid w:val="008B3643"/>
    <w:rsid w:val="008B4CC7"/>
    <w:rsid w:val="008C310A"/>
    <w:rsid w:val="008E1ECB"/>
    <w:rsid w:val="008E2B2D"/>
    <w:rsid w:val="008E705D"/>
    <w:rsid w:val="00916A1A"/>
    <w:rsid w:val="0095021E"/>
    <w:rsid w:val="009555AF"/>
    <w:rsid w:val="00956F4E"/>
    <w:rsid w:val="00966BC4"/>
    <w:rsid w:val="009670B6"/>
    <w:rsid w:val="00982EE5"/>
    <w:rsid w:val="009A16E9"/>
    <w:rsid w:val="009A36EF"/>
    <w:rsid w:val="009B0941"/>
    <w:rsid w:val="009C6C1E"/>
    <w:rsid w:val="009D7172"/>
    <w:rsid w:val="009D777A"/>
    <w:rsid w:val="009F5B26"/>
    <w:rsid w:val="00A01AD1"/>
    <w:rsid w:val="00A02A51"/>
    <w:rsid w:val="00A03DB9"/>
    <w:rsid w:val="00A053A0"/>
    <w:rsid w:val="00A11511"/>
    <w:rsid w:val="00A16CEC"/>
    <w:rsid w:val="00A173B5"/>
    <w:rsid w:val="00A21A60"/>
    <w:rsid w:val="00A40164"/>
    <w:rsid w:val="00A43A56"/>
    <w:rsid w:val="00A4431B"/>
    <w:rsid w:val="00A63974"/>
    <w:rsid w:val="00A6530D"/>
    <w:rsid w:val="00A653A3"/>
    <w:rsid w:val="00A86EF8"/>
    <w:rsid w:val="00A90A38"/>
    <w:rsid w:val="00A93AC4"/>
    <w:rsid w:val="00AB2705"/>
    <w:rsid w:val="00AC0A47"/>
    <w:rsid w:val="00AD2EA0"/>
    <w:rsid w:val="00AE3F09"/>
    <w:rsid w:val="00AF10C3"/>
    <w:rsid w:val="00AF2B7B"/>
    <w:rsid w:val="00B12864"/>
    <w:rsid w:val="00B14EF8"/>
    <w:rsid w:val="00B336ED"/>
    <w:rsid w:val="00B36ED5"/>
    <w:rsid w:val="00B4250F"/>
    <w:rsid w:val="00B50F97"/>
    <w:rsid w:val="00B57CD2"/>
    <w:rsid w:val="00B606AE"/>
    <w:rsid w:val="00B617C5"/>
    <w:rsid w:val="00B62D0B"/>
    <w:rsid w:val="00B94D6C"/>
    <w:rsid w:val="00BA42D6"/>
    <w:rsid w:val="00BB46FA"/>
    <w:rsid w:val="00BB4EE2"/>
    <w:rsid w:val="00BC25BC"/>
    <w:rsid w:val="00BD6E97"/>
    <w:rsid w:val="00BF2578"/>
    <w:rsid w:val="00C1178D"/>
    <w:rsid w:val="00C23213"/>
    <w:rsid w:val="00C41901"/>
    <w:rsid w:val="00C44FF7"/>
    <w:rsid w:val="00C55329"/>
    <w:rsid w:val="00C611F6"/>
    <w:rsid w:val="00C65D77"/>
    <w:rsid w:val="00C7281B"/>
    <w:rsid w:val="00C9249C"/>
    <w:rsid w:val="00CB2B8C"/>
    <w:rsid w:val="00CC780B"/>
    <w:rsid w:val="00CD2531"/>
    <w:rsid w:val="00CD5AD4"/>
    <w:rsid w:val="00CE38CB"/>
    <w:rsid w:val="00CE60EA"/>
    <w:rsid w:val="00CF112B"/>
    <w:rsid w:val="00D06165"/>
    <w:rsid w:val="00D12347"/>
    <w:rsid w:val="00D152C8"/>
    <w:rsid w:val="00D15F5F"/>
    <w:rsid w:val="00D36BF7"/>
    <w:rsid w:val="00D36F62"/>
    <w:rsid w:val="00D45AFE"/>
    <w:rsid w:val="00D52156"/>
    <w:rsid w:val="00D52C03"/>
    <w:rsid w:val="00D5745E"/>
    <w:rsid w:val="00D67762"/>
    <w:rsid w:val="00D75B50"/>
    <w:rsid w:val="00D85053"/>
    <w:rsid w:val="00D8542C"/>
    <w:rsid w:val="00D96974"/>
    <w:rsid w:val="00DA16FE"/>
    <w:rsid w:val="00DA55BF"/>
    <w:rsid w:val="00DA6D36"/>
    <w:rsid w:val="00DC4343"/>
    <w:rsid w:val="00DC5B27"/>
    <w:rsid w:val="00DE1BC4"/>
    <w:rsid w:val="00DE6190"/>
    <w:rsid w:val="00DF0DB8"/>
    <w:rsid w:val="00DF3438"/>
    <w:rsid w:val="00E002B5"/>
    <w:rsid w:val="00E064EF"/>
    <w:rsid w:val="00E15E8A"/>
    <w:rsid w:val="00E25EE6"/>
    <w:rsid w:val="00E265B7"/>
    <w:rsid w:val="00E44A11"/>
    <w:rsid w:val="00E500FA"/>
    <w:rsid w:val="00E5130E"/>
    <w:rsid w:val="00E822CA"/>
    <w:rsid w:val="00E85E24"/>
    <w:rsid w:val="00E86470"/>
    <w:rsid w:val="00E93220"/>
    <w:rsid w:val="00EA7891"/>
    <w:rsid w:val="00EB2B53"/>
    <w:rsid w:val="00EC3598"/>
    <w:rsid w:val="00EC511F"/>
    <w:rsid w:val="00ED4976"/>
    <w:rsid w:val="00ED63F4"/>
    <w:rsid w:val="00ED7FED"/>
    <w:rsid w:val="00EE07FC"/>
    <w:rsid w:val="00F155E1"/>
    <w:rsid w:val="00F27AB5"/>
    <w:rsid w:val="00F3607C"/>
    <w:rsid w:val="00F370BE"/>
    <w:rsid w:val="00F57CFD"/>
    <w:rsid w:val="00F63785"/>
    <w:rsid w:val="00F71C5F"/>
    <w:rsid w:val="00F768A0"/>
    <w:rsid w:val="00F9213C"/>
    <w:rsid w:val="00F95A9A"/>
    <w:rsid w:val="00F9733A"/>
    <w:rsid w:val="00FA012A"/>
    <w:rsid w:val="00FA07A0"/>
    <w:rsid w:val="00FA32E7"/>
    <w:rsid w:val="00FB029C"/>
    <w:rsid w:val="00FC3858"/>
    <w:rsid w:val="00FD0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37BE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6719CB"/>
    <w:pPr>
      <w:outlineLvl w:val="2"/>
    </w:pPr>
    <w:rPr>
      <w:rFonts w:eastAsia="SimSu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6470"/>
    <w:pPr>
      <w:spacing w:after="0" w:line="240" w:lineRule="auto"/>
    </w:pPr>
    <w:rPr>
      <w:rFonts w:eastAsiaTheme="minorEastAsia"/>
      <w:lang w:eastAsia="ru-RU"/>
    </w:rPr>
  </w:style>
  <w:style w:type="paragraph" w:styleId="a5">
    <w:name w:val="Normal (Web)"/>
    <w:basedOn w:val="a"/>
    <w:uiPriority w:val="99"/>
    <w:rsid w:val="00E86470"/>
    <w:pPr>
      <w:spacing w:before="100" w:beforeAutospacing="1" w:after="100" w:afterAutospacing="1"/>
    </w:pPr>
    <w:rPr>
      <w:rFonts w:eastAsia="SimSun"/>
      <w:lang w:eastAsia="zh-CN"/>
    </w:rPr>
  </w:style>
  <w:style w:type="paragraph" w:styleId="a6">
    <w:name w:val="List Paragraph"/>
    <w:basedOn w:val="a"/>
    <w:uiPriority w:val="34"/>
    <w:qFormat/>
    <w:rsid w:val="00887A6C"/>
    <w:pPr>
      <w:tabs>
        <w:tab w:val="left" w:pos="708"/>
      </w:tabs>
      <w:suppressAutoHyphens/>
      <w:spacing w:after="200" w:line="276" w:lineRule="auto"/>
      <w:ind w:left="720"/>
    </w:pPr>
    <w:rPr>
      <w:rFonts w:ascii="Calibri" w:eastAsia="SimSun" w:hAnsi="Calibri" w:cs="Calibri"/>
      <w:sz w:val="22"/>
      <w:szCs w:val="22"/>
      <w:lang w:eastAsia="en-US"/>
    </w:rPr>
  </w:style>
  <w:style w:type="paragraph" w:styleId="HTML">
    <w:name w:val="HTML Preformatted"/>
    <w:basedOn w:val="a"/>
    <w:link w:val="HTML0"/>
    <w:rsid w:val="0088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7A6C"/>
    <w:rPr>
      <w:rFonts w:ascii="Courier New" w:eastAsia="Times New Roman" w:hAnsi="Courier New" w:cs="Courier New"/>
      <w:sz w:val="20"/>
      <w:szCs w:val="20"/>
      <w:lang w:eastAsia="ru-RU"/>
    </w:rPr>
  </w:style>
  <w:style w:type="character" w:customStyle="1" w:styleId="FontStyle31">
    <w:name w:val="Font Style31"/>
    <w:basedOn w:val="a0"/>
    <w:rsid w:val="00887A6C"/>
    <w:rPr>
      <w:rFonts w:ascii="Times New Roman" w:hAnsi="Times New Roman" w:cs="Times New Roman" w:hint="default"/>
      <w:sz w:val="28"/>
      <w:szCs w:val="28"/>
    </w:rPr>
  </w:style>
  <w:style w:type="paragraph" w:customStyle="1" w:styleId="Style13">
    <w:name w:val="Style13"/>
    <w:basedOn w:val="a"/>
    <w:rsid w:val="00887A6C"/>
    <w:pPr>
      <w:widowControl w:val="0"/>
      <w:autoSpaceDE w:val="0"/>
      <w:autoSpaceDN w:val="0"/>
      <w:adjustRightInd w:val="0"/>
      <w:spacing w:line="321" w:lineRule="exact"/>
      <w:ind w:firstLine="715"/>
      <w:jc w:val="both"/>
    </w:pPr>
  </w:style>
  <w:style w:type="paragraph" w:styleId="a7">
    <w:name w:val="header"/>
    <w:basedOn w:val="a"/>
    <w:link w:val="a8"/>
    <w:uiPriority w:val="99"/>
    <w:semiHidden/>
    <w:unhideWhenUsed/>
    <w:rsid w:val="00887A6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87A6C"/>
  </w:style>
  <w:style w:type="paragraph" w:styleId="a9">
    <w:name w:val="footer"/>
    <w:basedOn w:val="a"/>
    <w:link w:val="aa"/>
    <w:uiPriority w:val="99"/>
    <w:unhideWhenUsed/>
    <w:rsid w:val="00887A6C"/>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87A6C"/>
  </w:style>
  <w:style w:type="character" w:styleId="ab">
    <w:name w:val="Hyperlink"/>
    <w:basedOn w:val="a0"/>
    <w:uiPriority w:val="99"/>
    <w:unhideWhenUsed/>
    <w:rsid w:val="00887A6C"/>
    <w:rPr>
      <w:color w:val="0000FF" w:themeColor="hyperlink"/>
      <w:u w:val="single"/>
    </w:rPr>
  </w:style>
  <w:style w:type="table" w:styleId="ac">
    <w:name w:val="Table Grid"/>
    <w:basedOn w:val="a1"/>
    <w:uiPriority w:val="59"/>
    <w:rsid w:val="00887A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0"/>
    <w:link w:val="22"/>
    <w:uiPriority w:val="99"/>
    <w:semiHidden/>
    <w:rsid w:val="00887A6C"/>
    <w:rPr>
      <w:rFonts w:eastAsiaTheme="minorEastAsia"/>
      <w:lang w:eastAsia="ru-RU"/>
    </w:rPr>
  </w:style>
  <w:style w:type="paragraph" w:styleId="22">
    <w:name w:val="Body Text 2"/>
    <w:basedOn w:val="a"/>
    <w:link w:val="21"/>
    <w:uiPriority w:val="99"/>
    <w:semiHidden/>
    <w:unhideWhenUsed/>
    <w:rsid w:val="00887A6C"/>
    <w:pPr>
      <w:spacing w:after="120" w:line="480" w:lineRule="auto"/>
    </w:pPr>
    <w:rPr>
      <w:rFonts w:asciiTheme="minorHAnsi" w:eastAsiaTheme="minorEastAsia" w:hAnsiTheme="minorHAnsi" w:cstheme="minorBidi"/>
      <w:sz w:val="22"/>
      <w:szCs w:val="22"/>
    </w:rPr>
  </w:style>
  <w:style w:type="character" w:customStyle="1" w:styleId="210">
    <w:name w:val="Основной текст 2 Знак1"/>
    <w:basedOn w:val="a0"/>
    <w:uiPriority w:val="99"/>
    <w:semiHidden/>
    <w:rsid w:val="00887A6C"/>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887A6C"/>
    <w:pPr>
      <w:spacing w:after="120" w:line="276" w:lineRule="auto"/>
      <w:ind w:left="283"/>
    </w:pPr>
    <w:rPr>
      <w:rFonts w:asciiTheme="minorHAnsi" w:eastAsiaTheme="minorEastAsia" w:hAnsiTheme="minorHAnsi" w:cstheme="minorBidi"/>
      <w:sz w:val="22"/>
      <w:szCs w:val="22"/>
    </w:rPr>
  </w:style>
  <w:style w:type="character" w:customStyle="1" w:styleId="ae">
    <w:name w:val="Основной текст с отступом Знак"/>
    <w:basedOn w:val="a0"/>
    <w:link w:val="ad"/>
    <w:semiHidden/>
    <w:rsid w:val="00887A6C"/>
    <w:rPr>
      <w:rFonts w:eastAsiaTheme="minorEastAsia"/>
      <w:lang w:eastAsia="ru-RU"/>
    </w:rPr>
  </w:style>
  <w:style w:type="character" w:customStyle="1" w:styleId="a4">
    <w:name w:val="Без интервала Знак"/>
    <w:basedOn w:val="a0"/>
    <w:link w:val="a3"/>
    <w:uiPriority w:val="1"/>
    <w:locked/>
    <w:rsid w:val="00887A6C"/>
    <w:rPr>
      <w:rFonts w:eastAsiaTheme="minorEastAsia"/>
      <w:lang w:eastAsia="ru-RU"/>
    </w:rPr>
  </w:style>
  <w:style w:type="paragraph" w:styleId="af">
    <w:name w:val="Body Text"/>
    <w:basedOn w:val="a"/>
    <w:link w:val="af0"/>
    <w:unhideWhenUsed/>
    <w:rsid w:val="00324B14"/>
    <w:pPr>
      <w:spacing w:after="120"/>
    </w:pPr>
  </w:style>
  <w:style w:type="character" w:customStyle="1" w:styleId="af0">
    <w:name w:val="Основной текст Знак"/>
    <w:basedOn w:val="a0"/>
    <w:link w:val="af"/>
    <w:rsid w:val="00324B14"/>
    <w:rPr>
      <w:rFonts w:ascii="Times New Roman" w:eastAsia="Times New Roman" w:hAnsi="Times New Roman" w:cs="Times New Roman"/>
      <w:sz w:val="24"/>
      <w:szCs w:val="24"/>
      <w:lang w:eastAsia="ru-RU"/>
    </w:rPr>
  </w:style>
  <w:style w:type="character" w:customStyle="1" w:styleId="1456">
    <w:name w:val="Основной текст (14)56"/>
    <w:rsid w:val="00324B14"/>
    <w:rPr>
      <w:rFonts w:ascii="Times New Roman" w:hAnsi="Times New Roman" w:cs="Times New Roman"/>
      <w:i w:val="0"/>
      <w:iCs w:val="0"/>
      <w:spacing w:val="0"/>
      <w:sz w:val="22"/>
      <w:szCs w:val="22"/>
      <w:shd w:val="clear" w:color="auto" w:fill="FFFFFF"/>
      <w:lang w:val="ru-RU"/>
    </w:rPr>
  </w:style>
  <w:style w:type="character" w:customStyle="1" w:styleId="1454">
    <w:name w:val="Основной текст (14)54"/>
    <w:rsid w:val="00324B14"/>
    <w:rPr>
      <w:rFonts w:ascii="Times New Roman" w:hAnsi="Times New Roman" w:cs="Times New Roman"/>
      <w:i w:val="0"/>
      <w:iCs w:val="0"/>
      <w:spacing w:val="0"/>
      <w:sz w:val="22"/>
      <w:szCs w:val="22"/>
      <w:shd w:val="clear" w:color="auto" w:fill="FFFFFF"/>
      <w:lang w:val="ru-RU"/>
    </w:rPr>
  </w:style>
  <w:style w:type="character" w:customStyle="1" w:styleId="23">
    <w:name w:val="Заголовок №2"/>
    <w:rsid w:val="00324B14"/>
    <w:rPr>
      <w:rFonts w:ascii="Times New Roman" w:hAnsi="Times New Roman" w:cs="Times New Roman"/>
      <w:b/>
      <w:bCs/>
      <w:spacing w:val="0"/>
      <w:sz w:val="22"/>
      <w:szCs w:val="22"/>
      <w:lang w:val="ru-RU" w:eastAsia="ar-SA" w:bidi="ar-SA"/>
    </w:rPr>
  </w:style>
  <w:style w:type="character" w:customStyle="1" w:styleId="1452">
    <w:name w:val="Основной текст (14)52"/>
    <w:rsid w:val="00324B14"/>
    <w:rPr>
      <w:rFonts w:ascii="Times New Roman" w:hAnsi="Times New Roman" w:cs="Times New Roman"/>
      <w:i w:val="0"/>
      <w:iCs w:val="0"/>
      <w:spacing w:val="0"/>
      <w:sz w:val="22"/>
      <w:szCs w:val="22"/>
      <w:shd w:val="clear" w:color="auto" w:fill="FFFFFF"/>
      <w:lang w:val="ru-RU"/>
    </w:rPr>
  </w:style>
  <w:style w:type="paragraph" w:customStyle="1" w:styleId="Style68">
    <w:name w:val="Style68"/>
    <w:basedOn w:val="a"/>
    <w:rsid w:val="00324B14"/>
    <w:pPr>
      <w:widowControl w:val="0"/>
      <w:autoSpaceDE w:val="0"/>
      <w:spacing w:line="274" w:lineRule="exact"/>
      <w:ind w:firstLine="701"/>
    </w:pPr>
    <w:rPr>
      <w:lang w:eastAsia="ar-SA"/>
    </w:rPr>
  </w:style>
  <w:style w:type="paragraph" w:customStyle="1" w:styleId="141">
    <w:name w:val="Основной текст (14)1"/>
    <w:basedOn w:val="a"/>
    <w:link w:val="14"/>
    <w:uiPriority w:val="99"/>
    <w:rsid w:val="00324B14"/>
    <w:pPr>
      <w:shd w:val="clear" w:color="auto" w:fill="FFFFFF"/>
      <w:spacing w:line="211" w:lineRule="exact"/>
      <w:ind w:firstLine="400"/>
      <w:jc w:val="both"/>
    </w:pPr>
    <w:rPr>
      <w:rFonts w:eastAsia="SimSun"/>
      <w:i/>
      <w:iCs/>
      <w:sz w:val="22"/>
      <w:szCs w:val="22"/>
      <w:lang w:eastAsia="ar-SA"/>
    </w:rPr>
  </w:style>
  <w:style w:type="character" w:customStyle="1" w:styleId="dash041e0431044b0447043d044b0439char1">
    <w:name w:val="dash041e_0431_044b_0447_043d_044b_0439__char1"/>
    <w:rsid w:val="00324B14"/>
    <w:rPr>
      <w:rFonts w:ascii="Times New Roman" w:hAnsi="Times New Roman"/>
      <w:dstrike/>
      <w:sz w:val="24"/>
      <w:u w:val="none"/>
    </w:rPr>
  </w:style>
  <w:style w:type="paragraph" w:customStyle="1" w:styleId="c15">
    <w:name w:val="c15"/>
    <w:basedOn w:val="a"/>
    <w:rsid w:val="00BF2578"/>
    <w:pPr>
      <w:spacing w:before="100" w:beforeAutospacing="1" w:after="100" w:afterAutospacing="1"/>
    </w:pPr>
  </w:style>
  <w:style w:type="character" w:customStyle="1" w:styleId="c5">
    <w:name w:val="c5"/>
    <w:basedOn w:val="a0"/>
    <w:rsid w:val="00BF2578"/>
  </w:style>
  <w:style w:type="character" w:customStyle="1" w:styleId="c9">
    <w:name w:val="c9"/>
    <w:basedOn w:val="a0"/>
    <w:rsid w:val="00BF2578"/>
  </w:style>
  <w:style w:type="paragraph" w:customStyle="1" w:styleId="c10">
    <w:name w:val="c10"/>
    <w:basedOn w:val="a"/>
    <w:rsid w:val="00BF2578"/>
    <w:pPr>
      <w:spacing w:before="100" w:beforeAutospacing="1" w:after="100" w:afterAutospacing="1"/>
    </w:pPr>
  </w:style>
  <w:style w:type="character" w:customStyle="1" w:styleId="c6">
    <w:name w:val="c6"/>
    <w:basedOn w:val="a0"/>
    <w:rsid w:val="00BF2578"/>
  </w:style>
  <w:style w:type="paragraph" w:customStyle="1" w:styleId="c1">
    <w:name w:val="c1"/>
    <w:basedOn w:val="a"/>
    <w:rsid w:val="00BF2578"/>
    <w:pPr>
      <w:spacing w:before="100" w:beforeAutospacing="1" w:after="100" w:afterAutospacing="1"/>
    </w:pPr>
  </w:style>
  <w:style w:type="paragraph" w:customStyle="1" w:styleId="c48">
    <w:name w:val="c48"/>
    <w:basedOn w:val="a"/>
    <w:rsid w:val="00BF2578"/>
    <w:pPr>
      <w:spacing w:before="100" w:beforeAutospacing="1" w:after="100" w:afterAutospacing="1"/>
    </w:pPr>
  </w:style>
  <w:style w:type="character" w:customStyle="1" w:styleId="c4">
    <w:name w:val="c4"/>
    <w:basedOn w:val="a0"/>
    <w:rsid w:val="00BF2578"/>
  </w:style>
  <w:style w:type="character" w:customStyle="1" w:styleId="c42">
    <w:name w:val="c42"/>
    <w:basedOn w:val="a0"/>
    <w:rsid w:val="00BF2578"/>
  </w:style>
  <w:style w:type="paragraph" w:customStyle="1" w:styleId="af1">
    <w:name w:val="Содержимое таблицы"/>
    <w:basedOn w:val="a"/>
    <w:rsid w:val="00BF2578"/>
    <w:pPr>
      <w:suppressLineNumbers/>
      <w:suppressAutoHyphens/>
    </w:pPr>
    <w:rPr>
      <w:lang w:eastAsia="ar-SA"/>
    </w:rPr>
  </w:style>
  <w:style w:type="paragraph" w:customStyle="1" w:styleId="1">
    <w:name w:val="Без интервала1"/>
    <w:rsid w:val="00BF2578"/>
    <w:pPr>
      <w:suppressAutoHyphens/>
      <w:spacing w:after="0" w:line="240" w:lineRule="auto"/>
    </w:pPr>
    <w:rPr>
      <w:rFonts w:ascii="Calibri" w:eastAsia="Arial" w:hAnsi="Calibri" w:cs="Calibri"/>
      <w:kern w:val="1"/>
      <w:lang w:eastAsia="ar-SA"/>
    </w:rPr>
  </w:style>
  <w:style w:type="character" w:customStyle="1" w:styleId="30">
    <w:name w:val="Заголовок 3 Знак"/>
    <w:basedOn w:val="a0"/>
    <w:link w:val="3"/>
    <w:uiPriority w:val="9"/>
    <w:rsid w:val="006719CB"/>
    <w:rPr>
      <w:rFonts w:ascii="Times New Roman" w:eastAsia="SimSun" w:hAnsi="Times New Roman" w:cs="Times New Roman"/>
      <w:b/>
      <w:bCs/>
      <w:sz w:val="27"/>
      <w:szCs w:val="27"/>
      <w:lang w:eastAsia="ru-RU"/>
    </w:rPr>
  </w:style>
  <w:style w:type="paragraph" w:styleId="af2">
    <w:name w:val="footnote text"/>
    <w:basedOn w:val="a"/>
    <w:link w:val="af3"/>
    <w:uiPriority w:val="99"/>
    <w:unhideWhenUsed/>
    <w:rsid w:val="00CE38CB"/>
    <w:rPr>
      <w:rFonts w:ascii="Calibri" w:eastAsia="Calibri" w:hAnsi="Calibri"/>
      <w:sz w:val="20"/>
      <w:szCs w:val="20"/>
    </w:rPr>
  </w:style>
  <w:style w:type="character" w:customStyle="1" w:styleId="af3">
    <w:name w:val="Текст сноски Знак"/>
    <w:basedOn w:val="a0"/>
    <w:link w:val="af2"/>
    <w:uiPriority w:val="99"/>
    <w:rsid w:val="00CE38CB"/>
    <w:rPr>
      <w:rFonts w:ascii="Calibri" w:eastAsia="Calibri" w:hAnsi="Calibri" w:cs="Times New Roman"/>
      <w:sz w:val="20"/>
      <w:szCs w:val="20"/>
    </w:rPr>
  </w:style>
  <w:style w:type="character" w:styleId="af4">
    <w:name w:val="footnote reference"/>
    <w:uiPriority w:val="99"/>
    <w:unhideWhenUsed/>
    <w:rsid w:val="00CE38CB"/>
    <w:rPr>
      <w:vertAlign w:val="superscript"/>
    </w:rPr>
  </w:style>
  <w:style w:type="character" w:customStyle="1" w:styleId="apple-converted-space">
    <w:name w:val="apple-converted-space"/>
    <w:basedOn w:val="a0"/>
    <w:rsid w:val="00CE38CB"/>
  </w:style>
  <w:style w:type="paragraph" w:customStyle="1" w:styleId="FR2">
    <w:name w:val="FR2"/>
    <w:rsid w:val="00DF3438"/>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E002B5"/>
    <w:rPr>
      <w:rFonts w:ascii="Times New Roman" w:hAnsi="Times New Roman" w:cs="Times New Roman"/>
      <w:sz w:val="24"/>
      <w:szCs w:val="24"/>
      <w:u w:val="none"/>
      <w:effect w:val="none"/>
    </w:rPr>
  </w:style>
  <w:style w:type="character" w:customStyle="1" w:styleId="20">
    <w:name w:val="Заголовок 2 Знак"/>
    <w:basedOn w:val="a0"/>
    <w:link w:val="2"/>
    <w:uiPriority w:val="9"/>
    <w:rsid w:val="00837BEC"/>
    <w:rPr>
      <w:rFonts w:ascii="Cambria" w:eastAsia="Times New Roman" w:hAnsi="Cambria" w:cs="Times New Roman"/>
      <w:b/>
      <w:bCs/>
      <w:i/>
      <w:iCs/>
      <w:sz w:val="28"/>
      <w:szCs w:val="28"/>
      <w:lang w:eastAsia="ru-RU"/>
    </w:rPr>
  </w:style>
  <w:style w:type="character" w:customStyle="1" w:styleId="24">
    <w:name w:val="Основной текст (2)_"/>
    <w:basedOn w:val="a0"/>
    <w:link w:val="211"/>
    <w:uiPriority w:val="99"/>
    <w:locked/>
    <w:rsid w:val="00837BEC"/>
    <w:rPr>
      <w:b/>
      <w:bCs/>
      <w:spacing w:val="3"/>
      <w:shd w:val="clear" w:color="auto" w:fill="FFFFFF"/>
    </w:rPr>
  </w:style>
  <w:style w:type="paragraph" w:customStyle="1" w:styleId="211">
    <w:name w:val="Основной текст (2)1"/>
    <w:basedOn w:val="a"/>
    <w:link w:val="24"/>
    <w:uiPriority w:val="99"/>
    <w:rsid w:val="00837BEC"/>
    <w:pPr>
      <w:shd w:val="clear" w:color="auto" w:fill="FFFFFF"/>
      <w:spacing w:line="240" w:lineRule="atLeast"/>
      <w:jc w:val="both"/>
    </w:pPr>
    <w:rPr>
      <w:rFonts w:asciiTheme="minorHAnsi" w:eastAsiaTheme="minorHAnsi" w:hAnsiTheme="minorHAnsi" w:cstheme="minorBidi"/>
      <w:b/>
      <w:bCs/>
      <w:spacing w:val="3"/>
      <w:sz w:val="22"/>
      <w:szCs w:val="22"/>
      <w:lang w:eastAsia="en-US"/>
    </w:rPr>
  </w:style>
  <w:style w:type="character" w:customStyle="1" w:styleId="af5">
    <w:name w:val="Подпись к таблице_"/>
    <w:basedOn w:val="a0"/>
    <w:link w:val="af6"/>
    <w:uiPriority w:val="99"/>
    <w:locked/>
    <w:rsid w:val="00837BEC"/>
    <w:rPr>
      <w:b/>
      <w:bCs/>
      <w:spacing w:val="3"/>
      <w:shd w:val="clear" w:color="auto" w:fill="FFFFFF"/>
    </w:rPr>
  </w:style>
  <w:style w:type="paragraph" w:customStyle="1" w:styleId="af6">
    <w:name w:val="Подпись к таблице"/>
    <w:basedOn w:val="a"/>
    <w:link w:val="af5"/>
    <w:uiPriority w:val="99"/>
    <w:rsid w:val="00837BEC"/>
    <w:pPr>
      <w:shd w:val="clear" w:color="auto" w:fill="FFFFFF"/>
      <w:spacing w:line="283" w:lineRule="exact"/>
      <w:jc w:val="both"/>
    </w:pPr>
    <w:rPr>
      <w:rFonts w:asciiTheme="minorHAnsi" w:eastAsiaTheme="minorHAnsi" w:hAnsiTheme="minorHAnsi" w:cstheme="minorBidi"/>
      <w:b/>
      <w:bCs/>
      <w:spacing w:val="3"/>
      <w:sz w:val="22"/>
      <w:szCs w:val="22"/>
      <w:lang w:eastAsia="en-US"/>
    </w:rPr>
  </w:style>
  <w:style w:type="paragraph" w:styleId="af7">
    <w:name w:val="Plain Text"/>
    <w:basedOn w:val="a"/>
    <w:link w:val="af8"/>
    <w:uiPriority w:val="99"/>
    <w:rsid w:val="00837BEC"/>
    <w:rPr>
      <w:rFonts w:ascii="Courier New" w:eastAsia="MS Mincho" w:hAnsi="Courier New"/>
      <w:sz w:val="20"/>
      <w:szCs w:val="20"/>
      <w:lang w:eastAsia="ja-JP"/>
    </w:rPr>
  </w:style>
  <w:style w:type="character" w:customStyle="1" w:styleId="af8">
    <w:name w:val="Текст Знак"/>
    <w:basedOn w:val="a0"/>
    <w:link w:val="af7"/>
    <w:uiPriority w:val="99"/>
    <w:rsid w:val="00837BEC"/>
    <w:rPr>
      <w:rFonts w:ascii="Courier New" w:eastAsia="MS Mincho" w:hAnsi="Courier New" w:cs="Times New Roman"/>
      <w:sz w:val="20"/>
      <w:szCs w:val="20"/>
      <w:lang w:eastAsia="ja-JP"/>
    </w:rPr>
  </w:style>
  <w:style w:type="paragraph" w:customStyle="1" w:styleId="Style10">
    <w:name w:val="Style10"/>
    <w:basedOn w:val="a"/>
    <w:uiPriority w:val="99"/>
    <w:rsid w:val="00837BEC"/>
    <w:pPr>
      <w:widowControl w:val="0"/>
      <w:autoSpaceDE w:val="0"/>
      <w:autoSpaceDN w:val="0"/>
      <w:adjustRightInd w:val="0"/>
      <w:spacing w:line="262" w:lineRule="exact"/>
    </w:pPr>
  </w:style>
  <w:style w:type="character" w:styleId="af9">
    <w:name w:val="Strong"/>
    <w:basedOn w:val="a0"/>
    <w:uiPriority w:val="22"/>
    <w:qFormat/>
    <w:rsid w:val="00837BEC"/>
    <w:rPr>
      <w:b/>
      <w:bCs/>
    </w:rPr>
  </w:style>
  <w:style w:type="character" w:customStyle="1" w:styleId="c11c25">
    <w:name w:val="c11 c25"/>
    <w:basedOn w:val="a0"/>
    <w:rsid w:val="00837BEC"/>
  </w:style>
  <w:style w:type="paragraph" w:customStyle="1" w:styleId="212">
    <w:name w:val="Основной текст 21"/>
    <w:basedOn w:val="a"/>
    <w:rsid w:val="00837BEC"/>
    <w:pPr>
      <w:suppressAutoHyphens/>
      <w:spacing w:line="100" w:lineRule="atLeast"/>
    </w:pPr>
    <w:rPr>
      <w:rFonts w:eastAsia="Lucida Sans Unicode" w:cs="Tahoma"/>
      <w:kern w:val="2"/>
      <w:lang w:eastAsia="hi-IN" w:bidi="hi-IN"/>
    </w:rPr>
  </w:style>
  <w:style w:type="paragraph" w:customStyle="1" w:styleId="c2">
    <w:name w:val="c2"/>
    <w:basedOn w:val="a"/>
    <w:rsid w:val="00837BEC"/>
    <w:pPr>
      <w:spacing w:before="90" w:after="90"/>
    </w:pPr>
  </w:style>
  <w:style w:type="paragraph" w:customStyle="1" w:styleId="afa">
    <w:name w:val="Новый"/>
    <w:basedOn w:val="a"/>
    <w:rsid w:val="00837BEC"/>
    <w:pPr>
      <w:spacing w:line="360" w:lineRule="auto"/>
      <w:ind w:firstLine="454"/>
      <w:jc w:val="both"/>
    </w:pPr>
    <w:rPr>
      <w:sz w:val="28"/>
    </w:rPr>
  </w:style>
  <w:style w:type="character" w:customStyle="1" w:styleId="6">
    <w:name w:val="Основной текст (6)_"/>
    <w:link w:val="60"/>
    <w:uiPriority w:val="99"/>
    <w:locked/>
    <w:rsid w:val="00837BEC"/>
    <w:rPr>
      <w:shd w:val="clear" w:color="auto" w:fill="FFFFFF"/>
    </w:rPr>
  </w:style>
  <w:style w:type="paragraph" w:customStyle="1" w:styleId="60">
    <w:name w:val="Основной текст (6)"/>
    <w:basedOn w:val="a"/>
    <w:link w:val="6"/>
    <w:uiPriority w:val="99"/>
    <w:rsid w:val="00837BEC"/>
    <w:pPr>
      <w:shd w:val="clear" w:color="auto" w:fill="FFFFFF"/>
      <w:spacing w:before="1320" w:line="240" w:lineRule="atLeast"/>
    </w:pPr>
    <w:rPr>
      <w:rFonts w:asciiTheme="minorHAnsi" w:eastAsiaTheme="minorHAnsi" w:hAnsiTheme="minorHAnsi" w:cstheme="minorBidi"/>
      <w:sz w:val="22"/>
      <w:szCs w:val="22"/>
      <w:lang w:eastAsia="en-US"/>
    </w:rPr>
  </w:style>
  <w:style w:type="character" w:customStyle="1" w:styleId="4">
    <w:name w:val="Заголовок №4_"/>
    <w:link w:val="40"/>
    <w:uiPriority w:val="99"/>
    <w:locked/>
    <w:rsid w:val="00837BEC"/>
    <w:rPr>
      <w:b/>
      <w:bCs/>
      <w:shd w:val="clear" w:color="auto" w:fill="FFFFFF"/>
    </w:rPr>
  </w:style>
  <w:style w:type="paragraph" w:customStyle="1" w:styleId="40">
    <w:name w:val="Заголовок №4"/>
    <w:basedOn w:val="a"/>
    <w:link w:val="4"/>
    <w:uiPriority w:val="99"/>
    <w:rsid w:val="00837BEC"/>
    <w:pPr>
      <w:shd w:val="clear" w:color="auto" w:fill="FFFFFF"/>
      <w:spacing w:after="600" w:line="211" w:lineRule="exact"/>
      <w:jc w:val="right"/>
      <w:outlineLvl w:val="3"/>
    </w:pPr>
    <w:rPr>
      <w:rFonts w:asciiTheme="minorHAnsi" w:eastAsiaTheme="minorHAnsi" w:hAnsiTheme="minorHAnsi" w:cstheme="minorBidi"/>
      <w:b/>
      <w:bCs/>
      <w:sz w:val="22"/>
      <w:szCs w:val="22"/>
      <w:lang w:eastAsia="en-US"/>
    </w:rPr>
  </w:style>
  <w:style w:type="character" w:customStyle="1" w:styleId="52">
    <w:name w:val="Заголовок №5 (2)_"/>
    <w:link w:val="520"/>
    <w:uiPriority w:val="99"/>
    <w:locked/>
    <w:rsid w:val="00837BEC"/>
    <w:rPr>
      <w:b/>
      <w:bCs/>
      <w:shd w:val="clear" w:color="auto" w:fill="FFFFFF"/>
    </w:rPr>
  </w:style>
  <w:style w:type="paragraph" w:customStyle="1" w:styleId="520">
    <w:name w:val="Заголовок №5 (2)"/>
    <w:basedOn w:val="a"/>
    <w:link w:val="52"/>
    <w:uiPriority w:val="99"/>
    <w:rsid w:val="00837BEC"/>
    <w:pPr>
      <w:shd w:val="clear" w:color="auto" w:fill="FFFFFF"/>
      <w:spacing w:before="120" w:line="211" w:lineRule="exact"/>
      <w:ind w:firstLine="400"/>
      <w:jc w:val="both"/>
      <w:outlineLvl w:val="4"/>
    </w:pPr>
    <w:rPr>
      <w:rFonts w:asciiTheme="minorHAnsi" w:eastAsiaTheme="minorHAnsi" w:hAnsiTheme="minorHAnsi" w:cstheme="minorBidi"/>
      <w:b/>
      <w:bCs/>
      <w:sz w:val="22"/>
      <w:szCs w:val="22"/>
      <w:lang w:eastAsia="en-US"/>
    </w:rPr>
  </w:style>
  <w:style w:type="character" w:customStyle="1" w:styleId="42">
    <w:name w:val="Заголовок №4 (2)_"/>
    <w:link w:val="420"/>
    <w:uiPriority w:val="99"/>
    <w:locked/>
    <w:rsid w:val="00837BEC"/>
    <w:rPr>
      <w:i/>
      <w:iCs/>
      <w:shd w:val="clear" w:color="auto" w:fill="FFFFFF"/>
    </w:rPr>
  </w:style>
  <w:style w:type="paragraph" w:customStyle="1" w:styleId="420">
    <w:name w:val="Заголовок №4 (2)"/>
    <w:basedOn w:val="a"/>
    <w:link w:val="42"/>
    <w:uiPriority w:val="99"/>
    <w:rsid w:val="00837BEC"/>
    <w:pPr>
      <w:shd w:val="clear" w:color="auto" w:fill="FFFFFF"/>
      <w:spacing w:before="120" w:after="120" w:line="216" w:lineRule="exact"/>
      <w:ind w:firstLine="420"/>
      <w:outlineLvl w:val="3"/>
    </w:pPr>
    <w:rPr>
      <w:rFonts w:asciiTheme="minorHAnsi" w:eastAsiaTheme="minorHAnsi" w:hAnsiTheme="minorHAnsi" w:cstheme="minorBidi"/>
      <w:i/>
      <w:iCs/>
      <w:sz w:val="22"/>
      <w:szCs w:val="22"/>
      <w:lang w:eastAsia="en-US"/>
    </w:rPr>
  </w:style>
  <w:style w:type="character" w:customStyle="1" w:styleId="31">
    <w:name w:val="Заголовок №3_"/>
    <w:link w:val="310"/>
    <w:uiPriority w:val="99"/>
    <w:locked/>
    <w:rsid w:val="00837BEC"/>
    <w:rPr>
      <w:rFonts w:cs="Calibri"/>
      <w:b/>
      <w:bCs/>
      <w:sz w:val="26"/>
      <w:szCs w:val="26"/>
      <w:shd w:val="clear" w:color="auto" w:fill="FFFFFF"/>
    </w:rPr>
  </w:style>
  <w:style w:type="paragraph" w:customStyle="1" w:styleId="310">
    <w:name w:val="Заголовок №31"/>
    <w:basedOn w:val="a"/>
    <w:link w:val="31"/>
    <w:uiPriority w:val="99"/>
    <w:rsid w:val="00837BEC"/>
    <w:pPr>
      <w:shd w:val="clear" w:color="auto" w:fill="FFFFFF"/>
      <w:spacing w:before="720" w:after="300" w:line="216" w:lineRule="exact"/>
      <w:outlineLvl w:val="2"/>
    </w:pPr>
    <w:rPr>
      <w:rFonts w:asciiTheme="minorHAnsi" w:eastAsiaTheme="minorHAnsi" w:hAnsiTheme="minorHAnsi" w:cs="Calibri"/>
      <w:b/>
      <w:bCs/>
      <w:sz w:val="26"/>
      <w:szCs w:val="26"/>
      <w:lang w:eastAsia="en-US"/>
    </w:rPr>
  </w:style>
  <w:style w:type="character" w:customStyle="1" w:styleId="14">
    <w:name w:val="Основной текст (14)_"/>
    <w:link w:val="141"/>
    <w:uiPriority w:val="99"/>
    <w:locked/>
    <w:rsid w:val="00837BEC"/>
    <w:rPr>
      <w:rFonts w:ascii="Times New Roman" w:eastAsia="SimSun" w:hAnsi="Times New Roman" w:cs="Times New Roman"/>
      <w:i/>
      <w:iCs/>
      <w:shd w:val="clear" w:color="auto" w:fill="FFFFFF"/>
      <w:lang w:eastAsia="ar-SA"/>
    </w:rPr>
  </w:style>
  <w:style w:type="character" w:customStyle="1" w:styleId="16">
    <w:name w:val="Основной текст + Полужирный16"/>
    <w:uiPriority w:val="99"/>
    <w:rsid w:val="00837BEC"/>
    <w:rPr>
      <w:rFonts w:ascii="Times New Roman" w:eastAsia="SimSun" w:hAnsi="Times New Roman" w:cs="Times New Roman"/>
      <w:b/>
      <w:bCs/>
      <w:noProof/>
      <w:spacing w:val="0"/>
      <w:sz w:val="22"/>
      <w:szCs w:val="22"/>
      <w:shd w:val="clear" w:color="auto" w:fill="FFFFFF"/>
    </w:rPr>
  </w:style>
  <w:style w:type="character" w:customStyle="1" w:styleId="17">
    <w:name w:val="Основной текст (17)_"/>
    <w:link w:val="171"/>
    <w:uiPriority w:val="99"/>
    <w:locked/>
    <w:rsid w:val="00837BEC"/>
    <w:rPr>
      <w:b/>
      <w:bCs/>
      <w:shd w:val="clear" w:color="auto" w:fill="FFFFFF"/>
    </w:rPr>
  </w:style>
  <w:style w:type="paragraph" w:customStyle="1" w:styleId="171">
    <w:name w:val="Основной текст (17)1"/>
    <w:basedOn w:val="a"/>
    <w:link w:val="17"/>
    <w:uiPriority w:val="99"/>
    <w:rsid w:val="00837BEC"/>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0">
    <w:name w:val="Основной текст (17) + Не полужирный"/>
    <w:basedOn w:val="17"/>
    <w:uiPriority w:val="99"/>
    <w:rsid w:val="00837BEC"/>
    <w:rPr>
      <w:b/>
      <w:bCs/>
      <w:shd w:val="clear" w:color="auto" w:fill="FFFFFF"/>
    </w:rPr>
  </w:style>
  <w:style w:type="character" w:customStyle="1" w:styleId="172">
    <w:name w:val="Основной текст (17)"/>
    <w:uiPriority w:val="99"/>
    <w:rsid w:val="00837BEC"/>
    <w:rPr>
      <w:b/>
      <w:bCs/>
      <w:noProof/>
      <w:sz w:val="22"/>
      <w:szCs w:val="22"/>
    </w:rPr>
  </w:style>
  <w:style w:type="character" w:customStyle="1" w:styleId="35">
    <w:name w:val="Заголовок №3 + Не полужирный5"/>
    <w:uiPriority w:val="99"/>
    <w:rsid w:val="00837BEC"/>
    <w:rPr>
      <w:rFonts w:ascii="Times New Roman" w:hAnsi="Times New Roman" w:cs="Times New Roman"/>
      <w:b/>
      <w:bCs/>
      <w:spacing w:val="0"/>
      <w:sz w:val="22"/>
      <w:szCs w:val="22"/>
    </w:rPr>
  </w:style>
  <w:style w:type="character" w:customStyle="1" w:styleId="314">
    <w:name w:val="Заголовок №314"/>
    <w:uiPriority w:val="99"/>
    <w:rsid w:val="00837BEC"/>
    <w:rPr>
      <w:rFonts w:ascii="Times New Roman" w:hAnsi="Times New Roman" w:cs="Times New Roman"/>
      <w:b/>
      <w:bCs/>
      <w:noProof/>
      <w:spacing w:val="0"/>
      <w:sz w:val="22"/>
      <w:szCs w:val="22"/>
    </w:rPr>
  </w:style>
  <w:style w:type="character" w:customStyle="1" w:styleId="14105">
    <w:name w:val="Основной текст (14)105"/>
    <w:uiPriority w:val="99"/>
    <w:rsid w:val="00837BEC"/>
    <w:rPr>
      <w:rFonts w:ascii="Times New Roman" w:hAnsi="Times New Roman" w:cs="Times New Roman"/>
      <w:i/>
      <w:iCs/>
      <w:noProof/>
      <w:spacing w:val="0"/>
      <w:sz w:val="22"/>
      <w:szCs w:val="22"/>
    </w:rPr>
  </w:style>
  <w:style w:type="character" w:customStyle="1" w:styleId="14103">
    <w:name w:val="Основной текст (14)103"/>
    <w:uiPriority w:val="99"/>
    <w:rsid w:val="00837BEC"/>
    <w:rPr>
      <w:rFonts w:ascii="Times New Roman" w:hAnsi="Times New Roman" w:cs="Times New Roman"/>
      <w:i/>
      <w:iCs/>
      <w:noProof/>
      <w:spacing w:val="0"/>
      <w:sz w:val="22"/>
      <w:szCs w:val="22"/>
    </w:rPr>
  </w:style>
  <w:style w:type="character" w:customStyle="1" w:styleId="14101">
    <w:name w:val="Основной текст (14)101"/>
    <w:uiPriority w:val="99"/>
    <w:rsid w:val="00837BEC"/>
    <w:rPr>
      <w:rFonts w:ascii="Times New Roman" w:hAnsi="Times New Roman" w:cs="Times New Roman"/>
      <w:i/>
      <w:iCs/>
      <w:noProof/>
      <w:spacing w:val="0"/>
      <w:sz w:val="22"/>
      <w:szCs w:val="22"/>
    </w:rPr>
  </w:style>
  <w:style w:type="character" w:customStyle="1" w:styleId="1499">
    <w:name w:val="Основной текст (14)99"/>
    <w:uiPriority w:val="99"/>
    <w:rsid w:val="00837BEC"/>
    <w:rPr>
      <w:rFonts w:ascii="Times New Roman" w:hAnsi="Times New Roman" w:cs="Times New Roman"/>
      <w:i/>
      <w:iCs/>
      <w:noProof/>
      <w:spacing w:val="0"/>
      <w:sz w:val="22"/>
      <w:szCs w:val="22"/>
    </w:rPr>
  </w:style>
  <w:style w:type="character" w:customStyle="1" w:styleId="1497">
    <w:name w:val="Основной текст (14)97"/>
    <w:uiPriority w:val="99"/>
    <w:rsid w:val="00837BEC"/>
    <w:rPr>
      <w:rFonts w:ascii="Times New Roman" w:hAnsi="Times New Roman" w:cs="Times New Roman"/>
      <w:i/>
      <w:iCs/>
      <w:noProof/>
      <w:spacing w:val="0"/>
      <w:sz w:val="22"/>
      <w:szCs w:val="22"/>
    </w:rPr>
  </w:style>
  <w:style w:type="character" w:customStyle="1" w:styleId="1491">
    <w:name w:val="Основной текст (14)91"/>
    <w:uiPriority w:val="99"/>
    <w:rsid w:val="00837BEC"/>
    <w:rPr>
      <w:rFonts w:ascii="Times New Roman" w:hAnsi="Times New Roman" w:cs="Times New Roman"/>
      <w:i/>
      <w:iCs/>
      <w:noProof/>
      <w:spacing w:val="0"/>
      <w:sz w:val="22"/>
      <w:szCs w:val="22"/>
    </w:rPr>
  </w:style>
  <w:style w:type="character" w:customStyle="1" w:styleId="1489">
    <w:name w:val="Основной текст (14)89"/>
    <w:uiPriority w:val="99"/>
    <w:rsid w:val="00837BEC"/>
    <w:rPr>
      <w:rFonts w:ascii="Times New Roman" w:hAnsi="Times New Roman" w:cs="Times New Roman"/>
      <w:i/>
      <w:iCs/>
      <w:noProof/>
      <w:spacing w:val="0"/>
      <w:sz w:val="22"/>
      <w:szCs w:val="22"/>
    </w:rPr>
  </w:style>
  <w:style w:type="character" w:customStyle="1" w:styleId="1483">
    <w:name w:val="Основной текст (14)83"/>
    <w:uiPriority w:val="99"/>
    <w:rsid w:val="00837BEC"/>
    <w:rPr>
      <w:rFonts w:ascii="Times New Roman" w:hAnsi="Times New Roman" w:cs="Times New Roman"/>
      <w:i/>
      <w:iCs/>
      <w:noProof/>
      <w:spacing w:val="0"/>
      <w:sz w:val="22"/>
      <w:szCs w:val="22"/>
    </w:rPr>
  </w:style>
  <w:style w:type="character" w:customStyle="1" w:styleId="1481">
    <w:name w:val="Основной текст (14)81"/>
    <w:uiPriority w:val="99"/>
    <w:rsid w:val="00837BEC"/>
    <w:rPr>
      <w:rFonts w:ascii="Times New Roman" w:hAnsi="Times New Roman" w:cs="Times New Roman"/>
      <w:i/>
      <w:iCs/>
      <w:noProof/>
      <w:spacing w:val="0"/>
      <w:sz w:val="22"/>
      <w:szCs w:val="22"/>
    </w:rPr>
  </w:style>
  <w:style w:type="character" w:customStyle="1" w:styleId="1479">
    <w:name w:val="Основной текст (14)79"/>
    <w:uiPriority w:val="99"/>
    <w:rsid w:val="00837BEC"/>
    <w:rPr>
      <w:rFonts w:ascii="Times New Roman" w:hAnsi="Times New Roman" w:cs="Times New Roman"/>
      <w:i/>
      <w:iCs/>
      <w:noProof/>
      <w:spacing w:val="0"/>
      <w:sz w:val="22"/>
      <w:szCs w:val="22"/>
    </w:rPr>
  </w:style>
  <w:style w:type="character" w:customStyle="1" w:styleId="1477">
    <w:name w:val="Основной текст (14)77"/>
    <w:uiPriority w:val="99"/>
    <w:rsid w:val="00837BEC"/>
    <w:rPr>
      <w:rFonts w:ascii="Times New Roman" w:hAnsi="Times New Roman" w:cs="Times New Roman"/>
      <w:i/>
      <w:iCs/>
      <w:noProof/>
      <w:spacing w:val="0"/>
      <w:sz w:val="22"/>
      <w:szCs w:val="22"/>
    </w:rPr>
  </w:style>
  <w:style w:type="character" w:customStyle="1" w:styleId="1475">
    <w:name w:val="Основной текст (14)75"/>
    <w:uiPriority w:val="99"/>
    <w:rsid w:val="00837BEC"/>
    <w:rPr>
      <w:rFonts w:ascii="Times New Roman" w:hAnsi="Times New Roman" w:cs="Times New Roman"/>
      <w:i/>
      <w:iCs/>
      <w:noProof/>
      <w:spacing w:val="0"/>
      <w:sz w:val="22"/>
      <w:szCs w:val="22"/>
    </w:rPr>
  </w:style>
  <w:style w:type="character" w:customStyle="1" w:styleId="1473">
    <w:name w:val="Основной текст (14)73"/>
    <w:uiPriority w:val="99"/>
    <w:rsid w:val="00837BEC"/>
    <w:rPr>
      <w:rFonts w:ascii="Times New Roman" w:hAnsi="Times New Roman" w:cs="Times New Roman"/>
      <w:i/>
      <w:iCs/>
      <w:noProof/>
      <w:spacing w:val="0"/>
      <w:sz w:val="22"/>
      <w:szCs w:val="22"/>
    </w:rPr>
  </w:style>
  <w:style w:type="character" w:customStyle="1" w:styleId="1471">
    <w:name w:val="Основной текст (14)71"/>
    <w:uiPriority w:val="99"/>
    <w:rsid w:val="00837BEC"/>
    <w:rPr>
      <w:rFonts w:ascii="Times New Roman" w:hAnsi="Times New Roman" w:cs="Times New Roman"/>
      <w:i/>
      <w:iCs/>
      <w:noProof/>
      <w:spacing w:val="0"/>
      <w:sz w:val="22"/>
      <w:szCs w:val="22"/>
    </w:rPr>
  </w:style>
  <w:style w:type="character" w:customStyle="1" w:styleId="1469">
    <w:name w:val="Основной текст (14)69"/>
    <w:uiPriority w:val="99"/>
    <w:rsid w:val="00837BEC"/>
    <w:rPr>
      <w:rFonts w:ascii="Times New Roman" w:hAnsi="Times New Roman" w:cs="Times New Roman"/>
      <w:i/>
      <w:iCs/>
      <w:noProof/>
      <w:spacing w:val="0"/>
      <w:sz w:val="22"/>
      <w:szCs w:val="22"/>
    </w:rPr>
  </w:style>
  <w:style w:type="character" w:customStyle="1" w:styleId="1467">
    <w:name w:val="Основной текст (14)67"/>
    <w:uiPriority w:val="99"/>
    <w:rsid w:val="00837BEC"/>
    <w:rPr>
      <w:rFonts w:ascii="Times New Roman" w:hAnsi="Times New Roman" w:cs="Times New Roman"/>
      <w:i/>
      <w:iCs/>
      <w:noProof/>
      <w:spacing w:val="0"/>
      <w:sz w:val="22"/>
      <w:szCs w:val="22"/>
    </w:rPr>
  </w:style>
  <w:style w:type="character" w:customStyle="1" w:styleId="1465">
    <w:name w:val="Основной текст (14)65"/>
    <w:uiPriority w:val="99"/>
    <w:rsid w:val="00837BEC"/>
    <w:rPr>
      <w:rFonts w:ascii="Times New Roman" w:hAnsi="Times New Roman" w:cs="Times New Roman"/>
      <w:i/>
      <w:iCs/>
      <w:noProof/>
      <w:spacing w:val="0"/>
      <w:sz w:val="22"/>
      <w:szCs w:val="22"/>
    </w:rPr>
  </w:style>
  <w:style w:type="character" w:customStyle="1" w:styleId="1463">
    <w:name w:val="Основной текст (14)63"/>
    <w:uiPriority w:val="99"/>
    <w:rsid w:val="00837BEC"/>
    <w:rPr>
      <w:rFonts w:ascii="Times New Roman" w:hAnsi="Times New Roman" w:cs="Times New Roman"/>
      <w:i/>
      <w:iCs/>
      <w:noProof/>
      <w:spacing w:val="0"/>
      <w:sz w:val="22"/>
      <w:szCs w:val="22"/>
    </w:rPr>
  </w:style>
  <w:style w:type="character" w:customStyle="1" w:styleId="1462">
    <w:name w:val="Основной текст (14)62"/>
    <w:uiPriority w:val="99"/>
    <w:rsid w:val="00837BEC"/>
    <w:rPr>
      <w:rFonts w:ascii="Times New Roman" w:hAnsi="Times New Roman" w:cs="Times New Roman"/>
      <w:i/>
      <w:iCs/>
      <w:spacing w:val="0"/>
      <w:sz w:val="22"/>
      <w:szCs w:val="22"/>
    </w:rPr>
  </w:style>
  <w:style w:type="character" w:customStyle="1" w:styleId="b-serp-urlitem1">
    <w:name w:val="b-serp-url__item1"/>
    <w:basedOn w:val="a0"/>
    <w:rsid w:val="00837BEC"/>
  </w:style>
  <w:style w:type="character" w:customStyle="1" w:styleId="b-serp-urlmark1">
    <w:name w:val="b-serp-url__mark1"/>
    <w:basedOn w:val="a0"/>
    <w:rsid w:val="00837BEC"/>
  </w:style>
  <w:style w:type="character" w:customStyle="1" w:styleId="c3">
    <w:name w:val="c3"/>
    <w:basedOn w:val="a0"/>
    <w:rsid w:val="00837BEC"/>
  </w:style>
  <w:style w:type="paragraph" w:customStyle="1" w:styleId="jc">
    <w:name w:val="jc"/>
    <w:basedOn w:val="a"/>
    <w:rsid w:val="00837BEC"/>
    <w:pPr>
      <w:spacing w:before="100" w:beforeAutospacing="1" w:after="100" w:afterAutospacing="1"/>
    </w:pPr>
  </w:style>
  <w:style w:type="character" w:customStyle="1" w:styleId="orange1">
    <w:name w:val="orange1"/>
    <w:basedOn w:val="a0"/>
    <w:rsid w:val="00837BEC"/>
  </w:style>
  <w:style w:type="character" w:styleId="afb">
    <w:name w:val="Emphasis"/>
    <w:basedOn w:val="a0"/>
    <w:uiPriority w:val="20"/>
    <w:qFormat/>
    <w:rsid w:val="00837BEC"/>
    <w:rPr>
      <w:i/>
      <w:iCs/>
    </w:rPr>
  </w:style>
  <w:style w:type="paragraph" w:customStyle="1" w:styleId="c0">
    <w:name w:val="c0"/>
    <w:basedOn w:val="a"/>
    <w:rsid w:val="00837BEC"/>
    <w:pPr>
      <w:spacing w:before="100" w:beforeAutospacing="1" w:after="100" w:afterAutospacing="1"/>
    </w:pPr>
  </w:style>
  <w:style w:type="paragraph" w:styleId="afc">
    <w:name w:val="Balloon Text"/>
    <w:basedOn w:val="a"/>
    <w:link w:val="afd"/>
    <w:uiPriority w:val="99"/>
    <w:semiHidden/>
    <w:unhideWhenUsed/>
    <w:rsid w:val="00837BEC"/>
    <w:rPr>
      <w:rFonts w:ascii="Tahoma" w:hAnsi="Tahoma" w:cs="Tahoma"/>
      <w:sz w:val="16"/>
      <w:szCs w:val="16"/>
    </w:rPr>
  </w:style>
  <w:style w:type="character" w:customStyle="1" w:styleId="afd">
    <w:name w:val="Текст выноски Знак"/>
    <w:basedOn w:val="a0"/>
    <w:link w:val="afc"/>
    <w:uiPriority w:val="99"/>
    <w:semiHidden/>
    <w:rsid w:val="00837B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715691">
      <w:bodyDiv w:val="1"/>
      <w:marLeft w:val="0"/>
      <w:marRight w:val="0"/>
      <w:marTop w:val="0"/>
      <w:marBottom w:val="0"/>
      <w:divBdr>
        <w:top w:val="none" w:sz="0" w:space="0" w:color="auto"/>
        <w:left w:val="none" w:sz="0" w:space="0" w:color="auto"/>
        <w:bottom w:val="none" w:sz="0" w:space="0" w:color="auto"/>
        <w:right w:val="none" w:sz="0" w:space="0" w:color="auto"/>
      </w:divBdr>
    </w:div>
    <w:div w:id="1234581391">
      <w:bodyDiv w:val="1"/>
      <w:marLeft w:val="0"/>
      <w:marRight w:val="0"/>
      <w:marTop w:val="0"/>
      <w:marBottom w:val="0"/>
      <w:divBdr>
        <w:top w:val="none" w:sz="0" w:space="0" w:color="auto"/>
        <w:left w:val="none" w:sz="0" w:space="0" w:color="auto"/>
        <w:bottom w:val="none" w:sz="0" w:space="0" w:color="auto"/>
        <w:right w:val="none" w:sz="0" w:space="0" w:color="auto"/>
      </w:divBdr>
    </w:div>
    <w:div w:id="16957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Pages>
  <Words>9788</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Кочковые</dc:creator>
  <cp:keywords/>
  <dc:description/>
  <cp:lastModifiedBy>Кочковые</cp:lastModifiedBy>
  <cp:revision>206</cp:revision>
  <cp:lastPrinted>2019-09-17T04:31:00Z</cp:lastPrinted>
  <dcterms:created xsi:type="dcterms:W3CDTF">2016-09-01T14:47:00Z</dcterms:created>
  <dcterms:modified xsi:type="dcterms:W3CDTF">2019-10-07T19:38:00Z</dcterms:modified>
</cp:coreProperties>
</file>