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00" w:rsidRPr="00C23213" w:rsidRDefault="00077700"/>
    <w:p w:rsidR="00E86470" w:rsidRPr="00C23213" w:rsidRDefault="00E86470" w:rsidP="00E86470">
      <w:pPr>
        <w:jc w:val="center"/>
      </w:pPr>
      <w:r w:rsidRPr="00C23213">
        <w:tab/>
        <w:t>Муниципальное образование «Родионово-Несветайский район» х. Авилов</w:t>
      </w:r>
    </w:p>
    <w:p w:rsidR="00E86470" w:rsidRPr="00C23213" w:rsidRDefault="00E86470" w:rsidP="00E86470">
      <w:pPr>
        <w:jc w:val="center"/>
      </w:pPr>
      <w:r w:rsidRPr="00C23213">
        <w:t>Муниципальное бюджетное общеобразовательное учреждение Родионово-Несветайского района «Авиловская средняя общеобразовательная школа» (МБОУ «Авиловская СОШ»)</w:t>
      </w:r>
    </w:p>
    <w:p w:rsidR="00E86470" w:rsidRPr="00C23213" w:rsidRDefault="00E86470" w:rsidP="00E86470">
      <w:pPr>
        <w:jc w:val="center"/>
      </w:pPr>
    </w:p>
    <w:p w:rsidR="00E86470" w:rsidRPr="00C23213" w:rsidRDefault="00E86470" w:rsidP="00E86470">
      <w:pPr>
        <w:jc w:val="center"/>
        <w:rPr>
          <w:sz w:val="28"/>
          <w:szCs w:val="28"/>
        </w:rPr>
      </w:pPr>
      <w:r w:rsidRPr="00C23213">
        <w:rPr>
          <w:sz w:val="28"/>
          <w:szCs w:val="28"/>
        </w:rPr>
        <w:t xml:space="preserve">                                                                                             </w:t>
      </w:r>
    </w:p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3652"/>
        <w:gridCol w:w="425"/>
        <w:gridCol w:w="2552"/>
        <w:gridCol w:w="283"/>
        <w:gridCol w:w="2728"/>
      </w:tblGrid>
      <w:tr w:rsidR="00E86470" w:rsidRPr="00C23213" w:rsidTr="00887A6C">
        <w:trPr>
          <w:trHeight w:val="1795"/>
        </w:trPr>
        <w:tc>
          <w:tcPr>
            <w:tcW w:w="3652" w:type="dxa"/>
          </w:tcPr>
          <w:p w:rsidR="00E86470" w:rsidRPr="00C23213" w:rsidRDefault="00E86470" w:rsidP="00887A6C">
            <w:pPr>
              <w:rPr>
                <w:b/>
              </w:rPr>
            </w:pPr>
            <w:r w:rsidRPr="00C23213">
              <w:rPr>
                <w:b/>
              </w:rPr>
              <w:t>РАССМОТРЕНО</w:t>
            </w:r>
          </w:p>
          <w:p w:rsidR="00E86470" w:rsidRPr="00C23213" w:rsidRDefault="00E86470" w:rsidP="00887A6C">
            <w:r w:rsidRPr="00C23213">
              <w:t xml:space="preserve"> и рекомендовано к применению</w:t>
            </w:r>
          </w:p>
          <w:p w:rsidR="00BD1B8D" w:rsidRDefault="00E86470" w:rsidP="00887A6C">
            <w:r w:rsidRPr="00C23213">
              <w:t xml:space="preserve">Руководитель РМО учителей  </w:t>
            </w:r>
          </w:p>
          <w:p w:rsidR="00E86470" w:rsidRDefault="00BD1B8D" w:rsidP="00887A6C">
            <w:r>
              <w:t>русского языка и литературы</w:t>
            </w:r>
          </w:p>
          <w:p w:rsidR="00BD3A11" w:rsidRPr="00C23213" w:rsidRDefault="00BD3A11" w:rsidP="00887A6C">
            <w:r>
              <w:t>Лысенко О.Н.</w:t>
            </w:r>
          </w:p>
          <w:p w:rsidR="00E86470" w:rsidRPr="00C23213" w:rsidRDefault="00E86470" w:rsidP="00887A6C">
            <w:r w:rsidRPr="00C23213">
              <w:t>_________________________</w:t>
            </w:r>
          </w:p>
          <w:p w:rsidR="00E86470" w:rsidRPr="00C23213" w:rsidRDefault="00E86470" w:rsidP="00887A6C">
            <w:pPr>
              <w:jc w:val="center"/>
              <w:rPr>
                <w:sz w:val="16"/>
                <w:szCs w:val="16"/>
              </w:rPr>
            </w:pPr>
            <w:r w:rsidRPr="00C23213">
              <w:rPr>
                <w:sz w:val="16"/>
                <w:szCs w:val="16"/>
              </w:rPr>
              <w:t>подпись</w:t>
            </w:r>
          </w:p>
          <w:p w:rsidR="00E86470" w:rsidRPr="00C23213" w:rsidRDefault="00E86470" w:rsidP="00887A6C">
            <w:r w:rsidRPr="00C23213">
              <w:t xml:space="preserve">Протокол № _______ </w:t>
            </w:r>
          </w:p>
          <w:p w:rsidR="00E86470" w:rsidRPr="00C23213" w:rsidRDefault="00E86470" w:rsidP="00887A6C">
            <w:r w:rsidRPr="00C23213">
              <w:t>от  ____. ____.201___ г.</w:t>
            </w:r>
          </w:p>
        </w:tc>
        <w:tc>
          <w:tcPr>
            <w:tcW w:w="425" w:type="dxa"/>
          </w:tcPr>
          <w:p w:rsidR="00E86470" w:rsidRPr="00C23213" w:rsidRDefault="00E86470" w:rsidP="00887A6C"/>
        </w:tc>
        <w:tc>
          <w:tcPr>
            <w:tcW w:w="2552" w:type="dxa"/>
          </w:tcPr>
          <w:p w:rsidR="00E86470" w:rsidRPr="00C23213" w:rsidRDefault="00E86470" w:rsidP="00887A6C">
            <w:pPr>
              <w:rPr>
                <w:b/>
              </w:rPr>
            </w:pPr>
            <w:r w:rsidRPr="00C23213">
              <w:rPr>
                <w:b/>
              </w:rPr>
              <w:t>СОГЛАСОВАНО</w:t>
            </w:r>
          </w:p>
          <w:p w:rsidR="00E86470" w:rsidRPr="00C23213" w:rsidRDefault="00E86470" w:rsidP="00887A6C">
            <w:r w:rsidRPr="00C23213">
              <w:t xml:space="preserve">Педагогическим советом МБОУ «Авиловская СОШ» </w:t>
            </w:r>
          </w:p>
          <w:p w:rsidR="00E86470" w:rsidRPr="00C23213" w:rsidRDefault="00E86470" w:rsidP="00887A6C">
            <w:r w:rsidRPr="00C23213">
              <w:t>Протокол №________</w:t>
            </w:r>
          </w:p>
          <w:p w:rsidR="00E86470" w:rsidRPr="00C23213" w:rsidRDefault="00E86470" w:rsidP="00887A6C">
            <w:r w:rsidRPr="00C23213">
              <w:t>от  ____ . ___.201__ г.</w:t>
            </w:r>
          </w:p>
          <w:p w:rsidR="00E86470" w:rsidRPr="00C23213" w:rsidRDefault="00E86470" w:rsidP="00887A6C"/>
        </w:tc>
        <w:tc>
          <w:tcPr>
            <w:tcW w:w="283" w:type="dxa"/>
          </w:tcPr>
          <w:p w:rsidR="00E86470" w:rsidRPr="00C23213" w:rsidRDefault="00E86470" w:rsidP="00887A6C"/>
        </w:tc>
        <w:tc>
          <w:tcPr>
            <w:tcW w:w="2728" w:type="dxa"/>
          </w:tcPr>
          <w:p w:rsidR="00E86470" w:rsidRPr="00C23213" w:rsidRDefault="00E86470" w:rsidP="00887A6C">
            <w:pPr>
              <w:rPr>
                <w:b/>
              </w:rPr>
            </w:pPr>
            <w:r w:rsidRPr="00C23213">
              <w:rPr>
                <w:b/>
              </w:rPr>
              <w:t>УТВЕРЖДЕНО</w:t>
            </w:r>
          </w:p>
          <w:p w:rsidR="00E86470" w:rsidRPr="00C23213" w:rsidRDefault="00E86470" w:rsidP="00887A6C">
            <w:r w:rsidRPr="00C23213">
              <w:t xml:space="preserve">Приказ №___________ </w:t>
            </w:r>
          </w:p>
          <w:p w:rsidR="00E86470" w:rsidRPr="00C23213" w:rsidRDefault="00E86470" w:rsidP="00887A6C">
            <w:r w:rsidRPr="00C23213">
              <w:t>от ____ . ____.201___ г.</w:t>
            </w:r>
          </w:p>
          <w:p w:rsidR="00E86470" w:rsidRPr="00C23213" w:rsidRDefault="00E86470" w:rsidP="00887A6C">
            <w:r w:rsidRPr="00C23213">
              <w:t>Директор МБОУ «Авиловская СОШ»</w:t>
            </w:r>
          </w:p>
          <w:p w:rsidR="00E86470" w:rsidRPr="00C23213" w:rsidRDefault="00E86470" w:rsidP="00887A6C">
            <w:r w:rsidRPr="00C23213">
              <w:t>С.В. Петров</w:t>
            </w:r>
          </w:p>
          <w:p w:rsidR="00E86470" w:rsidRPr="00C23213" w:rsidRDefault="00E86470" w:rsidP="00887A6C">
            <w:r w:rsidRPr="00C23213">
              <w:t xml:space="preserve"> ____________________</w:t>
            </w:r>
          </w:p>
          <w:p w:rsidR="00E86470" w:rsidRPr="00C23213" w:rsidRDefault="00E86470" w:rsidP="00887A6C">
            <w:pPr>
              <w:jc w:val="center"/>
              <w:rPr>
                <w:sz w:val="16"/>
                <w:szCs w:val="16"/>
              </w:rPr>
            </w:pPr>
            <w:r w:rsidRPr="00C23213">
              <w:rPr>
                <w:sz w:val="16"/>
                <w:szCs w:val="16"/>
              </w:rPr>
              <w:t>подпись</w:t>
            </w:r>
          </w:p>
        </w:tc>
      </w:tr>
    </w:tbl>
    <w:p w:rsidR="00E86470" w:rsidRPr="00C23213" w:rsidRDefault="00E86470" w:rsidP="00E86470">
      <w:pPr>
        <w:jc w:val="center"/>
        <w:rPr>
          <w:b/>
          <w:sz w:val="40"/>
          <w:szCs w:val="40"/>
        </w:rPr>
      </w:pPr>
    </w:p>
    <w:p w:rsidR="00E86470" w:rsidRPr="00C23213" w:rsidRDefault="00E86470" w:rsidP="00E86470">
      <w:pPr>
        <w:jc w:val="center"/>
        <w:rPr>
          <w:b/>
          <w:sz w:val="40"/>
          <w:szCs w:val="40"/>
        </w:rPr>
      </w:pPr>
    </w:p>
    <w:p w:rsidR="00E86470" w:rsidRPr="00C23213" w:rsidRDefault="00E86470" w:rsidP="00E86470">
      <w:pPr>
        <w:spacing w:line="276" w:lineRule="auto"/>
        <w:jc w:val="center"/>
        <w:rPr>
          <w:sz w:val="40"/>
          <w:szCs w:val="40"/>
        </w:rPr>
      </w:pPr>
      <w:r w:rsidRPr="00C23213">
        <w:rPr>
          <w:sz w:val="40"/>
          <w:szCs w:val="40"/>
        </w:rPr>
        <w:t>Рабочая программа</w:t>
      </w:r>
    </w:p>
    <w:p w:rsidR="00E86470" w:rsidRPr="00C23213" w:rsidRDefault="00E86470" w:rsidP="00E86470">
      <w:pPr>
        <w:spacing w:line="276" w:lineRule="auto"/>
        <w:jc w:val="both"/>
        <w:rPr>
          <w:sz w:val="28"/>
          <w:szCs w:val="28"/>
          <w:u w:val="single"/>
        </w:rPr>
      </w:pPr>
      <w:r w:rsidRPr="00C23213">
        <w:rPr>
          <w:sz w:val="28"/>
          <w:szCs w:val="28"/>
          <w:u w:val="single"/>
        </w:rPr>
        <w:t xml:space="preserve">по       </w:t>
      </w:r>
      <w:r w:rsidRPr="00C23213">
        <w:rPr>
          <w:b/>
          <w:sz w:val="28"/>
          <w:szCs w:val="28"/>
          <w:u w:val="single"/>
        </w:rPr>
        <w:t xml:space="preserve">      </w:t>
      </w:r>
      <w:r w:rsidR="00F5093A">
        <w:rPr>
          <w:b/>
          <w:sz w:val="28"/>
          <w:szCs w:val="28"/>
          <w:u w:val="single"/>
        </w:rPr>
        <w:t>литературе</w:t>
      </w:r>
      <w:r w:rsidRPr="00C23213">
        <w:rPr>
          <w:b/>
          <w:sz w:val="28"/>
          <w:szCs w:val="28"/>
          <w:u w:val="single"/>
        </w:rPr>
        <w:t xml:space="preserve">                                    </w:t>
      </w:r>
      <w:r w:rsidR="00424105" w:rsidRPr="00C23213">
        <w:rPr>
          <w:b/>
          <w:sz w:val="28"/>
          <w:szCs w:val="28"/>
          <w:u w:val="single"/>
        </w:rPr>
        <w:t xml:space="preserve">  </w:t>
      </w:r>
      <w:r w:rsidRPr="00C23213">
        <w:rPr>
          <w:b/>
          <w:sz w:val="28"/>
          <w:szCs w:val="28"/>
          <w:u w:val="single"/>
        </w:rPr>
        <w:t xml:space="preserve"> ФГОС ООО</w:t>
      </w:r>
      <w:r w:rsidR="00424105" w:rsidRPr="00C23213">
        <w:rPr>
          <w:b/>
          <w:sz w:val="28"/>
          <w:szCs w:val="28"/>
          <w:u w:val="single"/>
        </w:rPr>
        <w:t>__________</w:t>
      </w:r>
    </w:p>
    <w:p w:rsidR="00E86470" w:rsidRPr="00C23213" w:rsidRDefault="00E86470" w:rsidP="00E86470">
      <w:pPr>
        <w:spacing w:line="276" w:lineRule="auto"/>
        <w:rPr>
          <w:sz w:val="16"/>
          <w:szCs w:val="16"/>
        </w:rPr>
      </w:pPr>
      <w:r w:rsidRPr="00C23213">
        <w:rPr>
          <w:sz w:val="16"/>
          <w:szCs w:val="16"/>
        </w:rPr>
        <w:t xml:space="preserve">                      (указать учебный предмет, курс)                                                      (указать ФГОС НОО, ФГОС ООО  или ФКГОС)</w:t>
      </w:r>
    </w:p>
    <w:p w:rsidR="00E86470" w:rsidRPr="00C23213" w:rsidRDefault="00E86470" w:rsidP="00E86470">
      <w:pPr>
        <w:spacing w:line="276" w:lineRule="auto"/>
        <w:jc w:val="both"/>
        <w:rPr>
          <w:sz w:val="28"/>
          <w:szCs w:val="28"/>
          <w:u w:val="single"/>
        </w:rPr>
      </w:pPr>
      <w:r w:rsidRPr="00C23213">
        <w:rPr>
          <w:sz w:val="28"/>
          <w:szCs w:val="28"/>
        </w:rPr>
        <w:t xml:space="preserve">Уровень общего образования:     </w:t>
      </w:r>
      <w:r w:rsidRPr="00C23213">
        <w:rPr>
          <w:sz w:val="28"/>
          <w:szCs w:val="28"/>
          <w:u w:val="single"/>
        </w:rPr>
        <w:t xml:space="preserve">  </w:t>
      </w:r>
      <w:r w:rsidR="00424105" w:rsidRPr="00C23213">
        <w:rPr>
          <w:sz w:val="28"/>
          <w:szCs w:val="28"/>
          <w:u w:val="single"/>
        </w:rPr>
        <w:t xml:space="preserve">                </w:t>
      </w:r>
      <w:r w:rsidRPr="00C23213">
        <w:rPr>
          <w:sz w:val="28"/>
          <w:szCs w:val="28"/>
          <w:u w:val="single"/>
        </w:rPr>
        <w:t xml:space="preserve"> </w:t>
      </w:r>
      <w:r w:rsidRPr="00C23213">
        <w:rPr>
          <w:b/>
          <w:sz w:val="28"/>
          <w:szCs w:val="28"/>
          <w:u w:val="single"/>
        </w:rPr>
        <w:t>основное общее</w:t>
      </w:r>
      <w:r w:rsidRPr="00C23213">
        <w:rPr>
          <w:sz w:val="28"/>
          <w:szCs w:val="28"/>
          <w:u w:val="single"/>
        </w:rPr>
        <w:t>__________________</w:t>
      </w:r>
    </w:p>
    <w:p w:rsidR="00E86470" w:rsidRPr="00C23213" w:rsidRDefault="00E86470" w:rsidP="00E86470">
      <w:pPr>
        <w:spacing w:line="276" w:lineRule="auto"/>
        <w:jc w:val="center"/>
        <w:rPr>
          <w:sz w:val="28"/>
          <w:szCs w:val="28"/>
        </w:rPr>
      </w:pPr>
      <w:r w:rsidRPr="00C23213">
        <w:rPr>
          <w:sz w:val="16"/>
          <w:szCs w:val="16"/>
        </w:rPr>
        <w:t xml:space="preserve">                                                                (начальное общее, основное общее, среднее общее образование)</w:t>
      </w:r>
      <w:r w:rsidRPr="00C23213">
        <w:rPr>
          <w:sz w:val="28"/>
          <w:szCs w:val="28"/>
        </w:rPr>
        <w:t xml:space="preserve"> </w:t>
      </w:r>
    </w:p>
    <w:p w:rsidR="00E86470" w:rsidRPr="002311C8" w:rsidRDefault="00E86470" w:rsidP="00E86470">
      <w:pPr>
        <w:spacing w:line="276" w:lineRule="auto"/>
        <w:rPr>
          <w:sz w:val="28"/>
          <w:szCs w:val="28"/>
          <w:u w:val="single"/>
        </w:rPr>
      </w:pPr>
      <w:r w:rsidRPr="00C23213">
        <w:rPr>
          <w:sz w:val="28"/>
          <w:szCs w:val="28"/>
        </w:rPr>
        <w:t>Клас</w:t>
      </w:r>
      <w:proofErr w:type="gramStart"/>
      <w:r w:rsidRPr="00C23213">
        <w:rPr>
          <w:sz w:val="28"/>
          <w:szCs w:val="28"/>
        </w:rPr>
        <w:t>с(</w:t>
      </w:r>
      <w:proofErr w:type="gramEnd"/>
      <w:r w:rsidRPr="00C23213">
        <w:rPr>
          <w:sz w:val="28"/>
          <w:szCs w:val="28"/>
        </w:rPr>
        <w:t xml:space="preserve">ы): </w:t>
      </w:r>
      <w:r w:rsidR="002311C8" w:rsidRPr="002311C8">
        <w:rPr>
          <w:b/>
          <w:sz w:val="28"/>
          <w:szCs w:val="28"/>
          <w:u w:val="single"/>
        </w:rPr>
        <w:t>5</w:t>
      </w:r>
    </w:p>
    <w:p w:rsidR="00E86470" w:rsidRPr="00C23213" w:rsidRDefault="00E86470" w:rsidP="00E86470">
      <w:pPr>
        <w:spacing w:line="276" w:lineRule="auto"/>
        <w:jc w:val="both"/>
        <w:rPr>
          <w:b/>
          <w:sz w:val="28"/>
          <w:szCs w:val="28"/>
          <w:u w:val="single"/>
        </w:rPr>
      </w:pPr>
      <w:r w:rsidRPr="00C23213">
        <w:rPr>
          <w:sz w:val="28"/>
          <w:szCs w:val="28"/>
        </w:rPr>
        <w:t>Количество часов: _</w:t>
      </w:r>
      <w:r w:rsidR="002311C8">
        <w:rPr>
          <w:b/>
          <w:sz w:val="28"/>
          <w:szCs w:val="28"/>
          <w:u w:val="single"/>
        </w:rPr>
        <w:t>3</w:t>
      </w:r>
      <w:r w:rsidRPr="00C23213">
        <w:rPr>
          <w:sz w:val="28"/>
          <w:szCs w:val="28"/>
          <w:u w:val="single"/>
        </w:rPr>
        <w:t>_____</w:t>
      </w:r>
      <w:r w:rsidRPr="00C23213">
        <w:rPr>
          <w:sz w:val="28"/>
          <w:szCs w:val="28"/>
        </w:rPr>
        <w:t xml:space="preserve">                  всего    </w:t>
      </w:r>
      <w:r w:rsidR="002311C8">
        <w:rPr>
          <w:b/>
          <w:sz w:val="28"/>
          <w:szCs w:val="28"/>
          <w:u w:val="single"/>
        </w:rPr>
        <w:t>10</w:t>
      </w:r>
      <w:r w:rsidR="00FF2446">
        <w:rPr>
          <w:b/>
          <w:sz w:val="28"/>
          <w:szCs w:val="28"/>
          <w:u w:val="single"/>
        </w:rPr>
        <w:t>0</w:t>
      </w:r>
      <w:r w:rsidRPr="00C23213">
        <w:rPr>
          <w:b/>
          <w:sz w:val="28"/>
          <w:szCs w:val="28"/>
          <w:u w:val="single"/>
        </w:rPr>
        <w:t xml:space="preserve"> ч.</w:t>
      </w:r>
    </w:p>
    <w:p w:rsidR="00E86470" w:rsidRPr="00C23213" w:rsidRDefault="00424105" w:rsidP="00424105">
      <w:pPr>
        <w:spacing w:line="276" w:lineRule="auto"/>
        <w:jc w:val="both"/>
        <w:rPr>
          <w:sz w:val="28"/>
          <w:szCs w:val="28"/>
        </w:rPr>
      </w:pPr>
      <w:r w:rsidRPr="00C23213">
        <w:rPr>
          <w:sz w:val="16"/>
          <w:szCs w:val="16"/>
        </w:rPr>
        <w:t xml:space="preserve">                                                            </w:t>
      </w:r>
      <w:r w:rsidR="00E86470" w:rsidRPr="00C23213">
        <w:rPr>
          <w:sz w:val="16"/>
          <w:szCs w:val="16"/>
        </w:rPr>
        <w:t>(в неделю)</w:t>
      </w:r>
      <w:r w:rsidR="00E86470" w:rsidRPr="00C23213">
        <w:rPr>
          <w:sz w:val="28"/>
          <w:szCs w:val="28"/>
        </w:rPr>
        <w:t xml:space="preserve">  </w:t>
      </w:r>
    </w:p>
    <w:p w:rsidR="00E86470" w:rsidRPr="00C23213" w:rsidRDefault="00E86470" w:rsidP="00E86470">
      <w:pPr>
        <w:spacing w:line="276" w:lineRule="auto"/>
        <w:jc w:val="both"/>
        <w:rPr>
          <w:sz w:val="28"/>
          <w:szCs w:val="28"/>
          <w:u w:val="single"/>
        </w:rPr>
      </w:pPr>
      <w:r w:rsidRPr="00C23213">
        <w:rPr>
          <w:sz w:val="28"/>
          <w:szCs w:val="28"/>
        </w:rPr>
        <w:t xml:space="preserve">Учитель: </w:t>
      </w:r>
      <w:r w:rsidR="00424105" w:rsidRPr="00C23213">
        <w:rPr>
          <w:sz w:val="28"/>
          <w:szCs w:val="28"/>
        </w:rPr>
        <w:t xml:space="preserve">     </w:t>
      </w:r>
      <w:r w:rsidR="008411C7" w:rsidRPr="008411C7">
        <w:rPr>
          <w:b/>
          <w:sz w:val="28"/>
          <w:szCs w:val="28"/>
          <w:u w:val="single"/>
        </w:rPr>
        <w:t>Лысенко Ольга Николаевна</w:t>
      </w:r>
      <w:r w:rsidRPr="00C23213">
        <w:rPr>
          <w:sz w:val="28"/>
          <w:szCs w:val="28"/>
          <w:u w:val="single"/>
        </w:rPr>
        <w:t>, высшая квалификационная категория</w:t>
      </w:r>
    </w:p>
    <w:p w:rsidR="00E86470" w:rsidRPr="00C23213" w:rsidRDefault="00E86470" w:rsidP="00E86470">
      <w:pPr>
        <w:spacing w:line="276" w:lineRule="auto"/>
        <w:ind w:left="4248"/>
        <w:jc w:val="both"/>
        <w:rPr>
          <w:sz w:val="16"/>
          <w:szCs w:val="16"/>
        </w:rPr>
      </w:pPr>
      <w:r w:rsidRPr="00C23213">
        <w:rPr>
          <w:sz w:val="16"/>
          <w:szCs w:val="16"/>
        </w:rPr>
        <w:t>(Ф.И.О. составителя, квалификационная категория)</w:t>
      </w:r>
    </w:p>
    <w:p w:rsidR="00E86470" w:rsidRPr="002311C8" w:rsidRDefault="00E86470" w:rsidP="002311C8">
      <w:pPr>
        <w:rPr>
          <w:b/>
          <w:u w:val="single"/>
        </w:rPr>
      </w:pPr>
      <w:r w:rsidRPr="00C23213">
        <w:rPr>
          <w:sz w:val="28"/>
          <w:szCs w:val="28"/>
        </w:rPr>
        <w:t>Программа разработана на основе:</w:t>
      </w:r>
      <w:r w:rsidR="002311C8" w:rsidRPr="00056511">
        <w:rPr>
          <w:b/>
          <w:u w:val="single"/>
        </w:rPr>
        <w:t xml:space="preserve">  Программы по литературе для 5-9 классов общеобразовательной школы.</w:t>
      </w:r>
      <w:r w:rsidR="002311C8">
        <w:rPr>
          <w:b/>
          <w:u w:val="single"/>
        </w:rPr>
        <w:t xml:space="preserve"> </w:t>
      </w:r>
      <w:r w:rsidR="002311C8" w:rsidRPr="00056511">
        <w:rPr>
          <w:b/>
          <w:sz w:val="28"/>
          <w:szCs w:val="28"/>
          <w:u w:val="single"/>
        </w:rPr>
        <w:t>Авторы-</w:t>
      </w:r>
      <w:r w:rsidR="002311C8" w:rsidRPr="00056511">
        <w:rPr>
          <w:b/>
          <w:u w:val="single"/>
        </w:rPr>
        <w:t>составители: Г.С. Меркин, С.А. Зинин</w:t>
      </w:r>
      <w:r w:rsidR="002311C8">
        <w:rPr>
          <w:b/>
          <w:u w:val="single"/>
        </w:rPr>
        <w:t xml:space="preserve">; Москва, «Русское </w:t>
      </w:r>
      <w:r w:rsidR="002311C8" w:rsidRPr="00306780">
        <w:rPr>
          <w:b/>
          <w:u w:val="single"/>
        </w:rPr>
        <w:t>слово»,  201</w:t>
      </w:r>
      <w:r w:rsidR="008411C7">
        <w:rPr>
          <w:b/>
          <w:u w:val="single"/>
        </w:rPr>
        <w:t>4</w:t>
      </w:r>
      <w:r w:rsidR="002311C8" w:rsidRPr="00306780">
        <w:rPr>
          <w:b/>
          <w:u w:val="single"/>
        </w:rPr>
        <w:t>г._____</w:t>
      </w:r>
    </w:p>
    <w:p w:rsidR="00E86470" w:rsidRPr="00C23213" w:rsidRDefault="00424105" w:rsidP="00E86470">
      <w:pPr>
        <w:pStyle w:val="a5"/>
        <w:spacing w:before="0" w:beforeAutospacing="0" w:after="0" w:afterAutospacing="0"/>
        <w:rPr>
          <w:b/>
        </w:rPr>
      </w:pPr>
      <w:r w:rsidRPr="00042DF8">
        <w:rPr>
          <w:sz w:val="16"/>
          <w:szCs w:val="16"/>
        </w:rPr>
        <w:t xml:space="preserve">              </w:t>
      </w:r>
      <w:r w:rsidR="00042DF8">
        <w:rPr>
          <w:sz w:val="16"/>
          <w:szCs w:val="16"/>
        </w:rPr>
        <w:t xml:space="preserve">          </w:t>
      </w:r>
      <w:r w:rsidRPr="00042DF8">
        <w:rPr>
          <w:sz w:val="16"/>
          <w:szCs w:val="16"/>
        </w:rPr>
        <w:t xml:space="preserve"> </w:t>
      </w:r>
      <w:r w:rsidR="00E86470" w:rsidRPr="00C23213">
        <w:rPr>
          <w:sz w:val="16"/>
          <w:szCs w:val="16"/>
        </w:rPr>
        <w:t>(указать примерную программу, издательство, год издания при наличии)</w:t>
      </w:r>
    </w:p>
    <w:p w:rsidR="00E86470" w:rsidRPr="00C23213" w:rsidRDefault="00E86470" w:rsidP="00E86470">
      <w:pPr>
        <w:rPr>
          <w:b/>
          <w:sz w:val="28"/>
          <w:szCs w:val="28"/>
          <w:u w:val="single"/>
        </w:rPr>
      </w:pPr>
      <w:r w:rsidRPr="00C23213">
        <w:rPr>
          <w:sz w:val="28"/>
          <w:szCs w:val="28"/>
        </w:rPr>
        <w:t xml:space="preserve">Год разработки:   </w:t>
      </w:r>
      <w:r w:rsidRPr="00C23213">
        <w:rPr>
          <w:b/>
          <w:sz w:val="28"/>
          <w:szCs w:val="28"/>
          <w:u w:val="single"/>
        </w:rPr>
        <w:t>201</w:t>
      </w:r>
      <w:r w:rsidR="004408E2">
        <w:rPr>
          <w:b/>
          <w:sz w:val="28"/>
          <w:szCs w:val="28"/>
          <w:u w:val="single"/>
        </w:rPr>
        <w:t>9</w:t>
      </w:r>
      <w:r w:rsidR="006E6E11">
        <w:rPr>
          <w:b/>
          <w:sz w:val="28"/>
          <w:szCs w:val="28"/>
          <w:u w:val="single"/>
        </w:rPr>
        <w:t xml:space="preserve"> </w:t>
      </w:r>
      <w:r w:rsidRPr="00C23213">
        <w:rPr>
          <w:b/>
          <w:sz w:val="28"/>
          <w:szCs w:val="28"/>
          <w:u w:val="single"/>
        </w:rPr>
        <w:t>г.</w:t>
      </w:r>
    </w:p>
    <w:p w:rsidR="00E86470" w:rsidRPr="00C23213" w:rsidRDefault="00E86470" w:rsidP="00E86470">
      <w:pPr>
        <w:rPr>
          <w:b/>
        </w:rPr>
      </w:pPr>
    </w:p>
    <w:p w:rsidR="00E86470" w:rsidRPr="00C23213" w:rsidRDefault="00E86470" w:rsidP="00E86470">
      <w:pPr>
        <w:rPr>
          <w:b/>
        </w:rPr>
      </w:pPr>
    </w:p>
    <w:p w:rsidR="00E86470" w:rsidRPr="00C23213" w:rsidRDefault="00E86470" w:rsidP="00E86470">
      <w:pPr>
        <w:rPr>
          <w:b/>
        </w:rPr>
      </w:pPr>
    </w:p>
    <w:p w:rsidR="00E86470" w:rsidRDefault="00E86470" w:rsidP="00E86470">
      <w:pPr>
        <w:rPr>
          <w:b/>
        </w:rPr>
      </w:pPr>
    </w:p>
    <w:p w:rsidR="006E6E11" w:rsidRPr="00C23213" w:rsidRDefault="006E6E11" w:rsidP="00E86470">
      <w:pPr>
        <w:rPr>
          <w:b/>
        </w:rPr>
      </w:pPr>
    </w:p>
    <w:p w:rsidR="00E86470" w:rsidRPr="00C23213" w:rsidRDefault="00E86470" w:rsidP="00E86470">
      <w:pPr>
        <w:rPr>
          <w:b/>
        </w:rPr>
      </w:pPr>
    </w:p>
    <w:p w:rsidR="00E86470" w:rsidRPr="00C23213" w:rsidRDefault="00E86470" w:rsidP="00E86470">
      <w:pPr>
        <w:rPr>
          <w:b/>
        </w:rPr>
      </w:pPr>
    </w:p>
    <w:p w:rsidR="004408E2" w:rsidRPr="00200806" w:rsidRDefault="004408E2" w:rsidP="00200806">
      <w:pPr>
        <w:jc w:val="both"/>
        <w:rPr>
          <w:b/>
          <w:lang w:val="en-US"/>
        </w:rPr>
      </w:pPr>
      <w:bookmarkStart w:id="0" w:name="_GoBack"/>
      <w:bookmarkEnd w:id="0"/>
    </w:p>
    <w:p w:rsidR="00D90414" w:rsidRPr="002A7AC3" w:rsidRDefault="00D90414" w:rsidP="004408E2">
      <w:pPr>
        <w:ind w:left="5664"/>
        <w:jc w:val="right"/>
        <w:rPr>
          <w:b/>
        </w:rPr>
      </w:pPr>
      <w:r w:rsidRPr="002A7AC3">
        <w:rPr>
          <w:b/>
        </w:rPr>
        <w:t>Согласовано</w:t>
      </w:r>
    </w:p>
    <w:p w:rsidR="00D90414" w:rsidRPr="002A7AC3" w:rsidRDefault="00D90414" w:rsidP="004408E2">
      <w:pPr>
        <w:ind w:left="5664"/>
        <w:jc w:val="right"/>
        <w:rPr>
          <w:rFonts w:eastAsia="Calibri"/>
        </w:rPr>
      </w:pPr>
      <w:r w:rsidRPr="002A7AC3">
        <w:rPr>
          <w:rFonts w:eastAsia="Calibri"/>
        </w:rPr>
        <w:t>Заместитель директора</w:t>
      </w:r>
    </w:p>
    <w:p w:rsidR="00D90414" w:rsidRDefault="00D90414" w:rsidP="004408E2">
      <w:pPr>
        <w:ind w:left="5664"/>
        <w:jc w:val="right"/>
        <w:rPr>
          <w:sz w:val="16"/>
          <w:szCs w:val="16"/>
        </w:rPr>
      </w:pPr>
      <w:r w:rsidRPr="002A7AC3">
        <w:rPr>
          <w:rFonts w:eastAsia="Calibri"/>
        </w:rPr>
        <w:t xml:space="preserve"> по УВР</w:t>
      </w:r>
      <w:r>
        <w:rPr>
          <w:rFonts w:eastAsia="Calibri"/>
        </w:rPr>
        <w:t xml:space="preserve"> </w:t>
      </w:r>
      <w:r w:rsidRPr="002A7AC3">
        <w:rPr>
          <w:rFonts w:eastAsia="Calibri"/>
        </w:rPr>
        <w:t xml:space="preserve"> </w:t>
      </w:r>
      <w:r>
        <w:t>Слабуха Е.В.</w:t>
      </w:r>
    </w:p>
    <w:p w:rsidR="00D90414" w:rsidRDefault="00D90414" w:rsidP="004408E2">
      <w:pPr>
        <w:ind w:left="5664"/>
        <w:jc w:val="right"/>
      </w:pPr>
    </w:p>
    <w:p w:rsidR="00D90414" w:rsidRPr="002A7AC3" w:rsidRDefault="00D90414" w:rsidP="004408E2">
      <w:pPr>
        <w:ind w:left="5664"/>
        <w:jc w:val="right"/>
      </w:pPr>
      <w:r w:rsidRPr="002A7AC3">
        <w:t>__________________________</w:t>
      </w:r>
    </w:p>
    <w:p w:rsidR="00D90414" w:rsidRPr="002A7AC3" w:rsidRDefault="00D90414" w:rsidP="004408E2">
      <w:pPr>
        <w:ind w:left="5664"/>
        <w:jc w:val="right"/>
        <w:rPr>
          <w:sz w:val="16"/>
          <w:szCs w:val="16"/>
        </w:rPr>
      </w:pPr>
      <w:r w:rsidRPr="002A7AC3">
        <w:rPr>
          <w:sz w:val="16"/>
          <w:szCs w:val="16"/>
        </w:rPr>
        <w:t>подпись</w:t>
      </w:r>
    </w:p>
    <w:p w:rsidR="004408E2" w:rsidRDefault="00D90414" w:rsidP="004408E2">
      <w:pPr>
        <w:ind w:left="5664"/>
        <w:jc w:val="right"/>
        <w:rPr>
          <w:sz w:val="28"/>
          <w:szCs w:val="28"/>
        </w:rPr>
      </w:pPr>
      <w:r w:rsidRPr="002A7AC3">
        <w:t xml:space="preserve">    ____. ____.201___ г.</w:t>
      </w:r>
    </w:p>
    <w:p w:rsidR="004408E2" w:rsidRPr="004408E2" w:rsidRDefault="004408E2" w:rsidP="004408E2">
      <w:pPr>
        <w:ind w:left="5664"/>
        <w:rPr>
          <w:sz w:val="28"/>
          <w:szCs w:val="28"/>
        </w:rPr>
      </w:pPr>
    </w:p>
    <w:p w:rsidR="006E6E11" w:rsidRDefault="006E6E11"/>
    <w:p w:rsidR="00A24BE6" w:rsidRPr="00C23213" w:rsidRDefault="00A24BE6"/>
    <w:p w:rsidR="00887A6C" w:rsidRPr="00C23213" w:rsidRDefault="00887A6C" w:rsidP="000E2170">
      <w:pPr>
        <w:pStyle w:val="a6"/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3213">
        <w:rPr>
          <w:rFonts w:ascii="Times New Roman" w:eastAsia="Calibri" w:hAnsi="Times New Roman" w:cs="Times New Roman"/>
          <w:b/>
          <w:sz w:val="28"/>
          <w:szCs w:val="28"/>
        </w:rPr>
        <w:t>Раздел l. Пояснительная записка</w:t>
      </w:r>
    </w:p>
    <w:p w:rsidR="00B334F0" w:rsidRDefault="00B334F0" w:rsidP="00B334F0">
      <w:pPr>
        <w:ind w:right="-222"/>
        <w:jc w:val="both"/>
      </w:pPr>
    </w:p>
    <w:p w:rsidR="000E2170" w:rsidRPr="00C23213" w:rsidRDefault="00887A6C" w:rsidP="00B334F0">
      <w:pPr>
        <w:ind w:right="-222"/>
        <w:jc w:val="both"/>
      </w:pPr>
      <w:r w:rsidRPr="00C23213">
        <w:t>Данная программа составлена на основе:</w:t>
      </w:r>
    </w:p>
    <w:p w:rsidR="00887A6C" w:rsidRPr="00C23213" w:rsidRDefault="00887A6C" w:rsidP="0031042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213">
        <w:rPr>
          <w:rFonts w:ascii="Times New Roman" w:hAnsi="Times New Roman" w:cs="Times New Roman"/>
          <w:sz w:val="24"/>
          <w:szCs w:val="24"/>
        </w:rPr>
        <w:t>1.</w:t>
      </w:r>
      <w:r w:rsidRPr="00C23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213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 w:rsidR="006078C4" w:rsidRPr="00C2321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C23213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6078C4" w:rsidRPr="00C23213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C23213"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 в Российской Федерации» от 29.12.2012 г.</w:t>
      </w:r>
    </w:p>
    <w:p w:rsidR="00887A6C" w:rsidRPr="00C23213" w:rsidRDefault="00887A6C" w:rsidP="003104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213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24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213">
        <w:rPr>
          <w:rFonts w:ascii="Times New Roman" w:eastAsia="Times New Roman" w:hAnsi="Times New Roman" w:cs="Times New Roman"/>
          <w:sz w:val="24"/>
          <w:szCs w:val="24"/>
        </w:rPr>
        <w:t>273-ФЗ.</w:t>
      </w:r>
    </w:p>
    <w:p w:rsidR="00887A6C" w:rsidRPr="00C23213" w:rsidRDefault="00887A6C" w:rsidP="003104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3213">
        <w:rPr>
          <w:rFonts w:ascii="Times New Roman" w:hAnsi="Times New Roman" w:cs="Times New Roman"/>
          <w:sz w:val="24"/>
          <w:szCs w:val="24"/>
        </w:rPr>
        <w:t xml:space="preserve">2. </w:t>
      </w:r>
      <w:r w:rsidR="00AB138B" w:rsidRPr="00081BDB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ОБРАЗОВАНИЯ. Утвержден приказом Министерства образования и науки Российской Федерации от «17»  декабря  2010 г. № 1897</w:t>
      </w:r>
      <w:r w:rsidR="00AB138B">
        <w:rPr>
          <w:rFonts w:ascii="Times New Roman" w:hAnsi="Times New Roman" w:cs="Times New Roman"/>
          <w:sz w:val="24"/>
          <w:szCs w:val="24"/>
        </w:rPr>
        <w:t xml:space="preserve">, </w:t>
      </w:r>
      <w:r w:rsidR="00AB138B" w:rsidRPr="00FE07AF">
        <w:rPr>
          <w:rFonts w:ascii="Times New Roman" w:hAnsi="Times New Roman" w:cs="Times New Roman"/>
          <w:sz w:val="24"/>
          <w:szCs w:val="24"/>
        </w:rPr>
        <w:t>С</w:t>
      </w:r>
      <w:r w:rsidR="00AB138B">
        <w:rPr>
          <w:rFonts w:ascii="Times New Roman" w:hAnsi="Times New Roman" w:cs="Times New Roman"/>
          <w:sz w:val="24"/>
          <w:szCs w:val="24"/>
        </w:rPr>
        <w:t xml:space="preserve"> изменениями и дополнениями от </w:t>
      </w:r>
      <w:r w:rsidR="00AB138B" w:rsidRPr="00FE07AF">
        <w:rPr>
          <w:rFonts w:ascii="Times New Roman" w:hAnsi="Times New Roman" w:cs="Times New Roman"/>
          <w:sz w:val="24"/>
          <w:szCs w:val="24"/>
        </w:rPr>
        <w:t>29 декабря 2014 г.</w:t>
      </w:r>
      <w:r w:rsidR="00AB138B">
        <w:rPr>
          <w:rFonts w:ascii="Times New Roman" w:hAnsi="Times New Roman" w:cs="Times New Roman"/>
          <w:sz w:val="24"/>
          <w:szCs w:val="24"/>
        </w:rPr>
        <w:t xml:space="preserve"> (Приказ</w:t>
      </w:r>
      <w:r w:rsidR="00AB138B" w:rsidRPr="008D0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38B" w:rsidRPr="008D020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AB138B" w:rsidRPr="008D0207">
        <w:rPr>
          <w:rFonts w:ascii="Times New Roman" w:hAnsi="Times New Roman" w:cs="Times New Roman"/>
          <w:sz w:val="24"/>
          <w:szCs w:val="24"/>
        </w:rPr>
        <w:t xml:space="preserve"> России </w:t>
      </w:r>
      <w:r w:rsidR="00AB138B">
        <w:rPr>
          <w:rFonts w:ascii="Times New Roman" w:hAnsi="Times New Roman" w:cs="Times New Roman"/>
          <w:sz w:val="24"/>
          <w:szCs w:val="24"/>
        </w:rPr>
        <w:t xml:space="preserve">N 1644) и </w:t>
      </w:r>
      <w:r w:rsidR="00AB138B" w:rsidRPr="00FE07AF">
        <w:rPr>
          <w:rFonts w:ascii="Times New Roman" w:hAnsi="Times New Roman" w:cs="Times New Roman"/>
          <w:sz w:val="24"/>
          <w:szCs w:val="24"/>
        </w:rPr>
        <w:t>31 декабря 2015 г.</w:t>
      </w:r>
      <w:r w:rsidR="00AB138B">
        <w:rPr>
          <w:rFonts w:ascii="Times New Roman" w:hAnsi="Times New Roman" w:cs="Times New Roman"/>
          <w:sz w:val="24"/>
          <w:szCs w:val="24"/>
        </w:rPr>
        <w:t xml:space="preserve"> (</w:t>
      </w:r>
      <w:r w:rsidR="00AB138B" w:rsidRPr="003F104E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AB138B" w:rsidRPr="003F104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AB138B" w:rsidRPr="003F104E">
        <w:rPr>
          <w:rFonts w:ascii="Times New Roman" w:hAnsi="Times New Roman" w:cs="Times New Roman"/>
          <w:sz w:val="24"/>
          <w:szCs w:val="24"/>
        </w:rPr>
        <w:t xml:space="preserve"> России  N 1577</w:t>
      </w:r>
      <w:r w:rsidR="00AB138B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887A6C" w:rsidRPr="00C23213" w:rsidRDefault="00887A6C" w:rsidP="0031042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213">
        <w:rPr>
          <w:rFonts w:ascii="Times New Roman" w:eastAsia="Times New Roman" w:hAnsi="Times New Roman" w:cs="Times New Roman"/>
          <w:sz w:val="24"/>
          <w:szCs w:val="24"/>
        </w:rPr>
        <w:t>3. Примерн</w:t>
      </w:r>
      <w:r w:rsidR="006078C4" w:rsidRPr="00C23213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C23213">
        <w:rPr>
          <w:rFonts w:ascii="Times New Roman" w:eastAsia="Times New Roman" w:hAnsi="Times New Roman" w:cs="Times New Roman"/>
          <w:sz w:val="24"/>
          <w:szCs w:val="24"/>
        </w:rPr>
        <w:t xml:space="preserve"> программы по учебным предметам. </w:t>
      </w:r>
      <w:r w:rsidR="00736829">
        <w:rPr>
          <w:rFonts w:ascii="Times New Roman" w:eastAsia="Times New Roman" w:hAnsi="Times New Roman" w:cs="Times New Roman"/>
          <w:sz w:val="24"/>
          <w:szCs w:val="24"/>
        </w:rPr>
        <w:t>Литература</w:t>
      </w:r>
      <w:r w:rsidR="006078C4" w:rsidRPr="00C2321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="006078C4" w:rsidRPr="00C2321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078C4" w:rsidRPr="00C23213">
        <w:rPr>
          <w:rFonts w:ascii="Times New Roman" w:eastAsia="Times New Roman" w:hAnsi="Times New Roman" w:cs="Times New Roman"/>
          <w:sz w:val="24"/>
          <w:szCs w:val="24"/>
        </w:rPr>
        <w:t>5 – 9 классы.  М.</w:t>
      </w:r>
      <w:r w:rsidRPr="00C23213">
        <w:rPr>
          <w:rFonts w:ascii="Times New Roman" w:eastAsia="Times New Roman" w:hAnsi="Times New Roman" w:cs="Times New Roman"/>
          <w:sz w:val="24"/>
          <w:szCs w:val="24"/>
        </w:rPr>
        <w:t>: Просвещение, 2010. (Стандарты второго поколения).</w:t>
      </w:r>
    </w:p>
    <w:p w:rsidR="00887A6C" w:rsidRPr="00B3354E" w:rsidRDefault="00887A6C" w:rsidP="00B335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E6E11"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 w:rsidR="00B3354E" w:rsidRPr="00B3354E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B3354E">
        <w:rPr>
          <w:rFonts w:ascii="Times New Roman" w:eastAsia="Times New Roman" w:hAnsi="Times New Roman" w:cs="Times New Roman"/>
          <w:sz w:val="24"/>
          <w:szCs w:val="24"/>
        </w:rPr>
        <w:t>ы</w:t>
      </w:r>
      <w:r w:rsidR="00B3354E" w:rsidRPr="00B3354E">
        <w:rPr>
          <w:rFonts w:ascii="Times New Roman" w:eastAsia="Times New Roman" w:hAnsi="Times New Roman" w:cs="Times New Roman"/>
          <w:sz w:val="24"/>
          <w:szCs w:val="24"/>
        </w:rPr>
        <w:t xml:space="preserve"> курса «Литер</w:t>
      </w:r>
      <w:r w:rsidR="00B3354E">
        <w:rPr>
          <w:rFonts w:ascii="Times New Roman" w:eastAsia="Times New Roman" w:hAnsi="Times New Roman" w:cs="Times New Roman"/>
          <w:sz w:val="24"/>
          <w:szCs w:val="24"/>
        </w:rPr>
        <w:t xml:space="preserve">атура». 5—9 классы / авт.-сост. </w:t>
      </w:r>
      <w:r w:rsidR="00B3354E" w:rsidRPr="00B3354E">
        <w:rPr>
          <w:rFonts w:ascii="Times New Roman" w:eastAsia="Times New Roman" w:hAnsi="Times New Roman" w:cs="Times New Roman"/>
          <w:sz w:val="24"/>
          <w:szCs w:val="24"/>
        </w:rPr>
        <w:t xml:space="preserve">Г.С. </w:t>
      </w:r>
      <w:proofErr w:type="spellStart"/>
      <w:r w:rsidR="00B3354E" w:rsidRPr="00B3354E">
        <w:rPr>
          <w:rFonts w:ascii="Times New Roman" w:eastAsia="Times New Roman" w:hAnsi="Times New Roman" w:cs="Times New Roman"/>
          <w:sz w:val="24"/>
          <w:szCs w:val="24"/>
        </w:rPr>
        <w:t>Меркин</w:t>
      </w:r>
      <w:proofErr w:type="spellEnd"/>
      <w:r w:rsidR="00B3354E" w:rsidRPr="00B3354E">
        <w:rPr>
          <w:rFonts w:ascii="Times New Roman" w:eastAsia="Times New Roman" w:hAnsi="Times New Roman" w:cs="Times New Roman"/>
          <w:sz w:val="24"/>
          <w:szCs w:val="24"/>
        </w:rPr>
        <w:t xml:space="preserve">, С.А. Зинин. М.: ООО «Русское слово — учебник», 2014. </w:t>
      </w:r>
      <w:r w:rsidR="00B3354E">
        <w:rPr>
          <w:rFonts w:ascii="Times New Roman" w:eastAsia="Times New Roman" w:hAnsi="Times New Roman" w:cs="Times New Roman"/>
          <w:sz w:val="24"/>
          <w:szCs w:val="24"/>
        </w:rPr>
        <w:t>(Инновационная шко</w:t>
      </w:r>
      <w:r w:rsidR="00B3354E" w:rsidRPr="00B3354E">
        <w:rPr>
          <w:rFonts w:ascii="Times New Roman" w:eastAsia="Times New Roman" w:hAnsi="Times New Roman" w:cs="Times New Roman"/>
          <w:sz w:val="24"/>
          <w:szCs w:val="24"/>
        </w:rPr>
        <w:t>ла).</w:t>
      </w:r>
    </w:p>
    <w:p w:rsidR="00887A6C" w:rsidRPr="00C23213" w:rsidRDefault="00887A6C" w:rsidP="003104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3213">
        <w:rPr>
          <w:rFonts w:ascii="Times New Roman" w:hAnsi="Times New Roman" w:cs="Times New Roman"/>
          <w:sz w:val="24"/>
          <w:szCs w:val="24"/>
        </w:rPr>
        <w:t xml:space="preserve">5. Федерального перечня учебников, рекомендованных Министерством </w:t>
      </w:r>
      <w:r w:rsidR="00024DA6">
        <w:rPr>
          <w:rFonts w:ascii="Times New Roman" w:hAnsi="Times New Roman" w:cs="Times New Roman"/>
          <w:sz w:val="24"/>
          <w:szCs w:val="24"/>
        </w:rPr>
        <w:t>просвещения РФ (приказ № 345 от 28 декабря 2018 г.)</w:t>
      </w:r>
    </w:p>
    <w:p w:rsidR="00887A6C" w:rsidRPr="00C23213" w:rsidRDefault="00887A6C" w:rsidP="003104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3213">
        <w:rPr>
          <w:rFonts w:ascii="Times New Roman" w:hAnsi="Times New Roman" w:cs="Times New Roman"/>
          <w:sz w:val="24"/>
          <w:szCs w:val="24"/>
        </w:rPr>
        <w:t xml:space="preserve">6. Положения о структуре, порядке разработки и утверждения рабочих программ учебных предметов, курсов, дисциплин (модулей)  МБОУ "Авиловская СОШ", </w:t>
      </w:r>
      <w:r w:rsidR="00B4250F" w:rsidRPr="00C23213">
        <w:rPr>
          <w:rFonts w:ascii="Times New Roman" w:hAnsi="Times New Roman" w:cs="Times New Roman"/>
          <w:sz w:val="24"/>
          <w:szCs w:val="24"/>
        </w:rPr>
        <w:t xml:space="preserve"> </w:t>
      </w:r>
      <w:r w:rsidRPr="00C23213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B4250F" w:rsidRPr="00C23213">
        <w:rPr>
          <w:rFonts w:ascii="Times New Roman" w:hAnsi="Times New Roman" w:cs="Times New Roman"/>
          <w:sz w:val="24"/>
          <w:szCs w:val="24"/>
        </w:rPr>
        <w:t>154</w:t>
      </w:r>
      <w:r w:rsidRPr="00C23213">
        <w:rPr>
          <w:rFonts w:ascii="Times New Roman" w:hAnsi="Times New Roman" w:cs="Times New Roman"/>
          <w:sz w:val="24"/>
          <w:szCs w:val="24"/>
        </w:rPr>
        <w:t xml:space="preserve">  от</w:t>
      </w:r>
      <w:r w:rsidR="00B4250F" w:rsidRPr="00C23213">
        <w:rPr>
          <w:rFonts w:ascii="Times New Roman" w:hAnsi="Times New Roman" w:cs="Times New Roman"/>
          <w:sz w:val="24"/>
          <w:szCs w:val="24"/>
        </w:rPr>
        <w:t xml:space="preserve"> 29.06.16</w:t>
      </w:r>
      <w:r w:rsidR="006E6E11">
        <w:rPr>
          <w:rFonts w:ascii="Times New Roman" w:hAnsi="Times New Roman" w:cs="Times New Roman"/>
          <w:sz w:val="24"/>
          <w:szCs w:val="24"/>
        </w:rPr>
        <w:t xml:space="preserve"> </w:t>
      </w:r>
      <w:r w:rsidR="00B4250F" w:rsidRPr="00C23213">
        <w:rPr>
          <w:rFonts w:ascii="Times New Roman" w:hAnsi="Times New Roman" w:cs="Times New Roman"/>
          <w:sz w:val="24"/>
          <w:szCs w:val="24"/>
        </w:rPr>
        <w:t>г.</w:t>
      </w:r>
    </w:p>
    <w:p w:rsidR="00887A6C" w:rsidRPr="00C23213" w:rsidRDefault="00887A6C" w:rsidP="0031042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213">
        <w:rPr>
          <w:rFonts w:ascii="Times New Roman" w:eastAsia="Times New Roman" w:hAnsi="Times New Roman" w:cs="Times New Roman"/>
          <w:sz w:val="24"/>
          <w:szCs w:val="24"/>
        </w:rPr>
        <w:t>7. Учебн</w:t>
      </w:r>
      <w:r w:rsidR="006078C4" w:rsidRPr="00C2321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4B3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213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="006078C4" w:rsidRPr="00C2321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23213">
        <w:rPr>
          <w:rFonts w:ascii="Times New Roman" w:eastAsia="Times New Roman" w:hAnsi="Times New Roman" w:cs="Times New Roman"/>
          <w:sz w:val="24"/>
          <w:szCs w:val="24"/>
        </w:rPr>
        <w:t xml:space="preserve"> МБОУ «</w:t>
      </w:r>
      <w:proofErr w:type="spellStart"/>
      <w:r w:rsidRPr="00C23213">
        <w:rPr>
          <w:rFonts w:ascii="Times New Roman" w:eastAsia="Times New Roman" w:hAnsi="Times New Roman" w:cs="Times New Roman"/>
          <w:sz w:val="24"/>
          <w:szCs w:val="24"/>
        </w:rPr>
        <w:t>Авиловская</w:t>
      </w:r>
      <w:proofErr w:type="spellEnd"/>
      <w:r w:rsidRPr="00C23213">
        <w:rPr>
          <w:rFonts w:ascii="Times New Roman" w:eastAsia="Times New Roman" w:hAnsi="Times New Roman" w:cs="Times New Roman"/>
          <w:sz w:val="24"/>
          <w:szCs w:val="24"/>
        </w:rPr>
        <w:t xml:space="preserve"> СОШ» на 201</w:t>
      </w:r>
      <w:r w:rsidR="00B3354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23213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B3354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23213">
        <w:rPr>
          <w:rFonts w:ascii="Times New Roman" w:eastAsia="Times New Roman" w:hAnsi="Times New Roman" w:cs="Times New Roman"/>
          <w:sz w:val="24"/>
          <w:szCs w:val="24"/>
        </w:rPr>
        <w:t>учебный год</w:t>
      </w:r>
    </w:p>
    <w:p w:rsidR="00887A6C" w:rsidRPr="00C23213" w:rsidRDefault="00887A6C" w:rsidP="003104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3213">
        <w:rPr>
          <w:rFonts w:ascii="Times New Roman" w:hAnsi="Times New Roman" w:cs="Times New Roman"/>
          <w:sz w:val="24"/>
          <w:szCs w:val="24"/>
        </w:rPr>
        <w:t xml:space="preserve">8. </w:t>
      </w:r>
      <w:r w:rsidR="00A16A09">
        <w:rPr>
          <w:rFonts w:ascii="Times New Roman" w:hAnsi="Times New Roman" w:cs="Times New Roman"/>
          <w:sz w:val="24"/>
          <w:szCs w:val="24"/>
        </w:rPr>
        <w:t>К</w:t>
      </w:r>
      <w:r w:rsidRPr="00C23213">
        <w:rPr>
          <w:rFonts w:ascii="Times New Roman" w:hAnsi="Times New Roman" w:cs="Times New Roman"/>
          <w:sz w:val="24"/>
          <w:szCs w:val="24"/>
        </w:rPr>
        <w:t>алендарн</w:t>
      </w:r>
      <w:r w:rsidR="006078C4" w:rsidRPr="00C23213">
        <w:rPr>
          <w:rFonts w:ascii="Times New Roman" w:hAnsi="Times New Roman" w:cs="Times New Roman"/>
          <w:sz w:val="24"/>
          <w:szCs w:val="24"/>
        </w:rPr>
        <w:t>ого</w:t>
      </w:r>
      <w:r w:rsidRPr="00C23213">
        <w:rPr>
          <w:rFonts w:ascii="Times New Roman" w:hAnsi="Times New Roman" w:cs="Times New Roman"/>
          <w:sz w:val="24"/>
          <w:szCs w:val="24"/>
        </w:rPr>
        <w:t xml:space="preserve"> график</w:t>
      </w:r>
      <w:r w:rsidR="006078C4" w:rsidRPr="00C23213">
        <w:rPr>
          <w:rFonts w:ascii="Times New Roman" w:hAnsi="Times New Roman" w:cs="Times New Roman"/>
          <w:sz w:val="24"/>
          <w:szCs w:val="24"/>
        </w:rPr>
        <w:t>а</w:t>
      </w:r>
      <w:r w:rsidRPr="00C23213">
        <w:rPr>
          <w:rFonts w:ascii="Times New Roman" w:hAnsi="Times New Roman" w:cs="Times New Roman"/>
          <w:sz w:val="24"/>
          <w:szCs w:val="24"/>
        </w:rPr>
        <w:t xml:space="preserve">  МБОУ «Авиловская СОШ» на 201</w:t>
      </w:r>
      <w:r w:rsidR="00B3354E">
        <w:rPr>
          <w:rFonts w:ascii="Times New Roman" w:hAnsi="Times New Roman" w:cs="Times New Roman"/>
          <w:sz w:val="24"/>
          <w:szCs w:val="24"/>
        </w:rPr>
        <w:t>9</w:t>
      </w:r>
      <w:r w:rsidR="004B3830">
        <w:rPr>
          <w:rFonts w:ascii="Times New Roman" w:hAnsi="Times New Roman" w:cs="Times New Roman"/>
          <w:sz w:val="24"/>
          <w:szCs w:val="24"/>
        </w:rPr>
        <w:t xml:space="preserve"> - </w:t>
      </w:r>
      <w:r w:rsidRPr="00C23213">
        <w:rPr>
          <w:rFonts w:ascii="Times New Roman" w:hAnsi="Times New Roman" w:cs="Times New Roman"/>
          <w:sz w:val="24"/>
          <w:szCs w:val="24"/>
        </w:rPr>
        <w:t>20</w:t>
      </w:r>
      <w:r w:rsidR="00B3354E">
        <w:rPr>
          <w:rFonts w:ascii="Times New Roman" w:hAnsi="Times New Roman" w:cs="Times New Roman"/>
          <w:sz w:val="24"/>
          <w:szCs w:val="24"/>
        </w:rPr>
        <w:t>20</w:t>
      </w:r>
      <w:r w:rsidRPr="00C23213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0E2170" w:rsidRPr="00C23213">
        <w:rPr>
          <w:rFonts w:ascii="Times New Roman" w:hAnsi="Times New Roman" w:cs="Times New Roman"/>
          <w:sz w:val="24"/>
          <w:szCs w:val="24"/>
        </w:rPr>
        <w:t>.</w:t>
      </w:r>
    </w:p>
    <w:p w:rsidR="00887A6C" w:rsidRPr="00C23213" w:rsidRDefault="00887A6C" w:rsidP="00310427">
      <w:pPr>
        <w:jc w:val="both"/>
      </w:pPr>
    </w:p>
    <w:p w:rsidR="00736829" w:rsidRPr="009175F4" w:rsidRDefault="00736829" w:rsidP="00736829">
      <w:pPr>
        <w:pStyle w:val="a5"/>
        <w:spacing w:before="0" w:beforeAutospacing="0" w:after="0" w:afterAutospacing="0"/>
        <w:rPr>
          <w:b/>
          <w:bCs/>
        </w:rPr>
      </w:pPr>
      <w:r w:rsidRPr="009175F4">
        <w:rPr>
          <w:b/>
          <w:bCs/>
        </w:rPr>
        <w:t xml:space="preserve">   Общие цели и задачи основного общего образования с учетом специфики учебного предмета.</w:t>
      </w:r>
    </w:p>
    <w:p w:rsidR="002311C8" w:rsidRPr="00E92983" w:rsidRDefault="002311C8" w:rsidP="002311C8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2983">
        <w:rPr>
          <w:rFonts w:ascii="Times New Roman" w:hAnsi="Times New Roman"/>
          <w:sz w:val="24"/>
          <w:szCs w:val="24"/>
        </w:rPr>
        <w:t>Цель литературного образования – становление духовного мира человека, создание условий для формирования внутренней потребности личности в непрерывном совершенствовании, в реализации и развитии своих творческих возможностей. При этом ученик овладевает мастерством читателя, свободной и яркой собственной речью.</w:t>
      </w:r>
    </w:p>
    <w:p w:rsidR="002311C8" w:rsidRPr="00E92983" w:rsidRDefault="002311C8" w:rsidP="00C57F63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2983">
        <w:rPr>
          <w:rFonts w:ascii="Times New Roman" w:hAnsi="Times New Roman"/>
          <w:sz w:val="24"/>
          <w:szCs w:val="24"/>
        </w:rPr>
        <w:t>Основой литературы как учебной дисциплины является чтение и изучение художественных произведений. Теоретик</w:t>
      </w:r>
      <w:proofErr w:type="gramStart"/>
      <w:r w:rsidRPr="00E92983">
        <w:rPr>
          <w:rFonts w:ascii="Times New Roman" w:hAnsi="Times New Roman"/>
          <w:sz w:val="24"/>
          <w:szCs w:val="24"/>
        </w:rPr>
        <w:t>о-</w:t>
      </w:r>
      <w:proofErr w:type="gramEnd"/>
      <w:r w:rsidRPr="00E92983">
        <w:rPr>
          <w:rFonts w:ascii="Times New Roman" w:hAnsi="Times New Roman"/>
          <w:sz w:val="24"/>
          <w:szCs w:val="24"/>
        </w:rPr>
        <w:t xml:space="preserve"> и историко- литературные знания, знания о языке художественных произведений служат средством постижения учащимися литературы, поэтому в программу включены выдающиеся произведения художественной литературы, историко-литературные сведения и </w:t>
      </w:r>
      <w:r w:rsidR="00C57F63">
        <w:rPr>
          <w:rFonts w:ascii="Times New Roman" w:hAnsi="Times New Roman"/>
          <w:sz w:val="24"/>
          <w:szCs w:val="24"/>
        </w:rPr>
        <w:t>теоретико-литературные понятия.</w:t>
      </w:r>
    </w:p>
    <w:p w:rsidR="002311C8" w:rsidRPr="00E92983" w:rsidRDefault="002311C8" w:rsidP="002311C8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2983">
        <w:rPr>
          <w:rFonts w:ascii="Times New Roman" w:hAnsi="Times New Roman"/>
          <w:sz w:val="24"/>
          <w:szCs w:val="24"/>
        </w:rPr>
        <w:t>Для формирования творческого освоения родной культуры в программу включены произведения писателей Донского края (региональный компонент).</w:t>
      </w:r>
    </w:p>
    <w:p w:rsidR="002311C8" w:rsidRPr="00E92983" w:rsidRDefault="00C57F63" w:rsidP="002311C8">
      <w:pPr>
        <w:pStyle w:val="a3"/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311C8" w:rsidRPr="00E92983">
        <w:rPr>
          <w:rFonts w:ascii="Times New Roman" w:hAnsi="Times New Roman"/>
          <w:sz w:val="24"/>
          <w:szCs w:val="24"/>
        </w:rPr>
        <w:t>Задачи изучения литературы представлены двумя категориями: воспитательной и образовательной. Формирование эстетического идеала, развитие эстетического вкуса, который в свою очередь, служит верному и глубокому постижению прочитанного, содействует проявлению прочного, устойчивого интереса к книге, воспитанию доброты, сердечности и сострадания как важнейший качеств развитой личности.</w:t>
      </w:r>
    </w:p>
    <w:p w:rsidR="002311C8" w:rsidRPr="00E92983" w:rsidRDefault="002311C8" w:rsidP="002311C8">
      <w:pPr>
        <w:pStyle w:val="a3"/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92983">
        <w:rPr>
          <w:rFonts w:ascii="Times New Roman" w:hAnsi="Times New Roman"/>
          <w:sz w:val="24"/>
          <w:szCs w:val="24"/>
        </w:rPr>
        <w:t xml:space="preserve"> </w:t>
      </w:r>
      <w:r w:rsidR="00C57F63">
        <w:rPr>
          <w:rFonts w:ascii="Times New Roman" w:hAnsi="Times New Roman"/>
          <w:sz w:val="24"/>
          <w:szCs w:val="24"/>
        </w:rPr>
        <w:t xml:space="preserve">           </w:t>
      </w:r>
      <w:r w:rsidRPr="00E92983">
        <w:rPr>
          <w:rFonts w:ascii="Times New Roman" w:hAnsi="Times New Roman"/>
          <w:sz w:val="24"/>
          <w:szCs w:val="24"/>
        </w:rPr>
        <w:t>В круг образовательных задач входит формирование умений творческого углубленного чтения, читательской самостоятельности, умений видеть текст и подтекст, особенности создания художественного образа, освоение предлагаемых произведений как искусства слова, формирование речевых умений.</w:t>
      </w:r>
    </w:p>
    <w:p w:rsidR="002311C8" w:rsidRDefault="002311C8" w:rsidP="002311C8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311C8" w:rsidRPr="009D6D32" w:rsidRDefault="002311C8" w:rsidP="002311C8">
      <w:pPr>
        <w:pStyle w:val="a3"/>
        <w:spacing w:line="276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9D6D32">
        <w:rPr>
          <w:rFonts w:ascii="Times New Roman" w:hAnsi="Times New Roman"/>
          <w:sz w:val="24"/>
          <w:szCs w:val="24"/>
          <w:u w:val="single"/>
        </w:rPr>
        <w:t xml:space="preserve">Главными целями изучения предмета «Литература» являются: </w:t>
      </w:r>
    </w:p>
    <w:p w:rsidR="002311C8" w:rsidRDefault="002311C8" w:rsidP="002311C8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9D6D32">
        <w:rPr>
          <w:rFonts w:ascii="Times New Roman" w:hAnsi="Times New Roman"/>
          <w:sz w:val="24"/>
          <w:szCs w:val="24"/>
          <w:u w:val="single"/>
        </w:rPr>
        <w:lastRenderedPageBreak/>
        <w:br/>
      </w:r>
      <w:r w:rsidRPr="00E92983">
        <w:rPr>
          <w:rFonts w:ascii="Times New Roman" w:hAnsi="Times New Roman"/>
          <w:sz w:val="24"/>
          <w:szCs w:val="24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</w:t>
      </w:r>
      <w:r>
        <w:rPr>
          <w:rFonts w:ascii="Times New Roman" w:hAnsi="Times New Roman"/>
          <w:sz w:val="24"/>
          <w:szCs w:val="24"/>
        </w:rPr>
        <w:t>ознанием, чувством патриотизма;</w:t>
      </w:r>
      <w:r w:rsidRPr="00E92983">
        <w:rPr>
          <w:rFonts w:ascii="Times New Roman" w:hAnsi="Times New Roman"/>
          <w:sz w:val="24"/>
          <w:szCs w:val="24"/>
        </w:rPr>
        <w:br/>
        <w:t>• развитие интеллектуальных и творческих способностей учащихся, необходимых для успешной социализ</w:t>
      </w:r>
      <w:r>
        <w:rPr>
          <w:rFonts w:ascii="Times New Roman" w:hAnsi="Times New Roman"/>
          <w:sz w:val="24"/>
          <w:szCs w:val="24"/>
        </w:rPr>
        <w:t>ации и самореализации личности;</w:t>
      </w:r>
      <w:r w:rsidRPr="00E92983">
        <w:rPr>
          <w:rFonts w:ascii="Times New Roman" w:hAnsi="Times New Roman"/>
          <w:sz w:val="24"/>
          <w:szCs w:val="24"/>
        </w:rPr>
        <w:br/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  <w:r w:rsidRPr="00E92983">
        <w:rPr>
          <w:rFonts w:ascii="Times New Roman" w:hAnsi="Times New Roman"/>
          <w:sz w:val="24"/>
          <w:szCs w:val="24"/>
        </w:rPr>
        <w:br/>
        <w:t>• поэтапное, последовательное формирование умений читать, комментировать, анализировать и интерпр</w:t>
      </w:r>
      <w:r>
        <w:rPr>
          <w:rFonts w:ascii="Times New Roman" w:hAnsi="Times New Roman"/>
          <w:sz w:val="24"/>
          <w:szCs w:val="24"/>
        </w:rPr>
        <w:t>етировать художественный текст;</w:t>
      </w:r>
      <w:r w:rsidRPr="00E92983">
        <w:rPr>
          <w:rFonts w:ascii="Times New Roman" w:hAnsi="Times New Roman"/>
          <w:sz w:val="24"/>
          <w:szCs w:val="24"/>
        </w:rPr>
        <w:br/>
        <w:t xml:space="preserve">• </w:t>
      </w:r>
      <w:proofErr w:type="gramStart"/>
      <w:r w:rsidRPr="00E92983">
        <w:rPr>
          <w:rFonts w:ascii="Times New Roman" w:hAnsi="Times New Roman"/>
          <w:sz w:val="24"/>
          <w:szCs w:val="24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</w:t>
      </w:r>
      <w:r>
        <w:rPr>
          <w:rFonts w:ascii="Times New Roman" w:hAnsi="Times New Roman"/>
          <w:sz w:val="24"/>
          <w:szCs w:val="24"/>
        </w:rPr>
        <w:t>уждений по поводу прочитанного;</w:t>
      </w:r>
      <w:r w:rsidRPr="00E92983">
        <w:rPr>
          <w:rFonts w:ascii="Times New Roman" w:hAnsi="Times New Roman"/>
          <w:sz w:val="24"/>
          <w:szCs w:val="24"/>
        </w:rPr>
        <w:br/>
        <w:t>• 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</w:t>
      </w:r>
      <w:r>
        <w:rPr>
          <w:rFonts w:ascii="Times New Roman" w:hAnsi="Times New Roman"/>
          <w:sz w:val="24"/>
          <w:szCs w:val="24"/>
        </w:rPr>
        <w:t>ников, включая Интернет и др.);</w:t>
      </w:r>
      <w:proofErr w:type="gramEnd"/>
      <w:r w:rsidRPr="00E92983">
        <w:rPr>
          <w:rFonts w:ascii="Times New Roman" w:hAnsi="Times New Roman"/>
          <w:sz w:val="24"/>
          <w:szCs w:val="24"/>
        </w:rPr>
        <w:br/>
        <w:t>• использование опыта общения с произведениями художественной литературы в повседневной жизни и учебной деятельности, речево</w:t>
      </w:r>
      <w:r w:rsidR="00C57F63">
        <w:rPr>
          <w:rFonts w:ascii="Times New Roman" w:hAnsi="Times New Roman"/>
          <w:sz w:val="24"/>
          <w:szCs w:val="24"/>
        </w:rPr>
        <w:t>го</w:t>
      </w:r>
      <w:r w:rsidRPr="00E92983">
        <w:rPr>
          <w:rFonts w:ascii="Times New Roman" w:hAnsi="Times New Roman"/>
          <w:sz w:val="24"/>
          <w:szCs w:val="24"/>
        </w:rPr>
        <w:t xml:space="preserve"> самосовершенствования</w:t>
      </w:r>
      <w:r w:rsidR="00C57F63">
        <w:rPr>
          <w:rFonts w:ascii="Times New Roman" w:hAnsi="Times New Roman"/>
          <w:sz w:val="24"/>
          <w:szCs w:val="24"/>
        </w:rPr>
        <w:t>.</w:t>
      </w:r>
    </w:p>
    <w:p w:rsidR="00C57F63" w:rsidRDefault="00C57F63" w:rsidP="002311C8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CC3A68" w:rsidRPr="00E8560B" w:rsidRDefault="00C57F63" w:rsidP="00AA349C">
      <w:pPr>
        <w:tabs>
          <w:tab w:val="left" w:pos="851"/>
        </w:tabs>
        <w:rPr>
          <w:color w:val="000000"/>
        </w:rPr>
      </w:pPr>
      <w:r>
        <w:rPr>
          <w:color w:val="000000"/>
        </w:rPr>
        <w:t>Программа соответствует учебнику «</w:t>
      </w:r>
      <w:r w:rsidR="00CC3A68" w:rsidRPr="00E8560B">
        <w:rPr>
          <w:color w:val="000000"/>
        </w:rPr>
        <w:t>Литература</w:t>
      </w:r>
      <w:r>
        <w:rPr>
          <w:color w:val="000000"/>
        </w:rPr>
        <w:t>»</w:t>
      </w:r>
      <w:proofErr w:type="gramStart"/>
      <w:r w:rsidR="00AA349C">
        <w:rPr>
          <w:color w:val="000000"/>
        </w:rPr>
        <w:t xml:space="preserve"> </w:t>
      </w:r>
      <w:r w:rsidR="00CC3A68" w:rsidRPr="00E8560B">
        <w:rPr>
          <w:color w:val="000000"/>
        </w:rPr>
        <w:t>:</w:t>
      </w:r>
      <w:proofErr w:type="gramEnd"/>
      <w:r w:rsidR="00CC3A68" w:rsidRPr="00E8560B">
        <w:rPr>
          <w:color w:val="000000"/>
        </w:rPr>
        <w:t xml:space="preserve"> учебник для </w:t>
      </w:r>
      <w:r w:rsidR="00052BC3">
        <w:rPr>
          <w:color w:val="000000"/>
        </w:rPr>
        <w:t>5</w:t>
      </w:r>
      <w:r w:rsidR="00CC3A68" w:rsidRPr="00E8560B">
        <w:rPr>
          <w:color w:val="000000"/>
        </w:rPr>
        <w:t xml:space="preserve"> класса общеобразовательных организаций: в 2 ч. / авт.-сост. Г. С. Меркин. – 4-е изд. – М.: ООО «Русское слово – учебник», 2017. – (Инновационная школа).</w:t>
      </w:r>
    </w:p>
    <w:p w:rsidR="000D5089" w:rsidRDefault="000D5089" w:rsidP="00B334F0">
      <w:pPr>
        <w:ind w:left="-284"/>
        <w:jc w:val="both"/>
      </w:pPr>
    </w:p>
    <w:p w:rsidR="00516BC9" w:rsidRPr="00FF2446" w:rsidRDefault="002311C8" w:rsidP="00FF2446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F2446">
        <w:rPr>
          <w:rFonts w:ascii="Times New Roman" w:hAnsi="Times New Roman" w:cs="Times New Roman"/>
          <w:sz w:val="24"/>
          <w:szCs w:val="24"/>
        </w:rPr>
        <w:t>Согласно учебному плану МБОУ «</w:t>
      </w:r>
      <w:proofErr w:type="spellStart"/>
      <w:r w:rsidRPr="00FF2446">
        <w:rPr>
          <w:rFonts w:ascii="Times New Roman" w:hAnsi="Times New Roman" w:cs="Times New Roman"/>
          <w:sz w:val="24"/>
          <w:szCs w:val="24"/>
        </w:rPr>
        <w:t>Авиловская</w:t>
      </w:r>
      <w:proofErr w:type="spellEnd"/>
      <w:r w:rsidRPr="00FF2446">
        <w:rPr>
          <w:rFonts w:ascii="Times New Roman" w:hAnsi="Times New Roman" w:cs="Times New Roman"/>
          <w:sz w:val="24"/>
          <w:szCs w:val="24"/>
        </w:rPr>
        <w:t xml:space="preserve"> СОШ»  на 201</w:t>
      </w:r>
      <w:r w:rsidR="00C57F63" w:rsidRPr="00FF2446">
        <w:rPr>
          <w:rFonts w:ascii="Times New Roman" w:hAnsi="Times New Roman" w:cs="Times New Roman"/>
          <w:sz w:val="24"/>
          <w:szCs w:val="24"/>
        </w:rPr>
        <w:t>9</w:t>
      </w:r>
      <w:r w:rsidRPr="00FF2446">
        <w:rPr>
          <w:rFonts w:ascii="Times New Roman" w:hAnsi="Times New Roman" w:cs="Times New Roman"/>
          <w:sz w:val="24"/>
          <w:szCs w:val="24"/>
        </w:rPr>
        <w:t>-20</w:t>
      </w:r>
      <w:r w:rsidR="00C57F63" w:rsidRPr="00FF2446">
        <w:rPr>
          <w:rFonts w:ascii="Times New Roman" w:hAnsi="Times New Roman" w:cs="Times New Roman"/>
          <w:sz w:val="24"/>
          <w:szCs w:val="24"/>
        </w:rPr>
        <w:t>20</w:t>
      </w:r>
      <w:r w:rsidRPr="00FF2446">
        <w:rPr>
          <w:rFonts w:ascii="Times New Roman" w:hAnsi="Times New Roman" w:cs="Times New Roman"/>
          <w:sz w:val="24"/>
          <w:szCs w:val="24"/>
        </w:rPr>
        <w:t xml:space="preserve"> учебный год на изучение литературы  в 5 классе  отводится 3 часа в неделю. Календарный график  МБОУ «</w:t>
      </w:r>
      <w:proofErr w:type="spellStart"/>
      <w:r w:rsidRPr="00FF2446">
        <w:rPr>
          <w:rFonts w:ascii="Times New Roman" w:hAnsi="Times New Roman" w:cs="Times New Roman"/>
          <w:sz w:val="24"/>
          <w:szCs w:val="24"/>
        </w:rPr>
        <w:t>Авиловская</w:t>
      </w:r>
      <w:proofErr w:type="spellEnd"/>
      <w:r w:rsidRPr="00FF2446">
        <w:rPr>
          <w:rFonts w:ascii="Times New Roman" w:hAnsi="Times New Roman" w:cs="Times New Roman"/>
          <w:sz w:val="24"/>
          <w:szCs w:val="24"/>
        </w:rPr>
        <w:t xml:space="preserve"> СОШ» на 201</w:t>
      </w:r>
      <w:r w:rsidR="00C57F63" w:rsidRPr="00FF2446">
        <w:rPr>
          <w:rFonts w:ascii="Times New Roman" w:hAnsi="Times New Roman" w:cs="Times New Roman"/>
          <w:sz w:val="24"/>
          <w:szCs w:val="24"/>
        </w:rPr>
        <w:t>9</w:t>
      </w:r>
      <w:r w:rsidRPr="00FF2446">
        <w:rPr>
          <w:rFonts w:ascii="Times New Roman" w:hAnsi="Times New Roman" w:cs="Times New Roman"/>
          <w:sz w:val="24"/>
          <w:szCs w:val="24"/>
        </w:rPr>
        <w:t>-20</w:t>
      </w:r>
      <w:r w:rsidR="00C57F63" w:rsidRPr="00FF2446">
        <w:rPr>
          <w:rFonts w:ascii="Times New Roman" w:hAnsi="Times New Roman" w:cs="Times New Roman"/>
          <w:sz w:val="24"/>
          <w:szCs w:val="24"/>
        </w:rPr>
        <w:t>20</w:t>
      </w:r>
      <w:r w:rsidRPr="00FF2446">
        <w:rPr>
          <w:rFonts w:ascii="Times New Roman" w:hAnsi="Times New Roman" w:cs="Times New Roman"/>
          <w:sz w:val="24"/>
          <w:szCs w:val="24"/>
        </w:rPr>
        <w:t xml:space="preserve"> учебный год предусматривает 34 учебные недели, что соответствует 10</w:t>
      </w:r>
      <w:r w:rsidR="002D5DC5" w:rsidRPr="00FF2446">
        <w:rPr>
          <w:rFonts w:ascii="Times New Roman" w:hAnsi="Times New Roman" w:cs="Times New Roman"/>
          <w:sz w:val="24"/>
          <w:szCs w:val="24"/>
        </w:rPr>
        <w:t>2</w:t>
      </w:r>
      <w:r w:rsidRPr="00FF2446">
        <w:rPr>
          <w:rFonts w:ascii="Times New Roman" w:hAnsi="Times New Roman" w:cs="Times New Roman"/>
          <w:sz w:val="24"/>
          <w:szCs w:val="24"/>
        </w:rPr>
        <w:t xml:space="preserve"> часам</w:t>
      </w:r>
      <w:r w:rsidR="002D5DC5" w:rsidRPr="00FF2446">
        <w:rPr>
          <w:rFonts w:ascii="Times New Roman" w:hAnsi="Times New Roman" w:cs="Times New Roman"/>
          <w:sz w:val="24"/>
          <w:szCs w:val="24"/>
        </w:rPr>
        <w:t>. П</w:t>
      </w:r>
      <w:r w:rsidRPr="00FF2446">
        <w:rPr>
          <w:rFonts w:ascii="Times New Roman" w:hAnsi="Times New Roman" w:cs="Times New Roman"/>
          <w:sz w:val="24"/>
          <w:szCs w:val="24"/>
        </w:rPr>
        <w:t>рограмма</w:t>
      </w:r>
      <w:r w:rsidR="002D5DC5" w:rsidRPr="00FF2446">
        <w:rPr>
          <w:rFonts w:ascii="Times New Roman" w:hAnsi="Times New Roman" w:cs="Times New Roman"/>
          <w:sz w:val="24"/>
          <w:szCs w:val="24"/>
        </w:rPr>
        <w:t xml:space="preserve"> </w:t>
      </w:r>
      <w:r w:rsidRPr="00FF2446">
        <w:rPr>
          <w:rFonts w:ascii="Times New Roman" w:hAnsi="Times New Roman" w:cs="Times New Roman"/>
          <w:sz w:val="24"/>
          <w:szCs w:val="24"/>
        </w:rPr>
        <w:t xml:space="preserve"> по литературе в 5 классе будет реализована за 10</w:t>
      </w:r>
      <w:r w:rsidR="002D5DC5" w:rsidRPr="00FF2446">
        <w:rPr>
          <w:rFonts w:ascii="Times New Roman" w:hAnsi="Times New Roman" w:cs="Times New Roman"/>
          <w:sz w:val="24"/>
          <w:szCs w:val="24"/>
        </w:rPr>
        <w:t>0</w:t>
      </w:r>
      <w:r w:rsidRPr="00FF2446">
        <w:rPr>
          <w:rFonts w:ascii="Times New Roman" w:hAnsi="Times New Roman" w:cs="Times New Roman"/>
          <w:sz w:val="24"/>
          <w:szCs w:val="24"/>
        </w:rPr>
        <w:t xml:space="preserve"> час</w:t>
      </w:r>
      <w:r w:rsidR="002D5DC5" w:rsidRPr="00FF2446">
        <w:rPr>
          <w:rFonts w:ascii="Times New Roman" w:hAnsi="Times New Roman" w:cs="Times New Roman"/>
          <w:sz w:val="24"/>
          <w:szCs w:val="24"/>
        </w:rPr>
        <w:t>ов за счет уплотнения материала</w:t>
      </w:r>
      <w:r w:rsidR="00AA349C" w:rsidRPr="00FF2446">
        <w:rPr>
          <w:rFonts w:ascii="Times New Roman" w:hAnsi="Times New Roman" w:cs="Times New Roman"/>
          <w:sz w:val="24"/>
          <w:szCs w:val="24"/>
        </w:rPr>
        <w:t xml:space="preserve">  при изучении разделов «Из устного народного творчества» и «Из литературы </w:t>
      </w:r>
      <w:r w:rsidR="00AA349C" w:rsidRPr="00FF244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AA349C" w:rsidRPr="00FF2446">
        <w:rPr>
          <w:rFonts w:ascii="Times New Roman" w:hAnsi="Times New Roman" w:cs="Times New Roman"/>
          <w:sz w:val="24"/>
          <w:szCs w:val="24"/>
        </w:rPr>
        <w:t xml:space="preserve"> века»</w:t>
      </w:r>
    </w:p>
    <w:p w:rsidR="00887A6C" w:rsidRPr="00FF2446" w:rsidRDefault="00887A6C" w:rsidP="00C57F63">
      <w:pPr>
        <w:tabs>
          <w:tab w:val="left" w:pos="7020"/>
        </w:tabs>
      </w:pPr>
      <w:r w:rsidRPr="00FF2446">
        <w:t xml:space="preserve">Срок реализации рабочей программы </w:t>
      </w:r>
      <w:r w:rsidR="00C57F63" w:rsidRPr="00FF2446">
        <w:t>со 02.09.19г. по 29.05.20г.</w:t>
      </w:r>
    </w:p>
    <w:p w:rsidR="00946F9A" w:rsidRPr="003F1251" w:rsidRDefault="00946F9A" w:rsidP="00946F9A">
      <w:pPr>
        <w:rPr>
          <w:b/>
          <w:sz w:val="28"/>
          <w:szCs w:val="28"/>
          <w:lang w:val="en-US"/>
        </w:rPr>
      </w:pPr>
    </w:p>
    <w:p w:rsidR="00C23213" w:rsidRPr="00C23213" w:rsidRDefault="00C23213" w:rsidP="000D5089">
      <w:pPr>
        <w:rPr>
          <w:b/>
          <w:sz w:val="28"/>
          <w:szCs w:val="28"/>
        </w:rPr>
      </w:pPr>
    </w:p>
    <w:p w:rsidR="00423AC0" w:rsidRDefault="00887A6C" w:rsidP="00423AC0">
      <w:pPr>
        <w:jc w:val="center"/>
        <w:rPr>
          <w:b/>
          <w:sz w:val="28"/>
          <w:szCs w:val="28"/>
        </w:rPr>
      </w:pPr>
      <w:r w:rsidRPr="00C23213">
        <w:rPr>
          <w:b/>
          <w:sz w:val="28"/>
          <w:szCs w:val="28"/>
        </w:rPr>
        <w:t xml:space="preserve">Раздел </w:t>
      </w:r>
      <w:r w:rsidRPr="00C23213">
        <w:rPr>
          <w:b/>
          <w:sz w:val="28"/>
          <w:szCs w:val="28"/>
          <w:lang w:val="en-US"/>
        </w:rPr>
        <w:t>II</w:t>
      </w:r>
      <w:r w:rsidRPr="00C23213">
        <w:rPr>
          <w:b/>
          <w:sz w:val="28"/>
          <w:szCs w:val="28"/>
        </w:rPr>
        <w:t>.</w:t>
      </w:r>
      <w:r w:rsidRPr="00C23213">
        <w:rPr>
          <w:sz w:val="28"/>
          <w:szCs w:val="28"/>
        </w:rPr>
        <w:t xml:space="preserve"> </w:t>
      </w:r>
      <w:r w:rsidR="00BA42D6" w:rsidRPr="00C23213">
        <w:rPr>
          <w:b/>
          <w:sz w:val="28"/>
          <w:szCs w:val="28"/>
        </w:rPr>
        <w:t xml:space="preserve">Планируемые предметные результаты </w:t>
      </w:r>
      <w:r w:rsidR="00423AC0">
        <w:rPr>
          <w:b/>
          <w:sz w:val="28"/>
          <w:szCs w:val="28"/>
        </w:rPr>
        <w:t>освоения</w:t>
      </w:r>
    </w:p>
    <w:p w:rsidR="00423AC0" w:rsidRPr="00993040" w:rsidRDefault="00BA42D6" w:rsidP="00993040">
      <w:pPr>
        <w:jc w:val="center"/>
        <w:rPr>
          <w:b/>
          <w:sz w:val="28"/>
          <w:szCs w:val="28"/>
        </w:rPr>
      </w:pPr>
      <w:r w:rsidRPr="00C23213">
        <w:rPr>
          <w:b/>
          <w:sz w:val="28"/>
          <w:szCs w:val="28"/>
        </w:rPr>
        <w:t xml:space="preserve"> учебного предмета «</w:t>
      </w:r>
      <w:r w:rsidR="00985948">
        <w:rPr>
          <w:b/>
          <w:sz w:val="28"/>
          <w:szCs w:val="28"/>
        </w:rPr>
        <w:t>Литература</w:t>
      </w:r>
      <w:r w:rsidRPr="00C23213">
        <w:rPr>
          <w:b/>
          <w:sz w:val="28"/>
          <w:szCs w:val="28"/>
        </w:rPr>
        <w:t>».</w:t>
      </w:r>
    </w:p>
    <w:p w:rsidR="00423AC0" w:rsidRDefault="00423AC0" w:rsidP="00403AE9">
      <w:pPr>
        <w:jc w:val="center"/>
        <w:rPr>
          <w:b/>
        </w:rPr>
      </w:pPr>
    </w:p>
    <w:p w:rsidR="002311C8" w:rsidRPr="00804AA6" w:rsidRDefault="002311C8" w:rsidP="002311C8">
      <w:pPr>
        <w:shd w:val="clear" w:color="auto" w:fill="FFFFFF"/>
        <w:rPr>
          <w:rFonts w:eastAsia="SimSun"/>
          <w:color w:val="000000"/>
          <w:lang w:eastAsia="zh-CN"/>
        </w:rPr>
      </w:pPr>
      <w:r w:rsidRPr="00804AA6">
        <w:rPr>
          <w:rFonts w:eastAsia="SimSun"/>
          <w:b/>
          <w:bCs/>
          <w:i/>
          <w:iCs/>
          <w:color w:val="000000"/>
          <w:lang w:eastAsia="zh-CN"/>
        </w:rPr>
        <w:t>Личностные универсальные учебные действия</w:t>
      </w:r>
    </w:p>
    <w:p w:rsidR="0059668D" w:rsidRDefault="002311C8" w:rsidP="002311C8">
      <w:pPr>
        <w:shd w:val="clear" w:color="auto" w:fill="FFFFFF"/>
        <w:rPr>
          <w:rFonts w:eastAsia="SimSun"/>
          <w:color w:val="000000"/>
          <w:lang w:eastAsia="zh-CN"/>
        </w:rPr>
      </w:pPr>
      <w:r w:rsidRPr="007610A6">
        <w:rPr>
          <w:rFonts w:eastAsia="SimSun"/>
          <w:color w:val="000000"/>
          <w:lang w:eastAsia="zh-CN"/>
        </w:rPr>
        <w:t xml:space="preserve">          </w:t>
      </w:r>
      <w:r w:rsidRPr="00804AA6">
        <w:rPr>
          <w:rFonts w:eastAsia="SimSun"/>
          <w:color w:val="000000"/>
          <w:u w:val="single"/>
          <w:lang w:eastAsia="zh-CN"/>
        </w:rPr>
        <w:t>Ученик научится:</w:t>
      </w:r>
    </w:p>
    <w:p w:rsidR="002311C8" w:rsidRPr="0059668D" w:rsidRDefault="0059668D" w:rsidP="00FB6610">
      <w:pPr>
        <w:pStyle w:val="a6"/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у</w:t>
      </w:r>
      <w:r w:rsidR="002311C8" w:rsidRPr="0059668D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важительно относиться к русской литературе, к культурам других народов;</w:t>
      </w:r>
    </w:p>
    <w:p w:rsidR="002311C8" w:rsidRPr="0059668D" w:rsidRDefault="0059668D" w:rsidP="00FB6610">
      <w:pPr>
        <w:pStyle w:val="a6"/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р</w:t>
      </w:r>
      <w:r w:rsidR="002311C8" w:rsidRPr="0059668D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азличать основные нравственно-эстетические понятия.</w:t>
      </w:r>
    </w:p>
    <w:p w:rsidR="002311C8" w:rsidRPr="0059668D" w:rsidRDefault="0059668D" w:rsidP="00FB6610">
      <w:pPr>
        <w:pStyle w:val="a6"/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в</w:t>
      </w:r>
      <w:r w:rsidR="002311C8" w:rsidRPr="0059668D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ыражать положительное отношение к процессу познания.</w:t>
      </w:r>
    </w:p>
    <w:p w:rsidR="002311C8" w:rsidRPr="0059668D" w:rsidRDefault="0059668D" w:rsidP="00FB6610">
      <w:pPr>
        <w:pStyle w:val="a6"/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п</w:t>
      </w:r>
      <w:r w:rsidR="002311C8" w:rsidRPr="0059668D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онимать значение литературы в процессе получения школьного образования.</w:t>
      </w:r>
    </w:p>
    <w:p w:rsidR="002311C8" w:rsidRPr="00804AA6" w:rsidRDefault="002311C8" w:rsidP="002311C8">
      <w:pPr>
        <w:shd w:val="clear" w:color="auto" w:fill="FFFFFF"/>
        <w:rPr>
          <w:rFonts w:eastAsia="SimSun"/>
          <w:color w:val="000000"/>
          <w:lang w:eastAsia="zh-CN"/>
        </w:rPr>
      </w:pPr>
      <w:r w:rsidRPr="007610A6">
        <w:rPr>
          <w:rFonts w:eastAsia="SimSun"/>
          <w:color w:val="000000"/>
          <w:lang w:eastAsia="zh-CN"/>
        </w:rPr>
        <w:t xml:space="preserve">        </w:t>
      </w:r>
      <w:r w:rsidRPr="00804AA6">
        <w:rPr>
          <w:rFonts w:eastAsia="SimSun"/>
          <w:color w:val="000000"/>
          <w:u w:val="single"/>
          <w:lang w:eastAsia="zh-CN"/>
        </w:rPr>
        <w:t>Ученик получит возможность научиться:</w:t>
      </w:r>
    </w:p>
    <w:p w:rsidR="0059668D" w:rsidRPr="0059668D" w:rsidRDefault="002311C8" w:rsidP="00FB6610">
      <w:pPr>
        <w:pStyle w:val="a6"/>
        <w:numPr>
          <w:ilvl w:val="0"/>
          <w:numId w:val="7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59668D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Понимать литературу как одну из основных национально-</w:t>
      </w:r>
      <w:r w:rsidR="0059668D" w:rsidRPr="0059668D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культурных и мировых ценностей.</w:t>
      </w:r>
    </w:p>
    <w:p w:rsidR="002311C8" w:rsidRPr="003F1251" w:rsidRDefault="002311C8" w:rsidP="002311C8">
      <w:pPr>
        <w:pStyle w:val="a6"/>
        <w:numPr>
          <w:ilvl w:val="0"/>
          <w:numId w:val="7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59668D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Оценивать свои и чужие поступки.</w:t>
      </w:r>
    </w:p>
    <w:p w:rsidR="002311C8" w:rsidRPr="00804AA6" w:rsidRDefault="002311C8" w:rsidP="002311C8">
      <w:pPr>
        <w:shd w:val="clear" w:color="auto" w:fill="FFFFFF"/>
        <w:rPr>
          <w:rFonts w:eastAsia="SimSun"/>
          <w:color w:val="000000"/>
          <w:lang w:eastAsia="zh-CN"/>
        </w:rPr>
      </w:pPr>
      <w:r w:rsidRPr="00804AA6">
        <w:rPr>
          <w:rFonts w:eastAsia="SimSun"/>
          <w:b/>
          <w:bCs/>
          <w:i/>
          <w:iCs/>
          <w:color w:val="000000"/>
          <w:lang w:eastAsia="zh-CN"/>
        </w:rPr>
        <w:t>Регулятивные универсальные учебные действия</w:t>
      </w:r>
    </w:p>
    <w:p w:rsidR="0059668D" w:rsidRDefault="002311C8" w:rsidP="0059668D">
      <w:pPr>
        <w:shd w:val="clear" w:color="auto" w:fill="FFFFFF"/>
        <w:rPr>
          <w:rFonts w:eastAsia="SimSun"/>
          <w:color w:val="000000"/>
          <w:lang w:eastAsia="zh-CN"/>
        </w:rPr>
      </w:pPr>
      <w:r w:rsidRPr="0059668D">
        <w:rPr>
          <w:rFonts w:eastAsia="SimSun"/>
          <w:color w:val="000000"/>
          <w:lang w:eastAsia="zh-CN"/>
        </w:rPr>
        <w:lastRenderedPageBreak/>
        <w:t xml:space="preserve">       </w:t>
      </w:r>
      <w:r w:rsidRPr="00804AA6">
        <w:rPr>
          <w:rFonts w:eastAsia="SimSun"/>
          <w:color w:val="000000"/>
          <w:u w:val="single"/>
          <w:lang w:eastAsia="zh-CN"/>
        </w:rPr>
        <w:t>Ученик научится:</w:t>
      </w:r>
    </w:p>
    <w:p w:rsidR="0059668D" w:rsidRDefault="002311C8" w:rsidP="00FB6610">
      <w:pPr>
        <w:pStyle w:val="a6"/>
        <w:numPr>
          <w:ilvl w:val="0"/>
          <w:numId w:val="9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59668D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Удерживать цель деятельности до получения её результата.</w:t>
      </w:r>
    </w:p>
    <w:p w:rsidR="002311C8" w:rsidRPr="0059668D" w:rsidRDefault="002311C8" w:rsidP="00FB6610">
      <w:pPr>
        <w:pStyle w:val="a6"/>
        <w:numPr>
          <w:ilvl w:val="0"/>
          <w:numId w:val="9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59668D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Анализу достижения цели.</w:t>
      </w:r>
    </w:p>
    <w:p w:rsidR="0059668D" w:rsidRDefault="0059668D" w:rsidP="002311C8">
      <w:pPr>
        <w:shd w:val="clear" w:color="auto" w:fill="FFFFFF"/>
        <w:rPr>
          <w:rFonts w:eastAsia="SimSun"/>
          <w:color w:val="000000"/>
          <w:lang w:eastAsia="zh-CN"/>
        </w:rPr>
      </w:pPr>
      <w:r w:rsidRPr="0059668D">
        <w:rPr>
          <w:rFonts w:eastAsia="SimSun"/>
          <w:color w:val="000000"/>
          <w:lang w:eastAsia="zh-CN"/>
        </w:rPr>
        <w:t xml:space="preserve">      </w:t>
      </w:r>
      <w:r w:rsidR="002311C8" w:rsidRPr="00804AA6">
        <w:rPr>
          <w:rFonts w:eastAsia="SimSun"/>
          <w:color w:val="000000"/>
          <w:u w:val="single"/>
          <w:lang w:eastAsia="zh-CN"/>
        </w:rPr>
        <w:t>Ученик получит возможность научиться:</w:t>
      </w:r>
    </w:p>
    <w:p w:rsidR="002311C8" w:rsidRPr="0059668D" w:rsidRDefault="002311C8" w:rsidP="00FB6610">
      <w:pPr>
        <w:pStyle w:val="a6"/>
        <w:numPr>
          <w:ilvl w:val="0"/>
          <w:numId w:val="8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59668D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Самостоятельно ставить новые учебные цели, задачи.</w:t>
      </w:r>
    </w:p>
    <w:p w:rsidR="002311C8" w:rsidRPr="0059668D" w:rsidRDefault="002311C8" w:rsidP="00FB6610">
      <w:pPr>
        <w:pStyle w:val="a6"/>
        <w:numPr>
          <w:ilvl w:val="0"/>
          <w:numId w:val="8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59668D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Выделять альтернативные способы достижения цели и выбирать наиболее эффективный способ;</w:t>
      </w:r>
    </w:p>
    <w:p w:rsidR="002311C8" w:rsidRPr="003F1251" w:rsidRDefault="002311C8" w:rsidP="002311C8">
      <w:pPr>
        <w:pStyle w:val="a6"/>
        <w:numPr>
          <w:ilvl w:val="0"/>
          <w:numId w:val="8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59668D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Прилагать волевые усилия и преодолевать трудности и препятствия на пути достижения целей.</w:t>
      </w:r>
    </w:p>
    <w:p w:rsidR="002311C8" w:rsidRPr="00804AA6" w:rsidRDefault="002311C8" w:rsidP="002311C8">
      <w:pPr>
        <w:shd w:val="clear" w:color="auto" w:fill="FFFFFF"/>
        <w:rPr>
          <w:rFonts w:eastAsia="SimSun"/>
          <w:color w:val="000000"/>
          <w:lang w:eastAsia="zh-CN"/>
        </w:rPr>
      </w:pPr>
      <w:r w:rsidRPr="00804AA6">
        <w:rPr>
          <w:rFonts w:eastAsia="SimSun"/>
          <w:b/>
          <w:bCs/>
          <w:i/>
          <w:iCs/>
          <w:color w:val="000000"/>
          <w:lang w:eastAsia="zh-CN"/>
        </w:rPr>
        <w:t>Познавательные универсальные учебные действия</w:t>
      </w:r>
    </w:p>
    <w:p w:rsidR="0059668D" w:rsidRDefault="0059668D" w:rsidP="002311C8">
      <w:pPr>
        <w:shd w:val="clear" w:color="auto" w:fill="FFFFFF"/>
        <w:rPr>
          <w:rFonts w:eastAsia="SimSun"/>
          <w:color w:val="000000"/>
          <w:lang w:eastAsia="zh-CN"/>
        </w:rPr>
      </w:pPr>
      <w:r w:rsidRPr="0059668D">
        <w:rPr>
          <w:rFonts w:eastAsia="SimSun"/>
          <w:color w:val="000000"/>
          <w:lang w:eastAsia="zh-CN"/>
        </w:rPr>
        <w:t xml:space="preserve">      </w:t>
      </w:r>
      <w:r w:rsidR="002311C8" w:rsidRPr="00804AA6">
        <w:rPr>
          <w:rFonts w:eastAsia="SimSun"/>
          <w:color w:val="000000"/>
          <w:u w:val="single"/>
          <w:lang w:eastAsia="zh-CN"/>
        </w:rPr>
        <w:t>Ученик научится:</w:t>
      </w:r>
    </w:p>
    <w:p w:rsidR="002311C8" w:rsidRPr="0059668D" w:rsidRDefault="002311C8" w:rsidP="00FB6610">
      <w:pPr>
        <w:pStyle w:val="a6"/>
        <w:numPr>
          <w:ilvl w:val="0"/>
          <w:numId w:val="10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59668D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Осуществлять поиск нужной информации в учебнике и учебных пособиях.</w:t>
      </w:r>
    </w:p>
    <w:p w:rsidR="002311C8" w:rsidRPr="0059668D" w:rsidRDefault="002311C8" w:rsidP="00FB6610">
      <w:pPr>
        <w:pStyle w:val="a6"/>
        <w:numPr>
          <w:ilvl w:val="0"/>
          <w:numId w:val="10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59668D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Понимать модели, схемы, приведённые в учебнике и учебных пособиях.</w:t>
      </w:r>
    </w:p>
    <w:p w:rsidR="002311C8" w:rsidRPr="0059668D" w:rsidRDefault="002311C8" w:rsidP="00FB6610">
      <w:pPr>
        <w:pStyle w:val="a6"/>
        <w:numPr>
          <w:ilvl w:val="0"/>
          <w:numId w:val="10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59668D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Осуществлять синтез как составление целого из его частей.</w:t>
      </w:r>
    </w:p>
    <w:p w:rsidR="002311C8" w:rsidRPr="0059668D" w:rsidRDefault="002311C8" w:rsidP="00FB6610">
      <w:pPr>
        <w:pStyle w:val="a6"/>
        <w:numPr>
          <w:ilvl w:val="0"/>
          <w:numId w:val="10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59668D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Проводить сравнение и классификацию по заданным основаниям (критериям).</w:t>
      </w:r>
    </w:p>
    <w:p w:rsidR="002311C8" w:rsidRPr="0059668D" w:rsidRDefault="002311C8" w:rsidP="00FB6610">
      <w:pPr>
        <w:pStyle w:val="a6"/>
        <w:numPr>
          <w:ilvl w:val="0"/>
          <w:numId w:val="10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59668D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Устанавливать причинно-следственные связи в изучаемом круге явлений.</w:t>
      </w:r>
    </w:p>
    <w:p w:rsidR="002311C8" w:rsidRPr="0059668D" w:rsidRDefault="002311C8" w:rsidP="00FB6610">
      <w:pPr>
        <w:pStyle w:val="a6"/>
        <w:numPr>
          <w:ilvl w:val="0"/>
          <w:numId w:val="10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59668D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Обобщать (выделять ряд объектов по заданному признаку).</w:t>
      </w:r>
    </w:p>
    <w:p w:rsidR="0059668D" w:rsidRDefault="0059668D" w:rsidP="002311C8">
      <w:pPr>
        <w:shd w:val="clear" w:color="auto" w:fill="FFFFFF"/>
        <w:rPr>
          <w:rFonts w:eastAsia="SimSun"/>
          <w:color w:val="000000"/>
          <w:lang w:eastAsia="zh-CN"/>
        </w:rPr>
      </w:pPr>
      <w:r w:rsidRPr="0059668D">
        <w:rPr>
          <w:rFonts w:eastAsia="SimSun"/>
          <w:color w:val="000000"/>
          <w:lang w:eastAsia="zh-CN"/>
        </w:rPr>
        <w:t xml:space="preserve">     </w:t>
      </w:r>
      <w:r w:rsidR="002311C8" w:rsidRPr="00804AA6">
        <w:rPr>
          <w:rFonts w:eastAsia="SimSun"/>
          <w:color w:val="000000"/>
          <w:u w:val="single"/>
          <w:lang w:eastAsia="zh-CN"/>
        </w:rPr>
        <w:t>Ученик получит возможность научиться:</w:t>
      </w:r>
    </w:p>
    <w:p w:rsidR="002311C8" w:rsidRPr="0059668D" w:rsidRDefault="002311C8" w:rsidP="00FB6610">
      <w:pPr>
        <w:pStyle w:val="a6"/>
        <w:numPr>
          <w:ilvl w:val="0"/>
          <w:numId w:val="11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59668D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Ориентироваться на возможное разнообразие способов решения учебной задачи.</w:t>
      </w:r>
    </w:p>
    <w:p w:rsidR="002311C8" w:rsidRPr="0059668D" w:rsidRDefault="002311C8" w:rsidP="00FB6610">
      <w:pPr>
        <w:pStyle w:val="a6"/>
        <w:numPr>
          <w:ilvl w:val="0"/>
          <w:numId w:val="11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59668D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Умению смыслового восприятия текста.</w:t>
      </w:r>
    </w:p>
    <w:p w:rsidR="002311C8" w:rsidRPr="0059668D" w:rsidRDefault="002311C8" w:rsidP="00FB6610">
      <w:pPr>
        <w:pStyle w:val="a6"/>
        <w:numPr>
          <w:ilvl w:val="0"/>
          <w:numId w:val="11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59668D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Проводить аналогии между изучаемым материалом и собственным опытом.</w:t>
      </w:r>
    </w:p>
    <w:p w:rsidR="002311C8" w:rsidRPr="0059668D" w:rsidRDefault="002311C8" w:rsidP="002311C8">
      <w:pPr>
        <w:shd w:val="clear" w:color="auto" w:fill="FFFFFF"/>
        <w:rPr>
          <w:rFonts w:eastAsia="SimSun"/>
          <w:color w:val="000000"/>
          <w:lang w:eastAsia="zh-CN"/>
        </w:rPr>
      </w:pPr>
      <w:r w:rsidRPr="0059668D">
        <w:rPr>
          <w:rFonts w:eastAsia="SimSun"/>
          <w:b/>
          <w:bCs/>
          <w:i/>
          <w:iCs/>
          <w:color w:val="000000"/>
          <w:lang w:eastAsia="zh-CN"/>
        </w:rPr>
        <w:t>Коммуникативные универсальные учебные действия</w:t>
      </w:r>
    </w:p>
    <w:p w:rsidR="0059668D" w:rsidRPr="0059668D" w:rsidRDefault="002311C8" w:rsidP="002311C8">
      <w:pPr>
        <w:shd w:val="clear" w:color="auto" w:fill="FFFFFF"/>
        <w:rPr>
          <w:rFonts w:eastAsia="SimSun"/>
          <w:color w:val="000000"/>
          <w:lang w:eastAsia="zh-CN"/>
        </w:rPr>
      </w:pPr>
      <w:r w:rsidRPr="0059668D">
        <w:rPr>
          <w:rFonts w:eastAsia="SimSun"/>
          <w:color w:val="000000"/>
          <w:u w:val="single"/>
          <w:lang w:eastAsia="zh-CN"/>
        </w:rPr>
        <w:t>Ученик научится:</w:t>
      </w:r>
    </w:p>
    <w:p w:rsidR="002311C8" w:rsidRPr="0059668D" w:rsidRDefault="002311C8" w:rsidP="00FB6610">
      <w:pPr>
        <w:pStyle w:val="a6"/>
        <w:numPr>
          <w:ilvl w:val="0"/>
          <w:numId w:val="12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59668D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Учитывать разные мнения и стремиться к координации различных позиций в сотрудничестве.</w:t>
      </w:r>
    </w:p>
    <w:p w:rsidR="002311C8" w:rsidRPr="0059668D" w:rsidRDefault="002311C8" w:rsidP="00FB6610">
      <w:pPr>
        <w:pStyle w:val="a6"/>
        <w:numPr>
          <w:ilvl w:val="0"/>
          <w:numId w:val="12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59668D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Формулировать собственное мнение и аргументацию.</w:t>
      </w:r>
    </w:p>
    <w:p w:rsidR="002311C8" w:rsidRPr="003F1251" w:rsidRDefault="002311C8" w:rsidP="002311C8">
      <w:pPr>
        <w:pStyle w:val="a6"/>
        <w:numPr>
          <w:ilvl w:val="0"/>
          <w:numId w:val="12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59668D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Осознавать важность коммуникативных умений в жизни человека.</w:t>
      </w:r>
    </w:p>
    <w:p w:rsidR="002311C8" w:rsidRPr="0059668D" w:rsidRDefault="002311C8" w:rsidP="002311C8">
      <w:pPr>
        <w:rPr>
          <w:b/>
        </w:rPr>
      </w:pPr>
      <w:r w:rsidRPr="0059668D">
        <w:rPr>
          <w:b/>
        </w:rPr>
        <w:t>Предметные результаты состоят в следующем:</w:t>
      </w:r>
    </w:p>
    <w:p w:rsidR="0059668D" w:rsidRPr="0059668D" w:rsidRDefault="002311C8" w:rsidP="002311C8">
      <w:pPr>
        <w:rPr>
          <w:b/>
        </w:rPr>
      </w:pPr>
      <w:r w:rsidRPr="0059668D">
        <w:t xml:space="preserve"> 1. </w:t>
      </w:r>
      <w:r w:rsidR="0059668D" w:rsidRPr="0059668D">
        <w:rPr>
          <w:b/>
        </w:rPr>
        <w:t>в познавательной сфере:</w:t>
      </w:r>
    </w:p>
    <w:p w:rsidR="002311C8" w:rsidRPr="0059668D" w:rsidRDefault="002311C8" w:rsidP="00FB6610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668D">
        <w:rPr>
          <w:rFonts w:ascii="Times New Roman" w:hAnsi="Times New Roman" w:cs="Times New Roman"/>
          <w:sz w:val="24"/>
          <w:szCs w:val="24"/>
        </w:rPr>
        <w:t xml:space="preserve">понимание ключевых проблем изученных произведений устного народного творчества, древнерусской литературы, литературы 18 века, русских писателей 19-20 вв. и зарубежной литературы; </w:t>
      </w:r>
    </w:p>
    <w:p w:rsidR="002311C8" w:rsidRPr="0059668D" w:rsidRDefault="002311C8" w:rsidP="00FB6610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668D">
        <w:rPr>
          <w:rFonts w:ascii="Times New Roman" w:hAnsi="Times New Roman" w:cs="Times New Roman"/>
          <w:sz w:val="24"/>
          <w:szCs w:val="24"/>
        </w:rPr>
        <w:t xml:space="preserve">понимание связи произведений с эпохой их написания; </w:t>
      </w:r>
    </w:p>
    <w:p w:rsidR="002311C8" w:rsidRPr="0059668D" w:rsidRDefault="002311C8" w:rsidP="00FB6610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668D">
        <w:rPr>
          <w:rFonts w:ascii="Times New Roman" w:hAnsi="Times New Roman" w:cs="Times New Roman"/>
          <w:sz w:val="24"/>
          <w:szCs w:val="24"/>
        </w:rPr>
        <w:t xml:space="preserve">умение анализировать литературное произведение, определять принадлежность к одному из литературных родов и жанров; понимать и формулировать тему, идею, характеризовать героев, сопоставлять их; </w:t>
      </w:r>
    </w:p>
    <w:p w:rsidR="002311C8" w:rsidRPr="0059668D" w:rsidRDefault="002311C8" w:rsidP="00FB6610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668D">
        <w:rPr>
          <w:rFonts w:ascii="Times New Roman" w:hAnsi="Times New Roman" w:cs="Times New Roman"/>
          <w:sz w:val="24"/>
          <w:szCs w:val="24"/>
        </w:rPr>
        <w:t xml:space="preserve">определение в произведении элементов сюжета, композиции, изобразительно-выразительных средств языка; </w:t>
      </w:r>
    </w:p>
    <w:p w:rsidR="002311C8" w:rsidRPr="0059668D" w:rsidRDefault="002311C8" w:rsidP="002311C8">
      <w:pPr>
        <w:rPr>
          <w:b/>
        </w:rPr>
      </w:pPr>
      <w:r w:rsidRPr="0059668D">
        <w:rPr>
          <w:b/>
        </w:rPr>
        <w:t>2. в ценностно-ориентационной сфере:</w:t>
      </w:r>
    </w:p>
    <w:p w:rsidR="002311C8" w:rsidRPr="0059668D" w:rsidRDefault="002311C8" w:rsidP="00FB6610">
      <w:pPr>
        <w:pStyle w:val="a6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668D">
        <w:rPr>
          <w:rFonts w:ascii="Times New Roman" w:hAnsi="Times New Roman" w:cs="Times New Roman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2311C8" w:rsidRPr="0059668D" w:rsidRDefault="002311C8" w:rsidP="00FB6610">
      <w:pPr>
        <w:pStyle w:val="a6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668D">
        <w:rPr>
          <w:rFonts w:ascii="Times New Roman" w:hAnsi="Times New Roman" w:cs="Times New Roman"/>
          <w:sz w:val="24"/>
          <w:szCs w:val="24"/>
        </w:rPr>
        <w:t xml:space="preserve">формулирование собственного отношения к произведениям русской литературы; </w:t>
      </w:r>
    </w:p>
    <w:p w:rsidR="002311C8" w:rsidRPr="0059668D" w:rsidRDefault="002311C8" w:rsidP="00FB6610">
      <w:pPr>
        <w:pStyle w:val="a6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668D">
        <w:rPr>
          <w:rFonts w:ascii="Times New Roman" w:hAnsi="Times New Roman" w:cs="Times New Roman"/>
          <w:sz w:val="24"/>
          <w:szCs w:val="24"/>
        </w:rPr>
        <w:t>понимание авторской позиции и свое отношение к ней;</w:t>
      </w:r>
    </w:p>
    <w:p w:rsidR="002311C8" w:rsidRPr="0059668D" w:rsidRDefault="002311C8" w:rsidP="002311C8">
      <w:pPr>
        <w:rPr>
          <w:b/>
        </w:rPr>
      </w:pPr>
      <w:r w:rsidRPr="0059668D">
        <w:rPr>
          <w:b/>
        </w:rPr>
        <w:t xml:space="preserve"> 3</w:t>
      </w:r>
      <w:r w:rsidRPr="0059668D">
        <w:t xml:space="preserve">. </w:t>
      </w:r>
      <w:r w:rsidRPr="0059668D">
        <w:rPr>
          <w:b/>
        </w:rPr>
        <w:t xml:space="preserve">в коммуникативной сфере: </w:t>
      </w:r>
    </w:p>
    <w:p w:rsidR="0059668D" w:rsidRPr="0059668D" w:rsidRDefault="002311C8" w:rsidP="00FB6610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668D">
        <w:rPr>
          <w:rFonts w:ascii="Times New Roman" w:hAnsi="Times New Roman" w:cs="Times New Roman"/>
          <w:sz w:val="24"/>
          <w:szCs w:val="24"/>
        </w:rPr>
        <w:t>восприятие на слух литературных прои</w:t>
      </w:r>
      <w:r w:rsidR="0059668D" w:rsidRPr="0059668D">
        <w:rPr>
          <w:rFonts w:ascii="Times New Roman" w:hAnsi="Times New Roman" w:cs="Times New Roman"/>
          <w:sz w:val="24"/>
          <w:szCs w:val="24"/>
        </w:rPr>
        <w:t xml:space="preserve">зведений, чтение и восприятие; </w:t>
      </w:r>
    </w:p>
    <w:p w:rsidR="002311C8" w:rsidRPr="0059668D" w:rsidRDefault="002311C8" w:rsidP="00FB6610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668D">
        <w:rPr>
          <w:rFonts w:ascii="Times New Roman" w:hAnsi="Times New Roman" w:cs="Times New Roman"/>
          <w:sz w:val="24"/>
          <w:szCs w:val="24"/>
        </w:rPr>
        <w:lastRenderedPageBreak/>
        <w:t xml:space="preserve">умение пересказывать прозаические произведения их отрывки с использованием образных средств русского языка и цитат из текста, создавать устные монологические высказывания разного типа; </w:t>
      </w:r>
    </w:p>
    <w:p w:rsidR="002311C8" w:rsidRPr="0059668D" w:rsidRDefault="002311C8" w:rsidP="00FB6610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668D">
        <w:rPr>
          <w:rFonts w:ascii="Times New Roman" w:hAnsi="Times New Roman" w:cs="Times New Roman"/>
          <w:sz w:val="24"/>
          <w:szCs w:val="24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работы;</w:t>
      </w:r>
    </w:p>
    <w:p w:rsidR="002311C8" w:rsidRPr="0059668D" w:rsidRDefault="002311C8" w:rsidP="002311C8">
      <w:pPr>
        <w:rPr>
          <w:b/>
        </w:rPr>
      </w:pPr>
      <w:r w:rsidRPr="0059668D">
        <w:rPr>
          <w:b/>
        </w:rPr>
        <w:t xml:space="preserve">4.  в эстетической сфере: </w:t>
      </w:r>
    </w:p>
    <w:p w:rsidR="002311C8" w:rsidRPr="0059668D" w:rsidRDefault="002311C8" w:rsidP="00FB6610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668D">
        <w:rPr>
          <w:rFonts w:ascii="Times New Roman" w:hAnsi="Times New Roman" w:cs="Times New Roman"/>
          <w:sz w:val="24"/>
          <w:szCs w:val="24"/>
        </w:rPr>
        <w:t>понимание образной природы литературы, как явления словесного искусства; формирование эстетического вкуса;</w:t>
      </w:r>
    </w:p>
    <w:p w:rsidR="000D5089" w:rsidRPr="003F1251" w:rsidRDefault="002311C8" w:rsidP="003F1251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668D">
        <w:rPr>
          <w:rFonts w:ascii="Times New Roman" w:hAnsi="Times New Roman" w:cs="Times New Roman"/>
          <w:sz w:val="24"/>
          <w:szCs w:val="24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59668D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59668D">
        <w:rPr>
          <w:rFonts w:ascii="Times New Roman" w:hAnsi="Times New Roman" w:cs="Times New Roman"/>
          <w:sz w:val="24"/>
          <w:szCs w:val="24"/>
        </w:rPr>
        <w:t>оздании художественных образов литературных произведений.</w:t>
      </w:r>
    </w:p>
    <w:p w:rsidR="000D5089" w:rsidRDefault="000D5089" w:rsidP="00403AE9">
      <w:pPr>
        <w:jc w:val="center"/>
        <w:rPr>
          <w:b/>
        </w:rPr>
      </w:pPr>
    </w:p>
    <w:p w:rsidR="00403AE9" w:rsidRPr="00F67037" w:rsidRDefault="00403AE9" w:rsidP="00403AE9">
      <w:pPr>
        <w:jc w:val="center"/>
        <w:rPr>
          <w:b/>
        </w:rPr>
      </w:pPr>
      <w:r>
        <w:rPr>
          <w:b/>
        </w:rPr>
        <w:t>Система оценки планируемых результатов</w:t>
      </w:r>
    </w:p>
    <w:p w:rsidR="00403AE9" w:rsidRPr="00F67037" w:rsidRDefault="00403AE9" w:rsidP="00FB6610">
      <w:pPr>
        <w:numPr>
          <w:ilvl w:val="0"/>
          <w:numId w:val="1"/>
        </w:numPr>
        <w:spacing w:after="200" w:line="276" w:lineRule="auto"/>
        <w:jc w:val="center"/>
        <w:rPr>
          <w:b/>
        </w:rPr>
      </w:pPr>
      <w:r w:rsidRPr="00F67037">
        <w:rPr>
          <w:b/>
        </w:rPr>
        <w:t>Оценка устных ответов.</w:t>
      </w:r>
    </w:p>
    <w:p w:rsidR="00403AE9" w:rsidRPr="00946F9A" w:rsidRDefault="00403AE9" w:rsidP="00946F9A">
      <w:pPr>
        <w:ind w:firstLine="360"/>
      </w:pPr>
      <w:r w:rsidRPr="00946F9A"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403AE9" w:rsidRPr="00946F9A" w:rsidRDefault="00403AE9" w:rsidP="00FB6610">
      <w:pPr>
        <w:numPr>
          <w:ilvl w:val="0"/>
          <w:numId w:val="2"/>
        </w:numPr>
      </w:pPr>
      <w:r w:rsidRPr="00946F9A">
        <w:t>знание текста и понимание идейно-художественного содержания изученного произведения;</w:t>
      </w:r>
    </w:p>
    <w:p w:rsidR="00403AE9" w:rsidRPr="00946F9A" w:rsidRDefault="00403AE9" w:rsidP="00FB6610">
      <w:pPr>
        <w:numPr>
          <w:ilvl w:val="0"/>
          <w:numId w:val="2"/>
        </w:numPr>
      </w:pPr>
      <w:r w:rsidRPr="00946F9A">
        <w:t>умение объяснить взаимосвязь событий, характер и поступки героев;</w:t>
      </w:r>
    </w:p>
    <w:p w:rsidR="00403AE9" w:rsidRPr="00946F9A" w:rsidRDefault="00403AE9" w:rsidP="00FB6610">
      <w:pPr>
        <w:numPr>
          <w:ilvl w:val="0"/>
          <w:numId w:val="2"/>
        </w:numPr>
      </w:pPr>
      <w:r w:rsidRPr="00946F9A">
        <w:t>понимание роли художественных сре</w:t>
      </w:r>
      <w:proofErr w:type="gramStart"/>
      <w:r w:rsidRPr="00946F9A">
        <w:t>дств в р</w:t>
      </w:r>
      <w:proofErr w:type="gramEnd"/>
      <w:r w:rsidRPr="00946F9A">
        <w:t>аскрытии идейно-эстетического содержания изученного произведения;</w:t>
      </w:r>
    </w:p>
    <w:p w:rsidR="00403AE9" w:rsidRPr="00946F9A" w:rsidRDefault="00403AE9" w:rsidP="00FB6610">
      <w:pPr>
        <w:numPr>
          <w:ilvl w:val="0"/>
          <w:numId w:val="2"/>
        </w:numPr>
      </w:pPr>
      <w:r w:rsidRPr="00946F9A"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403AE9" w:rsidRPr="00946F9A" w:rsidRDefault="00403AE9" w:rsidP="00FB6610">
      <w:pPr>
        <w:numPr>
          <w:ilvl w:val="0"/>
          <w:numId w:val="2"/>
        </w:numPr>
      </w:pPr>
      <w:r w:rsidRPr="00946F9A">
        <w:t>умение анализировать художественное произведение в соответствии с ведущими идеями эпохи;</w:t>
      </w:r>
    </w:p>
    <w:p w:rsidR="00403AE9" w:rsidRPr="00946F9A" w:rsidRDefault="00403AE9" w:rsidP="00FB6610">
      <w:pPr>
        <w:numPr>
          <w:ilvl w:val="0"/>
          <w:numId w:val="2"/>
        </w:numPr>
      </w:pPr>
      <w:r w:rsidRPr="00946F9A"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403AE9" w:rsidRPr="00946F9A" w:rsidRDefault="00403AE9" w:rsidP="00946F9A">
      <w:pPr>
        <w:ind w:firstLine="540"/>
      </w:pPr>
      <w:r w:rsidRPr="00946F9A">
        <w:t>При оценке устных ответов по литературе могут быть следующие критерии:</w:t>
      </w:r>
    </w:p>
    <w:p w:rsidR="00403AE9" w:rsidRPr="00946F9A" w:rsidRDefault="00403AE9" w:rsidP="00946F9A">
      <w:pPr>
        <w:ind w:firstLine="540"/>
      </w:pPr>
      <w:r w:rsidRPr="00946F9A">
        <w:rPr>
          <w:b/>
        </w:rPr>
        <w:t xml:space="preserve">Отметка «5»: </w:t>
      </w:r>
      <w:r w:rsidRPr="00946F9A">
        <w:t>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</w:t>
      </w:r>
      <w:proofErr w:type="gramStart"/>
      <w:r w:rsidRPr="00946F9A">
        <w:t>дств в р</w:t>
      </w:r>
      <w:proofErr w:type="gramEnd"/>
      <w:r w:rsidRPr="00946F9A">
        <w:t>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403AE9" w:rsidRPr="00946F9A" w:rsidRDefault="00403AE9" w:rsidP="00946F9A">
      <w:pPr>
        <w:ind w:firstLine="540"/>
      </w:pPr>
      <w:proofErr w:type="gramStart"/>
      <w:r w:rsidRPr="00946F9A">
        <w:rPr>
          <w:b/>
        </w:rPr>
        <w:t xml:space="preserve">Отметка «4»: </w:t>
      </w:r>
      <w:r w:rsidRPr="00946F9A">
        <w:t>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  <w:proofErr w:type="gramEnd"/>
    </w:p>
    <w:p w:rsidR="00403AE9" w:rsidRPr="00946F9A" w:rsidRDefault="00403AE9" w:rsidP="00946F9A">
      <w:pPr>
        <w:ind w:firstLine="540"/>
      </w:pPr>
      <w:r w:rsidRPr="00946F9A">
        <w:rPr>
          <w:b/>
        </w:rPr>
        <w:t xml:space="preserve">Отметка «3»: </w:t>
      </w:r>
      <w:r w:rsidRPr="00946F9A">
        <w:t>оценивается ответ, свидетельствующий в основном знание и понимание текста изучаемого произведения, умение объяснять взаимосвязь основных сре</w:t>
      </w:r>
      <w:proofErr w:type="gramStart"/>
      <w:r w:rsidRPr="00946F9A">
        <w:t>дств в р</w:t>
      </w:r>
      <w:proofErr w:type="gramEnd"/>
      <w:r w:rsidRPr="00946F9A">
        <w:t>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403AE9" w:rsidRPr="00946F9A" w:rsidRDefault="00403AE9" w:rsidP="00946F9A">
      <w:pPr>
        <w:ind w:firstLine="540"/>
      </w:pPr>
      <w:r w:rsidRPr="00946F9A">
        <w:rPr>
          <w:b/>
        </w:rPr>
        <w:lastRenderedPageBreak/>
        <w:t xml:space="preserve">Отметка «2»: </w:t>
      </w:r>
      <w:r w:rsidRPr="00946F9A">
        <w:t>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946F9A">
        <w:t>дств в р</w:t>
      </w:r>
      <w:proofErr w:type="gramEnd"/>
      <w:r w:rsidRPr="00946F9A">
        <w:t>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403AE9" w:rsidRPr="00946F9A" w:rsidRDefault="00403AE9" w:rsidP="00946F9A">
      <w:pPr>
        <w:ind w:firstLine="540"/>
        <w:jc w:val="center"/>
      </w:pPr>
    </w:p>
    <w:p w:rsidR="00403AE9" w:rsidRPr="00946F9A" w:rsidRDefault="00403AE9" w:rsidP="00FB6610">
      <w:pPr>
        <w:numPr>
          <w:ilvl w:val="0"/>
          <w:numId w:val="1"/>
        </w:numPr>
        <w:jc w:val="center"/>
        <w:rPr>
          <w:b/>
        </w:rPr>
      </w:pPr>
      <w:r w:rsidRPr="00946F9A">
        <w:rPr>
          <w:b/>
        </w:rPr>
        <w:t>Оценка сочинений.</w:t>
      </w:r>
    </w:p>
    <w:p w:rsidR="00403AE9" w:rsidRPr="00946F9A" w:rsidRDefault="00403AE9" w:rsidP="00946F9A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6F9A">
        <w:rPr>
          <w:rFonts w:ascii="Times New Roman" w:hAnsi="Times New Roman" w:cs="Times New Roman"/>
          <w:sz w:val="24"/>
          <w:szCs w:val="24"/>
        </w:rPr>
        <w:t xml:space="preserve">          Сочинение – основная форма проверки умения правильно и последовательно излагать мысли, уровня речевой подготовки учащихся.</w:t>
      </w:r>
    </w:p>
    <w:p w:rsidR="00403AE9" w:rsidRPr="00946F9A" w:rsidRDefault="00403AE9" w:rsidP="00946F9A">
      <w:pPr>
        <w:pStyle w:val="a6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46F9A">
        <w:rPr>
          <w:rFonts w:ascii="Times New Roman" w:hAnsi="Times New Roman" w:cs="Times New Roman"/>
          <w:sz w:val="24"/>
          <w:szCs w:val="24"/>
        </w:rPr>
        <w:t>С помощью сочинений проверяются:</w:t>
      </w:r>
    </w:p>
    <w:p w:rsidR="00403AE9" w:rsidRPr="00946F9A" w:rsidRDefault="00403AE9" w:rsidP="00946F9A">
      <w:pPr>
        <w:pStyle w:val="a6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46F9A">
        <w:rPr>
          <w:rFonts w:ascii="Times New Roman" w:hAnsi="Times New Roman" w:cs="Times New Roman"/>
          <w:sz w:val="24"/>
          <w:szCs w:val="24"/>
        </w:rPr>
        <w:t>а) умение раскрыть тему;</w:t>
      </w:r>
    </w:p>
    <w:p w:rsidR="00403AE9" w:rsidRPr="00946F9A" w:rsidRDefault="00403AE9" w:rsidP="00946F9A">
      <w:pPr>
        <w:pStyle w:val="a6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46F9A">
        <w:rPr>
          <w:rFonts w:ascii="Times New Roman" w:hAnsi="Times New Roman" w:cs="Times New Roman"/>
          <w:sz w:val="24"/>
          <w:szCs w:val="24"/>
        </w:rPr>
        <w:t>б) умение использовать языковые средства в соответствии со стилем, темой и задачей высказывания;</w:t>
      </w:r>
    </w:p>
    <w:p w:rsidR="00403AE9" w:rsidRPr="00946F9A" w:rsidRDefault="00403AE9" w:rsidP="00946F9A">
      <w:pPr>
        <w:pStyle w:val="a6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46F9A">
        <w:rPr>
          <w:rFonts w:ascii="Times New Roman" w:hAnsi="Times New Roman" w:cs="Times New Roman"/>
          <w:sz w:val="24"/>
          <w:szCs w:val="24"/>
        </w:rPr>
        <w:t>в) соблюдение языковых норм и правил правописания.</w:t>
      </w:r>
    </w:p>
    <w:p w:rsidR="00403AE9" w:rsidRPr="00946F9A" w:rsidRDefault="00403AE9" w:rsidP="00946F9A">
      <w:pPr>
        <w:pStyle w:val="a6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46F9A">
        <w:rPr>
          <w:rFonts w:ascii="Times New Roman" w:hAnsi="Times New Roman" w:cs="Times New Roman"/>
          <w:sz w:val="24"/>
          <w:szCs w:val="24"/>
        </w:rPr>
        <w:t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отметки считаются отметками по литературе.</w:t>
      </w:r>
    </w:p>
    <w:p w:rsidR="00403AE9" w:rsidRPr="00946F9A" w:rsidRDefault="00403AE9" w:rsidP="00946F9A">
      <w:pPr>
        <w:pStyle w:val="a6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46F9A">
        <w:rPr>
          <w:rFonts w:ascii="Times New Roman" w:hAnsi="Times New Roman" w:cs="Times New Roman"/>
          <w:sz w:val="24"/>
          <w:szCs w:val="24"/>
        </w:rPr>
        <w:t xml:space="preserve"> Содержание сочинения оценивается по следующим критериям:</w:t>
      </w:r>
    </w:p>
    <w:p w:rsidR="00403AE9" w:rsidRPr="00946F9A" w:rsidRDefault="00403AE9" w:rsidP="00FB6610">
      <w:pPr>
        <w:pStyle w:val="a6"/>
        <w:numPr>
          <w:ilvl w:val="0"/>
          <w:numId w:val="3"/>
        </w:numPr>
        <w:tabs>
          <w:tab w:val="clear" w:pos="708"/>
          <w:tab w:val="clear" w:pos="1287"/>
          <w:tab w:val="num" w:pos="360"/>
        </w:tabs>
        <w:suppressAutoHyphens w:val="0"/>
        <w:spacing w:after="0" w:line="240" w:lineRule="auto"/>
        <w:ind w:left="436" w:hanging="76"/>
        <w:contextualSpacing/>
        <w:rPr>
          <w:rFonts w:ascii="Times New Roman" w:hAnsi="Times New Roman" w:cs="Times New Roman"/>
          <w:sz w:val="24"/>
          <w:szCs w:val="24"/>
        </w:rPr>
      </w:pPr>
      <w:r w:rsidRPr="00946F9A">
        <w:rPr>
          <w:rFonts w:ascii="Times New Roman" w:hAnsi="Times New Roman" w:cs="Times New Roman"/>
          <w:sz w:val="24"/>
          <w:szCs w:val="24"/>
        </w:rPr>
        <w:t>соответствие работы ученика теме и основной мысли;</w:t>
      </w:r>
    </w:p>
    <w:p w:rsidR="00403AE9" w:rsidRPr="00946F9A" w:rsidRDefault="00403AE9" w:rsidP="00FB6610">
      <w:pPr>
        <w:pStyle w:val="a6"/>
        <w:numPr>
          <w:ilvl w:val="0"/>
          <w:numId w:val="3"/>
        </w:numPr>
        <w:tabs>
          <w:tab w:val="clear" w:pos="708"/>
          <w:tab w:val="clear" w:pos="1287"/>
          <w:tab w:val="num" w:pos="360"/>
        </w:tabs>
        <w:suppressAutoHyphens w:val="0"/>
        <w:spacing w:line="240" w:lineRule="auto"/>
        <w:ind w:left="436" w:hanging="76"/>
        <w:contextualSpacing/>
        <w:rPr>
          <w:rFonts w:ascii="Times New Roman" w:hAnsi="Times New Roman" w:cs="Times New Roman"/>
          <w:sz w:val="24"/>
          <w:szCs w:val="24"/>
        </w:rPr>
      </w:pPr>
      <w:r w:rsidRPr="00946F9A">
        <w:rPr>
          <w:rFonts w:ascii="Times New Roman" w:hAnsi="Times New Roman" w:cs="Times New Roman"/>
          <w:sz w:val="24"/>
          <w:szCs w:val="24"/>
        </w:rPr>
        <w:t>полнота раскрытия темы;</w:t>
      </w:r>
    </w:p>
    <w:p w:rsidR="00403AE9" w:rsidRPr="00946F9A" w:rsidRDefault="00403AE9" w:rsidP="00FB6610">
      <w:pPr>
        <w:pStyle w:val="a6"/>
        <w:numPr>
          <w:ilvl w:val="0"/>
          <w:numId w:val="3"/>
        </w:numPr>
        <w:tabs>
          <w:tab w:val="clear" w:pos="708"/>
          <w:tab w:val="clear" w:pos="1287"/>
          <w:tab w:val="num" w:pos="360"/>
        </w:tabs>
        <w:suppressAutoHyphens w:val="0"/>
        <w:spacing w:line="240" w:lineRule="auto"/>
        <w:ind w:left="436" w:hanging="76"/>
        <w:contextualSpacing/>
        <w:rPr>
          <w:rFonts w:ascii="Times New Roman" w:hAnsi="Times New Roman" w:cs="Times New Roman"/>
          <w:sz w:val="24"/>
          <w:szCs w:val="24"/>
        </w:rPr>
      </w:pPr>
      <w:r w:rsidRPr="00946F9A">
        <w:rPr>
          <w:rFonts w:ascii="Times New Roman" w:hAnsi="Times New Roman" w:cs="Times New Roman"/>
          <w:sz w:val="24"/>
          <w:szCs w:val="24"/>
        </w:rPr>
        <w:t>правильность фактического материала;</w:t>
      </w:r>
    </w:p>
    <w:p w:rsidR="00403AE9" w:rsidRPr="00946F9A" w:rsidRDefault="00403AE9" w:rsidP="00FB6610">
      <w:pPr>
        <w:pStyle w:val="a6"/>
        <w:numPr>
          <w:ilvl w:val="0"/>
          <w:numId w:val="3"/>
        </w:numPr>
        <w:tabs>
          <w:tab w:val="clear" w:pos="708"/>
          <w:tab w:val="clear" w:pos="1287"/>
          <w:tab w:val="num" w:pos="360"/>
        </w:tabs>
        <w:suppressAutoHyphens w:val="0"/>
        <w:spacing w:after="0" w:line="240" w:lineRule="auto"/>
        <w:ind w:left="436" w:hanging="76"/>
        <w:contextualSpacing/>
        <w:rPr>
          <w:rFonts w:ascii="Times New Roman" w:hAnsi="Times New Roman" w:cs="Times New Roman"/>
          <w:sz w:val="24"/>
          <w:szCs w:val="24"/>
        </w:rPr>
      </w:pPr>
      <w:r w:rsidRPr="00946F9A">
        <w:rPr>
          <w:rFonts w:ascii="Times New Roman" w:hAnsi="Times New Roman" w:cs="Times New Roman"/>
          <w:sz w:val="24"/>
          <w:szCs w:val="24"/>
        </w:rPr>
        <w:t>последовательность изложения.</w:t>
      </w:r>
    </w:p>
    <w:p w:rsidR="00403AE9" w:rsidRPr="00946F9A" w:rsidRDefault="00403AE9" w:rsidP="00946F9A">
      <w:pPr>
        <w:ind w:left="360"/>
      </w:pPr>
      <w:r w:rsidRPr="00946F9A">
        <w:t>При оценке речевого оформления сочинений учитывается:</w:t>
      </w:r>
    </w:p>
    <w:p w:rsidR="00403AE9" w:rsidRPr="00946F9A" w:rsidRDefault="00403AE9" w:rsidP="00FB6610">
      <w:pPr>
        <w:pStyle w:val="a6"/>
        <w:numPr>
          <w:ilvl w:val="0"/>
          <w:numId w:val="4"/>
        </w:numPr>
        <w:suppressAutoHyphens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F9A">
        <w:rPr>
          <w:rFonts w:ascii="Times New Roman" w:hAnsi="Times New Roman" w:cs="Times New Roman"/>
          <w:sz w:val="24"/>
          <w:szCs w:val="24"/>
        </w:rPr>
        <w:t>разнообразие словаря и грамматического строя речи;</w:t>
      </w:r>
    </w:p>
    <w:p w:rsidR="00403AE9" w:rsidRPr="00946F9A" w:rsidRDefault="00403AE9" w:rsidP="00FB6610">
      <w:pPr>
        <w:pStyle w:val="a6"/>
        <w:numPr>
          <w:ilvl w:val="0"/>
          <w:numId w:val="4"/>
        </w:numPr>
        <w:suppressAutoHyphens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F9A">
        <w:rPr>
          <w:rFonts w:ascii="Times New Roman" w:hAnsi="Times New Roman" w:cs="Times New Roman"/>
          <w:sz w:val="24"/>
          <w:szCs w:val="24"/>
        </w:rPr>
        <w:t>стилевое единство и выразительность речи;</w:t>
      </w:r>
    </w:p>
    <w:p w:rsidR="00403AE9" w:rsidRPr="00946F9A" w:rsidRDefault="00403AE9" w:rsidP="00FB6610">
      <w:pPr>
        <w:pStyle w:val="a6"/>
        <w:numPr>
          <w:ilvl w:val="0"/>
          <w:numId w:val="4"/>
        </w:numPr>
        <w:suppressAutoHyphens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F9A">
        <w:rPr>
          <w:rFonts w:ascii="Times New Roman" w:hAnsi="Times New Roman" w:cs="Times New Roman"/>
          <w:sz w:val="24"/>
          <w:szCs w:val="24"/>
        </w:rPr>
        <w:t>число речевых недочетов.</w:t>
      </w:r>
    </w:p>
    <w:p w:rsidR="00423AC0" w:rsidRDefault="00403AE9" w:rsidP="00391963">
      <w:pPr>
        <w:pStyle w:val="a6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946F9A">
        <w:rPr>
          <w:rFonts w:ascii="Times New Roman" w:hAnsi="Times New Roman" w:cs="Times New Roman"/>
          <w:sz w:val="24"/>
          <w:szCs w:val="24"/>
        </w:rPr>
        <w:t>Грамотность оценивается по числу допущенных учеником ошибок – орфографических, пунктуационных и грамматических.</w:t>
      </w:r>
    </w:p>
    <w:p w:rsidR="00946F9A" w:rsidRDefault="00946F9A" w:rsidP="00946F9A">
      <w:pPr>
        <w:shd w:val="clear" w:color="auto" w:fill="FFFFFF"/>
        <w:rPr>
          <w:b/>
          <w:spacing w:val="-1"/>
        </w:rPr>
      </w:pPr>
    </w:p>
    <w:p w:rsidR="00403AE9" w:rsidRPr="00946F9A" w:rsidRDefault="00403AE9" w:rsidP="00946F9A">
      <w:pPr>
        <w:shd w:val="clear" w:color="auto" w:fill="FFFFFF"/>
        <w:jc w:val="center"/>
        <w:rPr>
          <w:b/>
          <w:spacing w:val="-1"/>
        </w:rPr>
      </w:pPr>
      <w:r w:rsidRPr="00946F9A">
        <w:rPr>
          <w:b/>
          <w:spacing w:val="-1"/>
        </w:rPr>
        <w:t>Оценка сочинений и изложений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6"/>
        <w:gridCol w:w="4743"/>
        <w:gridCol w:w="3312"/>
      </w:tblGrid>
      <w:tr w:rsidR="00403AE9" w:rsidRPr="00946F9A" w:rsidTr="00985948">
        <w:trPr>
          <w:trHeight w:val="268"/>
        </w:trPr>
        <w:tc>
          <w:tcPr>
            <w:tcW w:w="1981" w:type="dxa"/>
          </w:tcPr>
          <w:p w:rsidR="00403AE9" w:rsidRPr="00946F9A" w:rsidRDefault="00403AE9" w:rsidP="00946F9A">
            <w:pPr>
              <w:jc w:val="center"/>
              <w:rPr>
                <w:b/>
                <w:spacing w:val="-1"/>
              </w:rPr>
            </w:pPr>
            <w:r w:rsidRPr="00946F9A">
              <w:rPr>
                <w:b/>
                <w:spacing w:val="-1"/>
              </w:rPr>
              <w:t xml:space="preserve">Оценка </w:t>
            </w:r>
          </w:p>
        </w:tc>
        <w:tc>
          <w:tcPr>
            <w:tcW w:w="7153" w:type="dxa"/>
          </w:tcPr>
          <w:p w:rsidR="00403AE9" w:rsidRPr="00946F9A" w:rsidRDefault="00403AE9" w:rsidP="00946F9A">
            <w:pPr>
              <w:jc w:val="center"/>
              <w:rPr>
                <w:b/>
                <w:spacing w:val="-1"/>
              </w:rPr>
            </w:pPr>
            <w:r w:rsidRPr="00946F9A">
              <w:rPr>
                <w:b/>
                <w:spacing w:val="-1"/>
              </w:rPr>
              <w:t>Содержание и речь</w:t>
            </w:r>
          </w:p>
        </w:tc>
        <w:tc>
          <w:tcPr>
            <w:tcW w:w="4568" w:type="dxa"/>
          </w:tcPr>
          <w:p w:rsidR="00403AE9" w:rsidRPr="00946F9A" w:rsidRDefault="00403AE9" w:rsidP="00946F9A">
            <w:pPr>
              <w:jc w:val="center"/>
              <w:rPr>
                <w:b/>
                <w:spacing w:val="-1"/>
              </w:rPr>
            </w:pPr>
            <w:r w:rsidRPr="00946F9A">
              <w:rPr>
                <w:b/>
                <w:spacing w:val="-1"/>
              </w:rPr>
              <w:t xml:space="preserve">Грамотность </w:t>
            </w:r>
          </w:p>
        </w:tc>
      </w:tr>
      <w:tr w:rsidR="00403AE9" w:rsidRPr="00946F9A" w:rsidTr="00985948">
        <w:trPr>
          <w:trHeight w:val="2454"/>
        </w:trPr>
        <w:tc>
          <w:tcPr>
            <w:tcW w:w="1981" w:type="dxa"/>
          </w:tcPr>
          <w:p w:rsidR="00403AE9" w:rsidRPr="00946F9A" w:rsidRDefault="00403AE9" w:rsidP="00946F9A">
            <w:pPr>
              <w:jc w:val="both"/>
              <w:rPr>
                <w:b/>
                <w:spacing w:val="-1"/>
              </w:rPr>
            </w:pPr>
            <w:r w:rsidRPr="00946F9A">
              <w:rPr>
                <w:b/>
                <w:spacing w:val="-1"/>
              </w:rPr>
              <w:t>«5»</w:t>
            </w:r>
          </w:p>
        </w:tc>
        <w:tc>
          <w:tcPr>
            <w:tcW w:w="7153" w:type="dxa"/>
          </w:tcPr>
          <w:p w:rsidR="00403AE9" w:rsidRPr="00946F9A" w:rsidRDefault="00403AE9" w:rsidP="00946F9A">
            <w:pPr>
              <w:rPr>
                <w:spacing w:val="-1"/>
              </w:rPr>
            </w:pPr>
            <w:r w:rsidRPr="00946F9A">
              <w:rPr>
                <w:spacing w:val="-1"/>
              </w:rPr>
              <w:t xml:space="preserve">- Содержание темы полностью </w:t>
            </w:r>
            <w:proofErr w:type="gramStart"/>
            <w:r w:rsidRPr="00946F9A">
              <w:rPr>
                <w:spacing w:val="-1"/>
              </w:rPr>
              <w:t>соответ-ствует</w:t>
            </w:r>
            <w:proofErr w:type="gramEnd"/>
            <w:r w:rsidRPr="00946F9A">
              <w:rPr>
                <w:spacing w:val="-1"/>
              </w:rPr>
              <w:t xml:space="preserve"> теме.</w:t>
            </w:r>
          </w:p>
          <w:p w:rsidR="00403AE9" w:rsidRPr="00946F9A" w:rsidRDefault="00403AE9" w:rsidP="00946F9A">
            <w:pPr>
              <w:rPr>
                <w:spacing w:val="-1"/>
              </w:rPr>
            </w:pPr>
            <w:r w:rsidRPr="00946F9A">
              <w:rPr>
                <w:spacing w:val="-1"/>
              </w:rPr>
              <w:t xml:space="preserve"> - Фактические ошибки отсутствуют.</w:t>
            </w:r>
          </w:p>
          <w:p w:rsidR="00403AE9" w:rsidRPr="00946F9A" w:rsidRDefault="00403AE9" w:rsidP="00946F9A">
            <w:pPr>
              <w:rPr>
                <w:spacing w:val="-1"/>
              </w:rPr>
            </w:pPr>
            <w:r w:rsidRPr="00946F9A">
              <w:rPr>
                <w:spacing w:val="-1"/>
              </w:rPr>
              <w:t xml:space="preserve"> - Содержание излагается последовательно.</w:t>
            </w:r>
          </w:p>
          <w:p w:rsidR="00403AE9" w:rsidRPr="00946F9A" w:rsidRDefault="00403AE9" w:rsidP="00946F9A">
            <w:pPr>
              <w:rPr>
                <w:spacing w:val="-1"/>
              </w:rPr>
            </w:pPr>
            <w:r w:rsidRPr="00946F9A">
              <w:rPr>
                <w:spacing w:val="-1"/>
              </w:rPr>
              <w:t xml:space="preserve"> - 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403AE9" w:rsidRPr="00946F9A" w:rsidRDefault="00403AE9" w:rsidP="00946F9A">
            <w:pPr>
              <w:rPr>
                <w:b/>
                <w:spacing w:val="-1"/>
              </w:rPr>
            </w:pPr>
            <w:r w:rsidRPr="00946F9A">
              <w:rPr>
                <w:spacing w:val="-1"/>
              </w:rPr>
              <w:t xml:space="preserve"> - Достигнуто стилевое единство и выразительность текста</w:t>
            </w:r>
          </w:p>
        </w:tc>
        <w:tc>
          <w:tcPr>
            <w:tcW w:w="4568" w:type="dxa"/>
          </w:tcPr>
          <w:p w:rsidR="00403AE9" w:rsidRPr="00946F9A" w:rsidRDefault="00403AE9" w:rsidP="00946F9A">
            <w:pPr>
              <w:jc w:val="both"/>
              <w:rPr>
                <w:spacing w:val="-1"/>
              </w:rPr>
            </w:pPr>
            <w:r w:rsidRPr="00946F9A">
              <w:rPr>
                <w:spacing w:val="-1"/>
              </w:rPr>
              <w:t>- 1 орфографическая ошибка</w:t>
            </w:r>
          </w:p>
          <w:p w:rsidR="00403AE9" w:rsidRPr="00946F9A" w:rsidRDefault="00403AE9" w:rsidP="00946F9A">
            <w:pPr>
              <w:jc w:val="both"/>
              <w:rPr>
                <w:spacing w:val="-1"/>
              </w:rPr>
            </w:pPr>
            <w:r w:rsidRPr="00946F9A">
              <w:rPr>
                <w:spacing w:val="-1"/>
              </w:rPr>
              <w:t xml:space="preserve"> - 1 пунктуационная ошибка</w:t>
            </w:r>
          </w:p>
          <w:p w:rsidR="00403AE9" w:rsidRPr="00946F9A" w:rsidRDefault="00403AE9" w:rsidP="00946F9A">
            <w:pPr>
              <w:jc w:val="both"/>
              <w:rPr>
                <w:b/>
                <w:spacing w:val="-1"/>
              </w:rPr>
            </w:pPr>
            <w:r w:rsidRPr="00946F9A">
              <w:rPr>
                <w:spacing w:val="-1"/>
              </w:rPr>
              <w:t xml:space="preserve"> - 1 грамматическая ошибка</w:t>
            </w:r>
          </w:p>
        </w:tc>
      </w:tr>
      <w:tr w:rsidR="00403AE9" w:rsidRPr="00946F9A" w:rsidTr="00985948">
        <w:trPr>
          <w:trHeight w:val="2469"/>
        </w:trPr>
        <w:tc>
          <w:tcPr>
            <w:tcW w:w="1981" w:type="dxa"/>
          </w:tcPr>
          <w:p w:rsidR="00403AE9" w:rsidRPr="00946F9A" w:rsidRDefault="00403AE9" w:rsidP="00946F9A">
            <w:pPr>
              <w:jc w:val="both"/>
              <w:rPr>
                <w:b/>
                <w:spacing w:val="-1"/>
              </w:rPr>
            </w:pPr>
            <w:r w:rsidRPr="00946F9A">
              <w:rPr>
                <w:b/>
                <w:spacing w:val="-1"/>
              </w:rPr>
              <w:t>«4»</w:t>
            </w:r>
          </w:p>
        </w:tc>
        <w:tc>
          <w:tcPr>
            <w:tcW w:w="7153" w:type="dxa"/>
          </w:tcPr>
          <w:p w:rsidR="00403AE9" w:rsidRPr="00946F9A" w:rsidRDefault="00403AE9" w:rsidP="00946F9A">
            <w:pPr>
              <w:rPr>
                <w:spacing w:val="-1"/>
              </w:rPr>
            </w:pPr>
            <w:r w:rsidRPr="00946F9A">
              <w:rPr>
                <w:spacing w:val="-1"/>
              </w:rPr>
              <w:t>- Содержание соответствует теме.</w:t>
            </w:r>
          </w:p>
          <w:p w:rsidR="00403AE9" w:rsidRPr="00946F9A" w:rsidRDefault="00403AE9" w:rsidP="00946F9A">
            <w:pPr>
              <w:rPr>
                <w:spacing w:val="-1"/>
              </w:rPr>
            </w:pPr>
            <w:r w:rsidRPr="00946F9A">
              <w:rPr>
                <w:spacing w:val="-1"/>
              </w:rPr>
              <w:t>- Имеются единичные фактические неточности.</w:t>
            </w:r>
          </w:p>
          <w:p w:rsidR="00403AE9" w:rsidRPr="00946F9A" w:rsidRDefault="00403AE9" w:rsidP="00946F9A">
            <w:pPr>
              <w:rPr>
                <w:spacing w:val="-1"/>
              </w:rPr>
            </w:pPr>
            <w:r w:rsidRPr="00946F9A">
              <w:rPr>
                <w:spacing w:val="-1"/>
              </w:rPr>
              <w:t xml:space="preserve"> - Имеются незначительные нарушения последовательности в изложении мыслей.</w:t>
            </w:r>
          </w:p>
          <w:p w:rsidR="00403AE9" w:rsidRPr="00946F9A" w:rsidRDefault="00403AE9" w:rsidP="00946F9A">
            <w:pPr>
              <w:rPr>
                <w:spacing w:val="-1"/>
              </w:rPr>
            </w:pPr>
            <w:r w:rsidRPr="00946F9A">
              <w:rPr>
                <w:spacing w:val="-1"/>
              </w:rPr>
              <w:t xml:space="preserve"> - Лексический и грамматический строй речи достаточно разнообразен.</w:t>
            </w:r>
          </w:p>
          <w:p w:rsidR="00403AE9" w:rsidRPr="00946F9A" w:rsidRDefault="00403AE9" w:rsidP="00946F9A">
            <w:pPr>
              <w:rPr>
                <w:spacing w:val="-1"/>
              </w:rPr>
            </w:pPr>
            <w:r w:rsidRPr="00946F9A">
              <w:rPr>
                <w:spacing w:val="-1"/>
              </w:rPr>
              <w:t xml:space="preserve"> - Стиль работы отличается единством и достаточной выразительностью</w:t>
            </w:r>
          </w:p>
        </w:tc>
        <w:tc>
          <w:tcPr>
            <w:tcW w:w="4568" w:type="dxa"/>
          </w:tcPr>
          <w:p w:rsidR="00403AE9" w:rsidRPr="00946F9A" w:rsidRDefault="00403AE9" w:rsidP="00946F9A">
            <w:pPr>
              <w:jc w:val="both"/>
              <w:rPr>
                <w:spacing w:val="-1"/>
              </w:rPr>
            </w:pPr>
            <w:r w:rsidRPr="00946F9A">
              <w:rPr>
                <w:spacing w:val="-1"/>
              </w:rPr>
              <w:t>- 2 орфографические и 2 пунктуационные ошибки</w:t>
            </w:r>
          </w:p>
          <w:p w:rsidR="00403AE9" w:rsidRPr="00946F9A" w:rsidRDefault="00403AE9" w:rsidP="00946F9A">
            <w:pPr>
              <w:jc w:val="both"/>
              <w:rPr>
                <w:spacing w:val="-1"/>
              </w:rPr>
            </w:pPr>
            <w:r w:rsidRPr="00946F9A">
              <w:rPr>
                <w:spacing w:val="-1"/>
              </w:rPr>
              <w:t xml:space="preserve"> - 1 </w:t>
            </w:r>
            <w:proofErr w:type="gramStart"/>
            <w:r w:rsidRPr="00946F9A">
              <w:rPr>
                <w:spacing w:val="-1"/>
              </w:rPr>
              <w:t>орфографическая</w:t>
            </w:r>
            <w:proofErr w:type="gramEnd"/>
            <w:r w:rsidRPr="00946F9A">
              <w:rPr>
                <w:spacing w:val="-1"/>
              </w:rPr>
              <w:t xml:space="preserve"> и 3 пунктуационные ошибки</w:t>
            </w:r>
          </w:p>
          <w:p w:rsidR="00403AE9" w:rsidRPr="00946F9A" w:rsidRDefault="00403AE9" w:rsidP="00946F9A">
            <w:pPr>
              <w:jc w:val="both"/>
              <w:rPr>
                <w:spacing w:val="-1"/>
              </w:rPr>
            </w:pPr>
            <w:r w:rsidRPr="00946F9A">
              <w:rPr>
                <w:spacing w:val="-1"/>
              </w:rPr>
              <w:t xml:space="preserve"> - 4 пунктуационные ошибки при отсутствии орфографических ошибок</w:t>
            </w:r>
          </w:p>
          <w:p w:rsidR="00403AE9" w:rsidRPr="00946F9A" w:rsidRDefault="00403AE9" w:rsidP="00946F9A">
            <w:pPr>
              <w:jc w:val="both"/>
              <w:rPr>
                <w:spacing w:val="-1"/>
              </w:rPr>
            </w:pPr>
            <w:r w:rsidRPr="00946F9A">
              <w:rPr>
                <w:spacing w:val="-1"/>
              </w:rPr>
              <w:t xml:space="preserve"> - 2 грамматические ошибки</w:t>
            </w:r>
          </w:p>
          <w:p w:rsidR="00403AE9" w:rsidRPr="00946F9A" w:rsidRDefault="00403AE9" w:rsidP="00946F9A">
            <w:pPr>
              <w:jc w:val="both"/>
              <w:rPr>
                <w:spacing w:val="-1"/>
              </w:rPr>
            </w:pPr>
          </w:p>
        </w:tc>
      </w:tr>
      <w:tr w:rsidR="00403AE9" w:rsidRPr="00946F9A" w:rsidTr="00985948">
        <w:trPr>
          <w:trHeight w:val="143"/>
        </w:trPr>
        <w:tc>
          <w:tcPr>
            <w:tcW w:w="1981" w:type="dxa"/>
          </w:tcPr>
          <w:p w:rsidR="00403AE9" w:rsidRPr="00946F9A" w:rsidRDefault="00403AE9" w:rsidP="00946F9A">
            <w:pPr>
              <w:jc w:val="both"/>
              <w:rPr>
                <w:b/>
                <w:spacing w:val="-1"/>
              </w:rPr>
            </w:pPr>
            <w:r w:rsidRPr="00946F9A">
              <w:rPr>
                <w:b/>
                <w:spacing w:val="-1"/>
              </w:rPr>
              <w:t>«3»</w:t>
            </w:r>
          </w:p>
        </w:tc>
        <w:tc>
          <w:tcPr>
            <w:tcW w:w="7153" w:type="dxa"/>
          </w:tcPr>
          <w:p w:rsidR="00403AE9" w:rsidRPr="00946F9A" w:rsidRDefault="00403AE9" w:rsidP="00946F9A">
            <w:pPr>
              <w:rPr>
                <w:spacing w:val="-1"/>
              </w:rPr>
            </w:pPr>
            <w:r w:rsidRPr="00946F9A">
              <w:rPr>
                <w:spacing w:val="-1"/>
              </w:rPr>
              <w:t>- В работе допущены существенные отклонения от темы.</w:t>
            </w:r>
          </w:p>
          <w:p w:rsidR="00403AE9" w:rsidRPr="00946F9A" w:rsidRDefault="00403AE9" w:rsidP="00946F9A">
            <w:pPr>
              <w:rPr>
                <w:spacing w:val="-1"/>
              </w:rPr>
            </w:pPr>
            <w:r w:rsidRPr="00946F9A">
              <w:rPr>
                <w:spacing w:val="-1"/>
              </w:rPr>
              <w:lastRenderedPageBreak/>
              <w:t xml:space="preserve"> - Работа достоверна в главном, но в ней имеются отдельные фактические неточности.</w:t>
            </w:r>
          </w:p>
          <w:p w:rsidR="00403AE9" w:rsidRPr="00946F9A" w:rsidRDefault="00403AE9" w:rsidP="00946F9A">
            <w:pPr>
              <w:rPr>
                <w:spacing w:val="-1"/>
              </w:rPr>
            </w:pPr>
            <w:r w:rsidRPr="00946F9A">
              <w:rPr>
                <w:spacing w:val="-1"/>
              </w:rPr>
              <w:t xml:space="preserve"> - Допущены отдельные нарушения последовательности изложения.</w:t>
            </w:r>
          </w:p>
        </w:tc>
        <w:tc>
          <w:tcPr>
            <w:tcW w:w="4568" w:type="dxa"/>
          </w:tcPr>
          <w:p w:rsidR="00403AE9" w:rsidRPr="00946F9A" w:rsidRDefault="00403AE9" w:rsidP="00946F9A">
            <w:pPr>
              <w:jc w:val="both"/>
              <w:rPr>
                <w:spacing w:val="-1"/>
              </w:rPr>
            </w:pPr>
            <w:r w:rsidRPr="00946F9A">
              <w:rPr>
                <w:spacing w:val="-1"/>
              </w:rPr>
              <w:lastRenderedPageBreak/>
              <w:t>- 4 орфографические и 4 пунктуационные ошибки.</w:t>
            </w:r>
          </w:p>
        </w:tc>
      </w:tr>
    </w:tbl>
    <w:p w:rsidR="00403AE9" w:rsidRPr="00946F9A" w:rsidRDefault="00403AE9" w:rsidP="00946F9A">
      <w:r w:rsidRPr="00946F9A">
        <w:lastRenderedPageBreak/>
        <w:t xml:space="preserve">Примечание. </w:t>
      </w:r>
    </w:p>
    <w:p w:rsidR="00403AE9" w:rsidRPr="00946F9A" w:rsidRDefault="00403AE9" w:rsidP="00946F9A">
      <w:r w:rsidRPr="00946F9A">
        <w:t xml:space="preserve">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</w:t>
      </w:r>
    </w:p>
    <w:p w:rsidR="00403AE9" w:rsidRPr="00946F9A" w:rsidRDefault="00403AE9" w:rsidP="00946F9A">
      <w:r w:rsidRPr="00946F9A">
        <w:t>первую отметку за сочинение на один балл.</w:t>
      </w:r>
    </w:p>
    <w:p w:rsidR="00403AE9" w:rsidRPr="00946F9A" w:rsidRDefault="00403AE9" w:rsidP="00946F9A">
      <w:r w:rsidRPr="00946F9A">
        <w:t>2. 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403AE9" w:rsidRPr="00946F9A" w:rsidRDefault="00403AE9" w:rsidP="00946F9A">
      <w:r w:rsidRPr="00946F9A">
        <w:t>3. На оценку сочинения  распространяются положения об однотипных и негрубых ошибках, а также о сделанных учеником исправлениях.</w:t>
      </w:r>
    </w:p>
    <w:p w:rsidR="00403AE9" w:rsidRPr="00946F9A" w:rsidRDefault="00403AE9" w:rsidP="00946F9A">
      <w:pPr>
        <w:ind w:firstLine="567"/>
        <w:jc w:val="center"/>
        <w:rPr>
          <w:b/>
        </w:rPr>
      </w:pPr>
      <w:r w:rsidRPr="00946F9A">
        <w:rPr>
          <w:b/>
        </w:rPr>
        <w:t>3. Оценка тестовых работ.</w:t>
      </w:r>
    </w:p>
    <w:p w:rsidR="00403AE9" w:rsidRPr="00946F9A" w:rsidRDefault="00403AE9" w:rsidP="00946F9A">
      <w:pPr>
        <w:ind w:firstLine="567"/>
      </w:pPr>
      <w:r w:rsidRPr="00946F9A">
        <w:t>При проведении тестовых работ по литературе критерии оценок следующие:</w:t>
      </w:r>
    </w:p>
    <w:p w:rsidR="00403AE9" w:rsidRPr="00946F9A" w:rsidRDefault="00403AE9" w:rsidP="00946F9A">
      <w:pPr>
        <w:ind w:firstLine="567"/>
      </w:pPr>
      <w:r w:rsidRPr="00946F9A">
        <w:rPr>
          <w:b/>
        </w:rPr>
        <w:t xml:space="preserve">«5» - </w:t>
      </w:r>
      <w:r w:rsidRPr="00946F9A">
        <w:t>90 – 100 %;</w:t>
      </w:r>
    </w:p>
    <w:p w:rsidR="00403AE9" w:rsidRPr="00946F9A" w:rsidRDefault="00403AE9" w:rsidP="00946F9A">
      <w:pPr>
        <w:ind w:firstLine="567"/>
      </w:pPr>
      <w:r w:rsidRPr="00946F9A">
        <w:rPr>
          <w:b/>
        </w:rPr>
        <w:t xml:space="preserve">«4» - </w:t>
      </w:r>
      <w:r w:rsidRPr="00946F9A">
        <w:t>78 – 89 %;</w:t>
      </w:r>
    </w:p>
    <w:p w:rsidR="00403AE9" w:rsidRPr="00946F9A" w:rsidRDefault="00403AE9" w:rsidP="00946F9A">
      <w:pPr>
        <w:ind w:firstLine="567"/>
      </w:pPr>
      <w:r w:rsidRPr="00946F9A">
        <w:rPr>
          <w:b/>
        </w:rPr>
        <w:t xml:space="preserve">«3» - </w:t>
      </w:r>
      <w:r w:rsidRPr="00946F9A">
        <w:t>60 – 77 %;</w:t>
      </w:r>
    </w:p>
    <w:p w:rsidR="00403AE9" w:rsidRPr="00946F9A" w:rsidRDefault="00403AE9" w:rsidP="00946F9A">
      <w:pPr>
        <w:ind w:firstLine="567"/>
        <w:rPr>
          <w:b/>
        </w:rPr>
      </w:pPr>
      <w:r w:rsidRPr="00946F9A">
        <w:rPr>
          <w:b/>
        </w:rPr>
        <w:t xml:space="preserve">«2»- </w:t>
      </w:r>
      <w:r w:rsidRPr="00946F9A">
        <w:t>менее 59 %.</w:t>
      </w:r>
    </w:p>
    <w:p w:rsidR="00403AE9" w:rsidRPr="00946F9A" w:rsidRDefault="00403AE9" w:rsidP="00946F9A">
      <w:pPr>
        <w:suppressAutoHyphens/>
        <w:jc w:val="both"/>
        <w:outlineLvl w:val="0"/>
        <w:rPr>
          <w:b/>
        </w:rPr>
      </w:pPr>
      <w:r w:rsidRPr="00946F9A">
        <w:rPr>
          <w:b/>
        </w:rPr>
        <w:t xml:space="preserve">Оценка </w:t>
      </w:r>
      <w:proofErr w:type="gramStart"/>
      <w:r w:rsidRPr="00946F9A">
        <w:rPr>
          <w:b/>
        </w:rPr>
        <w:t>индивидуального проекта</w:t>
      </w:r>
      <w:proofErr w:type="gramEnd"/>
    </w:p>
    <w:p w:rsidR="00403AE9" w:rsidRPr="00946F9A" w:rsidRDefault="00403AE9" w:rsidP="00946F9A">
      <w:pPr>
        <w:tabs>
          <w:tab w:val="left" w:pos="357"/>
        </w:tabs>
        <w:suppressAutoHyphens/>
      </w:pPr>
      <w:r w:rsidRPr="00946F9A">
        <w:t>1.Выполнение индивидуального итогового проекта обязательно для каждого обучающегося, его невыполнение равноценно получению неудовлетворительной оценки по любому учебному предмету.</w:t>
      </w:r>
    </w:p>
    <w:p w:rsidR="00403AE9" w:rsidRPr="00946F9A" w:rsidRDefault="00403AE9" w:rsidP="00946F9A">
      <w:pPr>
        <w:tabs>
          <w:tab w:val="left" w:pos="357"/>
        </w:tabs>
        <w:suppressAutoHyphens/>
      </w:pPr>
      <w:r w:rsidRPr="00946F9A">
        <w:t xml:space="preserve">2.Результат проектной деятельности должен иметь практическую направленность. </w:t>
      </w:r>
    </w:p>
    <w:p w:rsidR="00403AE9" w:rsidRPr="00946F9A" w:rsidRDefault="00403AE9" w:rsidP="00946F9A">
      <w:pPr>
        <w:tabs>
          <w:tab w:val="left" w:pos="357"/>
        </w:tabs>
        <w:suppressAutoHyphens/>
      </w:pPr>
      <w:r w:rsidRPr="00946F9A">
        <w:rPr>
          <w:i/>
        </w:rPr>
        <w:t>Результатом (продуктом) проектной деятельности</w:t>
      </w:r>
      <w:r w:rsidRPr="00946F9A">
        <w:t xml:space="preserve"> может быть любая из следующих работ:</w:t>
      </w:r>
    </w:p>
    <w:p w:rsidR="00403AE9" w:rsidRPr="00946F9A" w:rsidRDefault="00403AE9" w:rsidP="00946F9A">
      <w:pPr>
        <w:tabs>
          <w:tab w:val="left" w:pos="357"/>
        </w:tabs>
        <w:suppressAutoHyphens/>
        <w:ind w:firstLine="454"/>
      </w:pPr>
      <w:r w:rsidRPr="00946F9A">
        <w:t>а) </w:t>
      </w:r>
      <w:r w:rsidRPr="00946F9A">
        <w:rPr>
          <w:i/>
        </w:rPr>
        <w:t>письменная работа</w:t>
      </w:r>
      <w:r w:rsidRPr="00946F9A">
        <w:t xml:space="preserve"> (эссе, реферат, аналитические материалы, обзорные материалы, отчёты о проведённых исследованиях, стендовый доклад и др.);</w:t>
      </w:r>
    </w:p>
    <w:p w:rsidR="00403AE9" w:rsidRPr="00946F9A" w:rsidRDefault="00403AE9" w:rsidP="00946F9A">
      <w:pPr>
        <w:tabs>
          <w:tab w:val="left" w:pos="357"/>
        </w:tabs>
        <w:suppressAutoHyphens/>
        <w:ind w:firstLine="454"/>
      </w:pPr>
      <w:r w:rsidRPr="00946F9A">
        <w:t>б) </w:t>
      </w:r>
      <w:r w:rsidRPr="00946F9A">
        <w:rPr>
          <w:i/>
        </w:rPr>
        <w:t xml:space="preserve">художественная творческая работа </w:t>
      </w:r>
      <w:r w:rsidRPr="00946F9A">
        <w:t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403AE9" w:rsidRPr="00946F9A" w:rsidRDefault="00403AE9" w:rsidP="00946F9A">
      <w:pPr>
        <w:tabs>
          <w:tab w:val="left" w:pos="357"/>
        </w:tabs>
        <w:suppressAutoHyphens/>
        <w:ind w:firstLine="454"/>
      </w:pPr>
      <w:r w:rsidRPr="00946F9A">
        <w:t xml:space="preserve">в) </w:t>
      </w:r>
      <w:r w:rsidRPr="00946F9A">
        <w:rPr>
          <w:i/>
        </w:rPr>
        <w:t>материальный объект, макет</w:t>
      </w:r>
      <w:r w:rsidRPr="00946F9A">
        <w:t>, иное конструкторское изделие;</w:t>
      </w:r>
    </w:p>
    <w:p w:rsidR="00403AE9" w:rsidRPr="00946F9A" w:rsidRDefault="00403AE9" w:rsidP="0006757C">
      <w:pPr>
        <w:tabs>
          <w:tab w:val="left" w:pos="357"/>
        </w:tabs>
        <w:suppressAutoHyphens/>
        <w:ind w:firstLine="454"/>
      </w:pPr>
      <w:r w:rsidRPr="00946F9A">
        <w:t>г) </w:t>
      </w:r>
      <w:r w:rsidRPr="00946F9A">
        <w:rPr>
          <w:i/>
        </w:rPr>
        <w:t>отчётные материалы по социальному проекту</w:t>
      </w:r>
      <w:r w:rsidRPr="00946F9A">
        <w:t>, которые могут включать как тексты, так и мультимедийные продукты.</w:t>
      </w:r>
    </w:p>
    <w:p w:rsidR="00403AE9" w:rsidRPr="00946F9A" w:rsidRDefault="00403AE9" w:rsidP="00946F9A">
      <w:r w:rsidRPr="00946F9A">
        <w:t xml:space="preserve">3. Защита проекта осуществляется в процессе специально организованной деятельности комиссии образовательного учреждения или на школьной конференции. </w:t>
      </w:r>
    </w:p>
    <w:p w:rsidR="00403AE9" w:rsidRPr="00946F9A" w:rsidRDefault="00403AE9" w:rsidP="00946F9A">
      <w:pPr>
        <w:tabs>
          <w:tab w:val="left" w:pos="357"/>
        </w:tabs>
        <w:suppressAutoHyphens/>
      </w:pPr>
      <w:r w:rsidRPr="00946F9A">
        <w:t>4. 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</w:p>
    <w:p w:rsidR="00403AE9" w:rsidRPr="00946F9A" w:rsidRDefault="00403AE9" w:rsidP="00946F9A">
      <w:pPr>
        <w:tabs>
          <w:tab w:val="left" w:pos="357"/>
        </w:tabs>
        <w:suppressAutoHyphens/>
      </w:pPr>
      <w:r w:rsidRPr="00946F9A">
        <w:t>5.Критерии оценки проектной работы:</w:t>
      </w:r>
    </w:p>
    <w:p w:rsidR="00403AE9" w:rsidRPr="00946F9A" w:rsidRDefault="00403AE9" w:rsidP="00946F9A">
      <w:r w:rsidRPr="00946F9A">
        <w:t>5.1.</w:t>
      </w:r>
      <w:r w:rsidRPr="00946F9A">
        <w:rPr>
          <w:b/>
        </w:rPr>
        <w:t> </w:t>
      </w:r>
      <w:r w:rsidRPr="00946F9A">
        <w:rPr>
          <w:i/>
        </w:rPr>
        <w:t>Способность к самостоятельному приобретению знаний и решению проблем</w:t>
      </w:r>
      <w:proofErr w:type="gramStart"/>
      <w:r w:rsidRPr="00946F9A">
        <w:rPr>
          <w:i/>
        </w:rPr>
        <w:t>,</w:t>
      </w:r>
      <w:r w:rsidRPr="00946F9A">
        <w:t>п</w:t>
      </w:r>
      <w:proofErr w:type="gramEnd"/>
      <w:r w:rsidRPr="00946F9A">
        <w:t>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 п. Данный критерий в целом включает оценку сформированности познавательных учебных действий.</w:t>
      </w:r>
    </w:p>
    <w:p w:rsidR="00403AE9" w:rsidRPr="00946F9A" w:rsidRDefault="00403AE9" w:rsidP="00946F9A">
      <w:r w:rsidRPr="00946F9A">
        <w:t>5.2.</w:t>
      </w:r>
      <w:r w:rsidRPr="00946F9A">
        <w:rPr>
          <w:b/>
        </w:rPr>
        <w:t> </w:t>
      </w:r>
      <w:r w:rsidRPr="00946F9A">
        <w:rPr>
          <w:i/>
        </w:rPr>
        <w:t>Сформированность предметных знаний и способов действий,</w:t>
      </w:r>
      <w:r w:rsidRPr="00946F9A">
        <w:t xml:space="preserve"> </w:t>
      </w:r>
      <w:proofErr w:type="gramStart"/>
      <w:r w:rsidRPr="00946F9A">
        <w:t>проявляющаяся</w:t>
      </w:r>
      <w:proofErr w:type="gramEnd"/>
      <w:r w:rsidRPr="00946F9A"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403AE9" w:rsidRPr="00946F9A" w:rsidRDefault="00403AE9" w:rsidP="00946F9A">
      <w:r w:rsidRPr="00946F9A">
        <w:lastRenderedPageBreak/>
        <w:t>5.3.</w:t>
      </w:r>
      <w:r w:rsidRPr="00946F9A">
        <w:rPr>
          <w:b/>
        </w:rPr>
        <w:t> </w:t>
      </w:r>
      <w:r w:rsidRPr="00946F9A">
        <w:rPr>
          <w:i/>
        </w:rPr>
        <w:t>Сформированность регулятивных действий,</w:t>
      </w:r>
      <w:r w:rsidRPr="00946F9A">
        <w:t xml:space="preserve"> </w:t>
      </w:r>
      <w:proofErr w:type="gramStart"/>
      <w:r w:rsidRPr="00946F9A">
        <w:t>проявляющаяся</w:t>
      </w:r>
      <w:proofErr w:type="gramEnd"/>
      <w:r w:rsidRPr="00946F9A"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403AE9" w:rsidRPr="00946F9A" w:rsidRDefault="00403AE9" w:rsidP="00946F9A">
      <w:r w:rsidRPr="00946F9A">
        <w:t>5.4.</w:t>
      </w:r>
      <w:r w:rsidRPr="00946F9A">
        <w:rPr>
          <w:b/>
        </w:rPr>
        <w:t> </w:t>
      </w:r>
      <w:r w:rsidRPr="00946F9A">
        <w:rPr>
          <w:i/>
        </w:rPr>
        <w:t>Сформированность коммуникативных действий,</w:t>
      </w:r>
      <w:r w:rsidRPr="00946F9A">
        <w:t xml:space="preserve"> </w:t>
      </w:r>
      <w:proofErr w:type="gramStart"/>
      <w:r w:rsidRPr="00946F9A">
        <w:t>проявляющаяся</w:t>
      </w:r>
      <w:proofErr w:type="gramEnd"/>
      <w:r w:rsidRPr="00946F9A">
        <w:t xml:space="preserve"> в умении ясно изложить и оформить выполненную работу, представить её результаты, аргументировано ответить на вопросы.</w:t>
      </w:r>
    </w:p>
    <w:p w:rsidR="00403AE9" w:rsidRPr="00946F9A" w:rsidRDefault="00403AE9" w:rsidP="00946F9A">
      <w:pPr>
        <w:tabs>
          <w:tab w:val="left" w:pos="357"/>
        </w:tabs>
        <w:suppressAutoHyphens/>
      </w:pPr>
      <w:r w:rsidRPr="00946F9A">
        <w:t>5.5. Отметка за выполнение проекта выставляется в графу «Проектная деятельность» или «Экзамен» в классном журнале и личном деле. В документ государственного образца об уровне образования — аттестат об основном общем образовании — отметка выставляется в свободную строку.</w:t>
      </w:r>
    </w:p>
    <w:p w:rsidR="00FB7479" w:rsidRDefault="00403AE9" w:rsidP="0059668D">
      <w:pPr>
        <w:tabs>
          <w:tab w:val="left" w:pos="357"/>
        </w:tabs>
        <w:suppressAutoHyphens/>
      </w:pPr>
      <w:r w:rsidRPr="00946F9A">
        <w:t>По каждому критерию вводятся количественные показатели, характеризующие полноту проявления навыков проектной деятельности. Максимальная оценка по каждому критерию не должна превышать 3 баллов. При таком подходе достижение базового уровня (отметка «удовлетворительно») соответствует получению 4 первичных баллов (по одному баллу за каждый из четырёх критериев), а достижение повышенных уровней соответствует получению 7—9 первичных баллов (отметка «хорошо») или 10—12 первич</w:t>
      </w:r>
      <w:r w:rsidR="0059668D">
        <w:t>ных баллов (отметка «отлично»).</w:t>
      </w:r>
    </w:p>
    <w:p w:rsidR="0059668D" w:rsidRPr="0059668D" w:rsidRDefault="0059668D" w:rsidP="0059668D">
      <w:pPr>
        <w:tabs>
          <w:tab w:val="left" w:pos="357"/>
        </w:tabs>
        <w:suppressAutoHyphens/>
      </w:pPr>
    </w:p>
    <w:p w:rsidR="00324B14" w:rsidRPr="0006757C" w:rsidRDefault="00BF2578" w:rsidP="0006757C">
      <w:pPr>
        <w:jc w:val="center"/>
      </w:pPr>
      <w:r w:rsidRPr="00C23213">
        <w:rPr>
          <w:b/>
          <w:bCs/>
          <w:sz w:val="28"/>
          <w:szCs w:val="28"/>
        </w:rPr>
        <w:t>Раздел ӀӀӀ. Содержание учебного предмета.</w:t>
      </w:r>
    </w:p>
    <w:p w:rsidR="00B334F0" w:rsidRDefault="00B334F0" w:rsidP="00E500FA">
      <w:pPr>
        <w:jc w:val="center"/>
        <w:rPr>
          <w:b/>
          <w:bCs/>
          <w:sz w:val="28"/>
          <w:szCs w:val="28"/>
        </w:rPr>
      </w:pPr>
    </w:p>
    <w:p w:rsidR="00BF2578" w:rsidRPr="00B334F0" w:rsidRDefault="00B334F0" w:rsidP="00B334F0">
      <w:pPr>
        <w:jc w:val="center"/>
        <w:rPr>
          <w:b/>
        </w:rPr>
      </w:pPr>
      <w:r w:rsidRPr="003A54E4">
        <w:rPr>
          <w:b/>
        </w:rPr>
        <w:t>Тематическое планирование с определен</w:t>
      </w:r>
      <w:r>
        <w:rPr>
          <w:b/>
        </w:rPr>
        <w:t>ием основных видов деятельности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452"/>
        <w:gridCol w:w="3310"/>
      </w:tblGrid>
      <w:tr w:rsidR="00BA4702" w:rsidRPr="0034033A" w:rsidTr="004408E2">
        <w:trPr>
          <w:trHeight w:val="65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4408E2">
            <w:pPr>
              <w:jc w:val="center"/>
              <w:rPr>
                <w:b/>
              </w:rPr>
            </w:pPr>
          </w:p>
          <w:p w:rsidR="00FB7479" w:rsidRPr="00FB7479" w:rsidRDefault="00FB7479" w:rsidP="004408E2">
            <w:pPr>
              <w:jc w:val="center"/>
              <w:rPr>
                <w:b/>
              </w:rPr>
            </w:pPr>
            <w:r w:rsidRPr="00FB7479">
              <w:rPr>
                <w:b/>
              </w:rPr>
              <w:t>Тема, раздел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479" w:rsidRPr="00FB7479" w:rsidRDefault="00FB7479" w:rsidP="004408E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B7479" w:rsidRPr="00FB7479" w:rsidRDefault="00FB7479" w:rsidP="004408E2">
            <w:pPr>
              <w:pStyle w:val="a3"/>
              <w:jc w:val="center"/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</w:pPr>
            <w:r w:rsidRPr="00FB7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модуля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479" w:rsidRPr="00FB7479" w:rsidRDefault="00FB7479" w:rsidP="009340E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479">
              <w:rPr>
                <w:rStyle w:val="FontStyle137"/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учащихся                                                                (на уровне учебных действий)</w:t>
            </w:r>
          </w:p>
        </w:tc>
      </w:tr>
      <w:tr w:rsidR="00BA4702" w:rsidRPr="0034033A" w:rsidTr="004408E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4408E2" w:rsidRDefault="00FB7479" w:rsidP="004408E2">
            <w:pPr>
              <w:rPr>
                <w:b/>
                <w:i/>
              </w:rPr>
            </w:pPr>
            <w:r w:rsidRPr="004408E2">
              <w:rPr>
                <w:b/>
                <w:i/>
              </w:rPr>
              <w:t xml:space="preserve">Введение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>
            <w:r w:rsidRPr="00FB7479">
              <w:t>Книга и ее роль в духовной жизни человека и общества (родина, край, искусство, нравственная память). Литература как искусство слова. Писатель — книга — читатель. Книга художественная и учебная.</w:t>
            </w:r>
          </w:p>
          <w:p w:rsidR="00FB7479" w:rsidRPr="00FB7479" w:rsidRDefault="00FB7479" w:rsidP="009340E1">
            <w:r w:rsidRPr="00FB7479">
              <w:t>Особенности работы с учебной хрестоматией (сведения о писателях, художественные произведения, вопросы и задания, статьи, рубрики с дополнительной информацией, справочные материалы, иллюстрации и т. д.).</w:t>
            </w:r>
          </w:p>
          <w:p w:rsidR="00FB7479" w:rsidRPr="00FB7479" w:rsidRDefault="00FB7479" w:rsidP="009340E1">
            <w:pPr>
              <w:rPr>
                <w:b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>
            <w:pPr>
              <w:suppressAutoHyphens/>
              <w:rPr>
                <w:lang w:eastAsia="ar-SA"/>
              </w:rPr>
            </w:pPr>
            <w:r w:rsidRPr="00FB7479">
              <w:rPr>
                <w:b/>
              </w:rPr>
              <w:t xml:space="preserve">Основные виды учебной деятельности </w:t>
            </w:r>
            <w:proofErr w:type="gramStart"/>
            <w:r w:rsidRPr="00FB7479">
              <w:rPr>
                <w:b/>
              </w:rPr>
              <w:t>обучающихся</w:t>
            </w:r>
            <w:proofErr w:type="gramEnd"/>
            <w:r w:rsidRPr="00FB7479">
              <w:t>: Знакомство со структурой и содержанием учебника. Знакомство с историей книги, определением роли книги в жизни человека, специфики художественной литературы как искусства слова; выявление круга читательских интересов школьников. Устные высказывания, выразительное чтение.</w:t>
            </w:r>
          </w:p>
        </w:tc>
      </w:tr>
      <w:tr w:rsidR="00BA4702" w:rsidRPr="0034033A" w:rsidTr="004408E2">
        <w:trPr>
          <w:trHeight w:val="25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>
            <w:pPr>
              <w:rPr>
                <w:b/>
                <w:i/>
                <w:iCs/>
              </w:rPr>
            </w:pPr>
            <w:r w:rsidRPr="00FB7479">
              <w:rPr>
                <w:b/>
                <w:i/>
                <w:iCs/>
              </w:rPr>
              <w:t xml:space="preserve">Из мифологии </w:t>
            </w:r>
          </w:p>
          <w:p w:rsidR="00FB7479" w:rsidRPr="00FB7479" w:rsidRDefault="00FB7479" w:rsidP="004408E2">
            <w:pPr>
              <w:ind w:firstLine="54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>
            <w:r w:rsidRPr="00FB7479">
              <w:t xml:space="preserve">Рассказ о мифе и мифологии. Миф — своеобразная форма мироощущения древнего человека, стремление к познанию мира. Миф как явление эстетическое. Основные категории мифов. Возникновение мифов. Мифологические герои и персонажи. </w:t>
            </w:r>
          </w:p>
          <w:p w:rsidR="00FB7479" w:rsidRPr="00FB7479" w:rsidRDefault="00FB7479" w:rsidP="009340E1">
            <w:r w:rsidRPr="00FB7479">
              <w:rPr>
                <w:b/>
                <w:bCs/>
              </w:rPr>
              <w:t>Античный миф:</w:t>
            </w:r>
            <w:r w:rsidRPr="00FB7479">
              <w:t xml:space="preserve"> происхождение мира и богов: </w:t>
            </w:r>
            <w:r w:rsidRPr="00FB7479">
              <w:rPr>
                <w:i/>
                <w:iCs/>
              </w:rPr>
              <w:t>«Рождение Зевса», «Олимп».</w:t>
            </w:r>
            <w:r w:rsidRPr="00FB7479">
              <w:t xml:space="preserve"> Представления древних греков о сотворении Вселенной, богов и героев. </w:t>
            </w:r>
            <w:r w:rsidRPr="00FB7479">
              <w:lastRenderedPageBreak/>
              <w:t xml:space="preserve">Гомер. </w:t>
            </w:r>
            <w:proofErr w:type="gramStart"/>
            <w:r w:rsidRPr="00FB7479">
              <w:rPr>
                <w:i/>
                <w:iCs/>
              </w:rPr>
              <w:t>«Одиссея»</w:t>
            </w:r>
            <w:r w:rsidRPr="00FB7479">
              <w:t xml:space="preserve"> (</w:t>
            </w:r>
            <w:r w:rsidRPr="00FB7479">
              <w:rPr>
                <w:i/>
                <w:iCs/>
              </w:rPr>
              <w:t>«Одиссей на острове циклопов.</w:t>
            </w:r>
            <w:proofErr w:type="gramEnd"/>
            <w:r w:rsidR="00856C6B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FB7479">
              <w:rPr>
                <w:i/>
                <w:iCs/>
              </w:rPr>
              <w:t>Полифем</w:t>
            </w:r>
            <w:proofErr w:type="spellEnd"/>
            <w:r w:rsidRPr="00FB7479">
              <w:rPr>
                <w:i/>
                <w:iCs/>
              </w:rPr>
              <w:t>»</w:t>
            </w:r>
            <w:r w:rsidRPr="00FB7479">
              <w:t>).</w:t>
            </w:r>
            <w:proofErr w:type="gramEnd"/>
            <w:r w:rsidRPr="00FB7479">
              <w:t xml:space="preserve"> Рассказ о Гомере. Сюжет мифа. Образы Одиссея и Полифема. </w:t>
            </w:r>
          </w:p>
          <w:p w:rsidR="00FB7479" w:rsidRPr="00FB7479" w:rsidRDefault="00FB7479" w:rsidP="009340E1">
            <w:proofErr w:type="gramStart"/>
            <w:r w:rsidRPr="00FB7479">
              <w:rPr>
                <w:b/>
                <w:bCs/>
              </w:rPr>
              <w:t>Теория литературы:</w:t>
            </w:r>
            <w:r w:rsidRPr="00FB7479">
              <w:t xml:space="preserve"> миф, легенда, предание; мифологический сюжет; мифологический герой; мифологический персонаж.</w:t>
            </w:r>
            <w:proofErr w:type="gramEnd"/>
          </w:p>
          <w:p w:rsidR="00FB7479" w:rsidRPr="00FB7479" w:rsidRDefault="00C020EC" w:rsidP="009340E1">
            <w:r w:rsidRPr="00C020EC">
              <w:rPr>
                <w:b/>
                <w:bCs/>
              </w:rPr>
              <w:t>Универсальные учебные действия</w:t>
            </w:r>
            <w:r w:rsidR="00FB7479" w:rsidRPr="00FB7479">
              <w:rPr>
                <w:b/>
                <w:bCs/>
              </w:rPr>
              <w:t>:</w:t>
            </w:r>
            <w:r w:rsidR="00FB7479" w:rsidRPr="00FB7479">
              <w:t xml:space="preserve"> подбор ключевых слов и словосочетаний, различные виды пересказа, словесное рисование, выборочное чтение отдельных эпизодов и их пересказ.</w:t>
            </w:r>
          </w:p>
          <w:p w:rsidR="00FB7479" w:rsidRPr="00FB7479" w:rsidRDefault="00FB7479" w:rsidP="009340E1">
            <w:r w:rsidRPr="00FB7479">
              <w:rPr>
                <w:b/>
                <w:bCs/>
              </w:rPr>
              <w:t>Связь с другими искусствами:</w:t>
            </w:r>
            <w:r w:rsidRPr="00FB7479">
              <w:t xml:space="preserve"> гомеровские сюжеты в изобразительном искусстве и книжной графике.</w:t>
            </w:r>
          </w:p>
          <w:p w:rsidR="00FB7479" w:rsidRPr="00FB7479" w:rsidRDefault="00FB7479" w:rsidP="009340E1">
            <w:r w:rsidRPr="00FB7479">
              <w:rPr>
                <w:b/>
                <w:bCs/>
              </w:rPr>
              <w:t>Краеведение:</w:t>
            </w:r>
            <w:r w:rsidRPr="00FB7479">
              <w:t xml:space="preserve"> легенды, мифы и предания в регионе.</w:t>
            </w:r>
          </w:p>
          <w:p w:rsidR="00FB7479" w:rsidRPr="00FB7479" w:rsidRDefault="00FB7479" w:rsidP="009340E1">
            <w:pPr>
              <w:rPr>
                <w:b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69" w:rsidRPr="00FB7479" w:rsidRDefault="00FB7479" w:rsidP="009340E1">
            <w:r w:rsidRPr="00FB7479">
              <w:lastRenderedPageBreak/>
              <w:t>Знакомство с героями мифов, выявление источников, дающих представление о миф</w:t>
            </w:r>
            <w:r w:rsidR="00F64C69">
              <w:t>ологии рождения и детстве Зевса, пересказ мифа, в</w:t>
            </w:r>
            <w:r w:rsidRPr="00FB7479">
              <w:t>ыразительное чтение эпизодов мифа, подготовка сообщений</w:t>
            </w:r>
            <w:r w:rsidR="00F64C69">
              <w:t>;</w:t>
            </w:r>
          </w:p>
          <w:p w:rsidR="00F64C69" w:rsidRPr="00FB7479" w:rsidRDefault="00F64C69" w:rsidP="009340E1">
            <w:r>
              <w:t>в</w:t>
            </w:r>
            <w:r w:rsidR="00FB7479" w:rsidRPr="00FB7479">
              <w:t xml:space="preserve">ыявление ключевых событий легенды об Одиссее, </w:t>
            </w:r>
          </w:p>
          <w:p w:rsidR="00FB7479" w:rsidRPr="00FB7479" w:rsidRDefault="00FB7479" w:rsidP="009340E1">
            <w:r w:rsidRPr="00FB7479">
              <w:t xml:space="preserve">выразительное чтение </w:t>
            </w:r>
            <w:r w:rsidRPr="00FB7479">
              <w:lastRenderedPageBreak/>
              <w:t xml:space="preserve">отрывка из «Одиссеи» Гомера, составление </w:t>
            </w:r>
            <w:r w:rsidR="00F64C69">
              <w:t>плана</w:t>
            </w:r>
            <w:r w:rsidRPr="00FB7479">
              <w:t>.</w:t>
            </w:r>
          </w:p>
          <w:p w:rsidR="00FB7479" w:rsidRPr="00FB7479" w:rsidRDefault="00FB7479" w:rsidP="009340E1">
            <w:pPr>
              <w:suppressAutoHyphens/>
              <w:rPr>
                <w:lang w:eastAsia="ar-SA"/>
              </w:rPr>
            </w:pPr>
          </w:p>
        </w:tc>
      </w:tr>
      <w:tr w:rsidR="00BA4702" w:rsidRPr="0034033A" w:rsidTr="004408E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>
            <w:pPr>
              <w:rPr>
                <w:b/>
                <w:i/>
                <w:iCs/>
              </w:rPr>
            </w:pPr>
            <w:r w:rsidRPr="00FB7479">
              <w:rPr>
                <w:b/>
                <w:i/>
                <w:iCs/>
              </w:rPr>
              <w:lastRenderedPageBreak/>
              <w:t xml:space="preserve">Из устного народного творчества </w:t>
            </w:r>
          </w:p>
          <w:p w:rsidR="00FB7479" w:rsidRPr="00FB7479" w:rsidRDefault="00FB7479" w:rsidP="004408E2">
            <w:pPr>
              <w:ind w:firstLine="54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856C6B" w:rsidRDefault="00FB7479" w:rsidP="009340E1">
            <w:r w:rsidRPr="00FB7479">
              <w:t>Истоки устного народного творчества, его основные виды.</w:t>
            </w:r>
            <w:r w:rsidR="00856C6B">
              <w:t xml:space="preserve"> </w:t>
            </w:r>
            <w:r w:rsidR="00856C6B" w:rsidRPr="00856C6B">
              <w:t>Загадки. Пословицы, поговорки.</w:t>
            </w:r>
            <w:r w:rsidR="00C020EC">
              <w:t xml:space="preserve"> </w:t>
            </w:r>
            <w:r w:rsidRPr="00FB7479">
              <w:t xml:space="preserve">Сказки. Волшебная сказка: </w:t>
            </w:r>
            <w:r w:rsidRPr="00FB7479">
              <w:rPr>
                <w:i/>
                <w:iCs/>
              </w:rPr>
              <w:t xml:space="preserve">«Царевна-лягушка». </w:t>
            </w:r>
            <w:proofErr w:type="gramStart"/>
            <w:r w:rsidRPr="00FB7479">
              <w:t>Сюжет в волшебной сказке: зачин, важное событие, преодоление препятствий, поединок со злой силой, победа, возвращение, преодоление препятствий, счастливый финал.</w:t>
            </w:r>
            <w:proofErr w:type="gramEnd"/>
            <w:r w:rsidRPr="00FB7479">
              <w:t xml:space="preserve"> Сказочные образы. Нравственная проблематика сказки: добрая и злая сила в сказках. Бытовая сказка: </w:t>
            </w:r>
            <w:r w:rsidRPr="00FB7479">
              <w:rPr>
                <w:i/>
                <w:iCs/>
              </w:rPr>
              <w:t>«Чего на свете не бывает».</w:t>
            </w:r>
            <w:r w:rsidRPr="00FB7479">
              <w:t xml:space="preserve"> Отличие бытовой сказки </w:t>
            </w:r>
            <w:proofErr w:type="gramStart"/>
            <w:r w:rsidRPr="00FB7479">
              <w:t>от</w:t>
            </w:r>
            <w:proofErr w:type="gramEnd"/>
            <w:r w:rsidRPr="00FB7479">
              <w:t xml:space="preserve"> волшебной. Сюжеты и реальная основа бытовых сказок. Своеобразие лексики в сказках. Сказка и миф: сходства и различия. Сказки народов России. </w:t>
            </w:r>
            <w:r w:rsidRPr="00FB7479">
              <w:rPr>
                <w:i/>
                <w:iCs/>
              </w:rPr>
              <w:t>«Падчерица».</w:t>
            </w:r>
          </w:p>
          <w:p w:rsidR="00FB7479" w:rsidRPr="00FB7479" w:rsidRDefault="00FB7479" w:rsidP="009340E1">
            <w:proofErr w:type="gramStart"/>
            <w:r w:rsidRPr="00FB7479">
              <w:rPr>
                <w:b/>
                <w:bCs/>
              </w:rPr>
              <w:t>Теория литературы:</w:t>
            </w:r>
            <w:r w:rsidRPr="00FB7479">
              <w:t xml:space="preserve"> загадки, пословицы, поговорки (развитие представлений), афоризмы; антитеза, антонимы, иносказание.</w:t>
            </w:r>
            <w:proofErr w:type="gramEnd"/>
            <w:r w:rsidRPr="00FB7479">
              <w:t xml:space="preserve"> Сказка. Типы сказок (о животных, волшебные, бытовые). </w:t>
            </w:r>
            <w:proofErr w:type="gramStart"/>
            <w:r w:rsidRPr="00FB7479">
              <w:t>Особенности сказок (присказка, зачин, повтор, концовка, постоянные эпитеты, сравнения и пр.).</w:t>
            </w:r>
            <w:proofErr w:type="gramEnd"/>
            <w:r w:rsidRPr="00FB7479">
              <w:t xml:space="preserve"> Сказочный персонаж. Типы сказочных персонажей. Образы животных, образ-пейзаж.</w:t>
            </w:r>
          </w:p>
          <w:p w:rsidR="00FB7479" w:rsidRPr="00FB7479" w:rsidRDefault="00C020EC" w:rsidP="009340E1">
            <w:r w:rsidRPr="00C020EC">
              <w:rPr>
                <w:b/>
                <w:bCs/>
              </w:rPr>
              <w:t>Универсальные учебные действия</w:t>
            </w:r>
            <w:r w:rsidR="00FB7479" w:rsidRPr="00FB7479">
              <w:rPr>
                <w:b/>
                <w:bCs/>
              </w:rPr>
              <w:t>:</w:t>
            </w:r>
            <w:r w:rsidR="00FB7479" w:rsidRPr="00FB7479">
              <w:t xml:space="preserve"> работа со словарями, составление словарной статьи; сказывание сказки; сочинение собственной сказки.</w:t>
            </w:r>
          </w:p>
          <w:p w:rsidR="00FB7479" w:rsidRPr="00FB7479" w:rsidRDefault="00FB7479" w:rsidP="009340E1">
            <w:r w:rsidRPr="00FB7479">
              <w:rPr>
                <w:b/>
                <w:bCs/>
              </w:rPr>
              <w:lastRenderedPageBreak/>
              <w:t>Связь с другими искусствами:</w:t>
            </w:r>
            <w:r w:rsidRPr="00FB7479">
              <w:t xml:space="preserve"> работа с иллюстрациями, книжная выставка, кинофильмы и мультипликации по мотивам сказочных сюжетов.</w:t>
            </w:r>
          </w:p>
          <w:p w:rsidR="00FB7479" w:rsidRPr="00FB7479" w:rsidRDefault="00FB7479" w:rsidP="009340E1">
            <w:r w:rsidRPr="00FB7479">
              <w:rPr>
                <w:b/>
                <w:bCs/>
              </w:rPr>
              <w:t xml:space="preserve">Краеведение: </w:t>
            </w:r>
            <w:r w:rsidRPr="00FB7479">
              <w:t>сказки и другие жанры фольклора в регионе.</w:t>
            </w:r>
          </w:p>
          <w:p w:rsidR="00FB7479" w:rsidRPr="00FB7479" w:rsidRDefault="00FB7479" w:rsidP="009340E1">
            <w:pPr>
              <w:ind w:firstLine="540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856C6B" w:rsidP="009340E1">
            <w:r>
              <w:lastRenderedPageBreak/>
              <w:t xml:space="preserve"> Знакомство со</w:t>
            </w:r>
            <w:r w:rsidR="00FB7479" w:rsidRPr="00FB7479">
              <w:t xml:space="preserve"> структур</w:t>
            </w:r>
            <w:r>
              <w:t>ой</w:t>
            </w:r>
            <w:r w:rsidR="00FB7479" w:rsidRPr="00FB7479">
              <w:t xml:space="preserve"> загадок</w:t>
            </w:r>
            <w:r>
              <w:t xml:space="preserve"> и </w:t>
            </w:r>
            <w:r w:rsidR="00FB7479" w:rsidRPr="00FB7479">
              <w:t xml:space="preserve"> наиболее распространёнными видами загадок, развитие   навыков выразительного чтения. </w:t>
            </w:r>
          </w:p>
          <w:p w:rsidR="00FB7479" w:rsidRPr="00FB7479" w:rsidRDefault="00FB7479" w:rsidP="009340E1">
            <w:r w:rsidRPr="00FB7479">
              <w:t>Работа со статьей учебника, заполнение таблицы</w:t>
            </w:r>
            <w:r w:rsidR="00856C6B">
              <w:t xml:space="preserve">, </w:t>
            </w:r>
            <w:r w:rsidRPr="00FB7479">
              <w:t>выразительное чтение сказки, конструирование загадок.</w:t>
            </w:r>
          </w:p>
          <w:p w:rsidR="00FB7479" w:rsidRPr="00FB7479" w:rsidRDefault="00FB7479" w:rsidP="009340E1">
            <w:r w:rsidRPr="00FB7479">
              <w:t>Выявление</w:t>
            </w:r>
            <w:r w:rsidR="00856C6B">
              <w:t xml:space="preserve"> </w:t>
            </w:r>
            <w:r w:rsidR="00856C6B" w:rsidRPr="00856C6B">
              <w:t xml:space="preserve">различий между </w:t>
            </w:r>
            <w:r w:rsidR="00856C6B">
              <w:t xml:space="preserve"> </w:t>
            </w:r>
            <w:r w:rsidRPr="00FB7479">
              <w:t xml:space="preserve"> пословиц</w:t>
            </w:r>
            <w:r w:rsidR="00856C6B">
              <w:t>ами и поговорками</w:t>
            </w:r>
            <w:r w:rsidRPr="00FB7479">
              <w:t>, знакомство с видами пословиц и поговорок, с наследием В. И. Даля</w:t>
            </w:r>
            <w:proofErr w:type="gramStart"/>
            <w:r w:rsidRPr="00FB7479">
              <w:t>..</w:t>
            </w:r>
            <w:proofErr w:type="gramEnd"/>
          </w:p>
          <w:p w:rsidR="00FB7479" w:rsidRPr="00FB7479" w:rsidRDefault="00FB7479" w:rsidP="009340E1">
            <w:pPr>
              <w:autoSpaceDE w:val="0"/>
              <w:autoSpaceDN w:val="0"/>
              <w:adjustRightInd w:val="0"/>
            </w:pPr>
            <w:r w:rsidRPr="00FB7479">
              <w:t>Составление плана сказки и таблицы в ходе исследования</w:t>
            </w:r>
          </w:p>
          <w:p w:rsidR="00FB7479" w:rsidRPr="00FB7479" w:rsidRDefault="00FB7479" w:rsidP="009340E1">
            <w:r w:rsidRPr="00FB7479">
              <w:t>композиции, лексическая работа, художественный пересказ, работа с иллюстрациями</w:t>
            </w:r>
          </w:p>
          <w:p w:rsidR="00FB7479" w:rsidRPr="00FB7479" w:rsidRDefault="00FB7479" w:rsidP="009340E1">
            <w:pPr>
              <w:autoSpaceDE w:val="0"/>
              <w:autoSpaceDN w:val="0"/>
              <w:adjustRightInd w:val="0"/>
            </w:pPr>
            <w:r w:rsidRPr="00FB7479">
              <w:t>Выявление особенностей создания сказочных образов,</w:t>
            </w:r>
          </w:p>
          <w:p w:rsidR="00FB7479" w:rsidRPr="00FB7479" w:rsidRDefault="00FB7479" w:rsidP="009340E1">
            <w:r w:rsidRPr="00FB7479">
              <w:t>определе</w:t>
            </w:r>
            <w:r w:rsidR="009A0AF8">
              <w:t xml:space="preserve">ние художественной идеи сказки, </w:t>
            </w:r>
            <w:proofErr w:type="gramStart"/>
            <w:r w:rsidRPr="00FB7479">
              <w:t>исследовательская</w:t>
            </w:r>
            <w:proofErr w:type="gramEnd"/>
          </w:p>
          <w:p w:rsidR="00FB7479" w:rsidRPr="00FB7479" w:rsidRDefault="009A0AF8" w:rsidP="009340E1">
            <w:r>
              <w:t xml:space="preserve">работа с текстом, </w:t>
            </w:r>
            <w:r w:rsidR="00FB7479" w:rsidRPr="00FB7479">
              <w:t>создание иллюстраций.</w:t>
            </w:r>
          </w:p>
          <w:p w:rsidR="00FB7479" w:rsidRPr="00FB7479" w:rsidRDefault="009A0AF8" w:rsidP="009340E1">
            <w:r>
              <w:t xml:space="preserve"> </w:t>
            </w:r>
            <w:r w:rsidR="00FB7479" w:rsidRPr="00FB7479">
              <w:t xml:space="preserve">Выявление </w:t>
            </w:r>
            <w:r>
              <w:t xml:space="preserve"> </w:t>
            </w:r>
            <w:r w:rsidR="00FB7479" w:rsidRPr="00FB7479">
              <w:t xml:space="preserve"> значения понятия «бродячий сюжет», отличий народной и литературной сказки</w:t>
            </w:r>
            <w:r>
              <w:t>,</w:t>
            </w:r>
            <w:r w:rsidR="00FB7479" w:rsidRPr="00FB7479">
              <w:t xml:space="preserve"> </w:t>
            </w:r>
            <w:r>
              <w:t xml:space="preserve">         </w:t>
            </w:r>
            <w:r w:rsidR="00FB7479" w:rsidRPr="00FB7479">
              <w:t xml:space="preserve"> создан</w:t>
            </w:r>
            <w:r>
              <w:t xml:space="preserve">ие комментариев к </w:t>
            </w:r>
            <w:r>
              <w:lastRenderedPageBreak/>
              <w:t xml:space="preserve">иллюстрациям, </w:t>
            </w:r>
            <w:r w:rsidR="00FB7479" w:rsidRPr="00FB7479">
              <w:t>составление рабочих материалов для сочинения</w:t>
            </w:r>
            <w:r>
              <w:t xml:space="preserve"> сказки.</w:t>
            </w:r>
          </w:p>
          <w:p w:rsidR="00FB7479" w:rsidRPr="00FB7479" w:rsidRDefault="00FB7479" w:rsidP="009340E1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</w:tr>
      <w:tr w:rsidR="00BA4702" w:rsidRPr="0034033A" w:rsidTr="004408E2">
        <w:trPr>
          <w:trHeight w:val="43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>
            <w:pPr>
              <w:rPr>
                <w:b/>
                <w:i/>
                <w:iCs/>
              </w:rPr>
            </w:pPr>
            <w:r w:rsidRPr="00FB7479">
              <w:rPr>
                <w:b/>
                <w:i/>
                <w:iCs/>
              </w:rPr>
              <w:lastRenderedPageBreak/>
              <w:t xml:space="preserve">Из древнерусской литературы </w:t>
            </w:r>
          </w:p>
          <w:p w:rsidR="00FB7479" w:rsidRPr="00FB7479" w:rsidRDefault="00FB7479" w:rsidP="004408E2">
            <w:pPr>
              <w:ind w:firstLine="54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>
            <w:r w:rsidRPr="00FB7479">
              <w:t>Создание первичных представлен</w:t>
            </w:r>
            <w:r w:rsidR="009A0AF8">
              <w:t xml:space="preserve">ий о древнерусской литературе. </w:t>
            </w:r>
            <w:r w:rsidRPr="00FB7479">
              <w:t xml:space="preserve">Из </w:t>
            </w:r>
            <w:r w:rsidRPr="00FB7479">
              <w:rPr>
                <w:i/>
                <w:iCs/>
              </w:rPr>
              <w:t>«Повести временных лет»</w:t>
            </w:r>
            <w:r w:rsidRPr="00FB7479">
              <w:t xml:space="preserve"> (</w:t>
            </w:r>
            <w:r w:rsidRPr="00FB7479">
              <w:rPr>
                <w:i/>
                <w:iCs/>
              </w:rPr>
              <w:t>«Расселение славян», «Кий, Щек и Хорив», «Дань хазарам»</w:t>
            </w:r>
            <w:r w:rsidRPr="00FB7479">
              <w:t>). История: исторические события, факты жизни государства и отдельных князей и их отражение в древнерусской литературе (право на вымысел у древнерусского автора); нравственная позиция автора в произведениях древнерусской литературы.</w:t>
            </w:r>
          </w:p>
          <w:p w:rsidR="00FB7479" w:rsidRPr="00FB7479" w:rsidRDefault="00FB7479" w:rsidP="009340E1">
            <w:r w:rsidRPr="00FB7479">
              <w:rPr>
                <w:b/>
                <w:bCs/>
              </w:rPr>
              <w:t>Теория литературы:</w:t>
            </w:r>
            <w:r w:rsidRPr="00FB7479">
              <w:t xml:space="preserve"> начальное понятие о древнерусской литературе; летопись. </w:t>
            </w:r>
          </w:p>
          <w:p w:rsidR="00FB7479" w:rsidRPr="00FB7479" w:rsidRDefault="00C020EC" w:rsidP="009340E1">
            <w:r w:rsidRPr="00C020EC">
              <w:rPr>
                <w:b/>
                <w:bCs/>
              </w:rPr>
              <w:t>Универсальные учебные действия</w:t>
            </w:r>
            <w:r w:rsidR="00FB7479" w:rsidRPr="00FB7479">
              <w:rPr>
                <w:b/>
                <w:bCs/>
              </w:rPr>
              <w:t>:</w:t>
            </w:r>
            <w:r w:rsidR="00FB7479" w:rsidRPr="00FB7479">
              <w:t xml:space="preserve"> пересказ текстов древнерусской литературы.</w:t>
            </w:r>
          </w:p>
          <w:p w:rsidR="00FB7479" w:rsidRPr="00FB7479" w:rsidRDefault="00FB7479" w:rsidP="009340E1">
            <w:r w:rsidRPr="00FB7479">
              <w:rPr>
                <w:b/>
                <w:bCs/>
              </w:rPr>
              <w:t>Связь с другими искусствами:</w:t>
            </w:r>
            <w:r w:rsidRPr="00FB7479">
              <w:t xml:space="preserve"> работа с иллюстрациями.</w:t>
            </w:r>
          </w:p>
          <w:p w:rsidR="00FB7479" w:rsidRPr="00FB7479" w:rsidRDefault="00FB7479" w:rsidP="009340E1">
            <w:r w:rsidRPr="00FB7479">
              <w:rPr>
                <w:b/>
                <w:bCs/>
              </w:rPr>
              <w:t>Краеведение:</w:t>
            </w:r>
            <w:r w:rsidRPr="00FB7479">
              <w:t xml:space="preserve"> родной край в произведениях древнерусской литературы.</w:t>
            </w:r>
          </w:p>
          <w:p w:rsidR="00FB7479" w:rsidRPr="00FB7479" w:rsidRDefault="00FB7479" w:rsidP="009340E1"/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9A0AF8" w:rsidP="009340E1">
            <w:r w:rsidRPr="00FB7479">
              <w:t>С</w:t>
            </w:r>
            <w:r w:rsidR="00FB7479" w:rsidRPr="00FB7479">
              <w:t>оставление</w:t>
            </w:r>
            <w:r>
              <w:t xml:space="preserve"> </w:t>
            </w:r>
            <w:r w:rsidR="00FB7479" w:rsidRPr="00FB7479">
              <w:t xml:space="preserve"> вопросов по материалам статьи учебника, конструирование диалога, выразительное чтение</w:t>
            </w:r>
            <w:r>
              <w:t>;</w:t>
            </w:r>
          </w:p>
          <w:p w:rsidR="00FB7479" w:rsidRPr="00FB7479" w:rsidRDefault="009A0AF8" w:rsidP="009340E1">
            <w:r>
              <w:t>в</w:t>
            </w:r>
            <w:r w:rsidR="00FB7479" w:rsidRPr="00FB7479">
              <w:t xml:space="preserve">ыявление </w:t>
            </w:r>
            <w:r>
              <w:t xml:space="preserve"> </w:t>
            </w:r>
            <w:r w:rsidR="00FB7479" w:rsidRPr="00FB7479">
              <w:t xml:space="preserve">значения легенды о Кие, </w:t>
            </w:r>
            <w:r>
              <w:t xml:space="preserve"> </w:t>
            </w:r>
            <w:r w:rsidR="00FB7479" w:rsidRPr="00FB7479">
              <w:t xml:space="preserve"> значени</w:t>
            </w:r>
            <w:r>
              <w:t>я</w:t>
            </w:r>
            <w:r w:rsidR="00FB7479" w:rsidRPr="00FB7479">
              <w:t xml:space="preserve"> имён, особенности языка памятника древнеру</w:t>
            </w:r>
            <w:r>
              <w:t>сской литературы; х</w:t>
            </w:r>
            <w:r w:rsidR="00FB7479" w:rsidRPr="00FB7479">
              <w:t xml:space="preserve">удожественный пересказ, </w:t>
            </w:r>
            <w:r>
              <w:t xml:space="preserve"> </w:t>
            </w:r>
            <w:r w:rsidR="00FB7479" w:rsidRPr="00FB7479">
              <w:t xml:space="preserve"> сравнение оборотов, свойственных древнерусскому языку, с современными формами речи.</w:t>
            </w:r>
          </w:p>
        </w:tc>
      </w:tr>
      <w:tr w:rsidR="00BA4702" w:rsidRPr="0034033A" w:rsidTr="004408E2">
        <w:trPr>
          <w:trHeight w:val="43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>
            <w:pPr>
              <w:rPr>
                <w:b/>
                <w:i/>
                <w:iCs/>
              </w:rPr>
            </w:pPr>
            <w:r w:rsidRPr="00FB7479">
              <w:rPr>
                <w:b/>
                <w:i/>
                <w:iCs/>
              </w:rPr>
              <w:t>Басни народов мира</w:t>
            </w:r>
          </w:p>
          <w:p w:rsidR="00FB7479" w:rsidRPr="00FB7479" w:rsidRDefault="00FB7479" w:rsidP="009340E1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Default="00C020EC" w:rsidP="009340E1">
            <w:pPr>
              <w:rPr>
                <w:bCs/>
              </w:rPr>
            </w:pPr>
            <w:r w:rsidRPr="00C020EC">
              <w:rPr>
                <w:b/>
                <w:bCs/>
              </w:rPr>
              <w:t>Эзоп.</w:t>
            </w:r>
            <w:r w:rsidRPr="00C020EC">
              <w:rPr>
                <w:bCs/>
              </w:rPr>
              <w:t xml:space="preserve"> Краткие сведения </w:t>
            </w:r>
            <w:r>
              <w:rPr>
                <w:bCs/>
              </w:rPr>
              <w:t xml:space="preserve">о баснописце. Басни </w:t>
            </w:r>
            <w:r w:rsidRPr="00C020EC">
              <w:rPr>
                <w:bCs/>
                <w:i/>
              </w:rPr>
              <w:t>«Ворон и Лисица»</w:t>
            </w:r>
            <w:proofErr w:type="gramStart"/>
            <w:r w:rsidRPr="00C020EC">
              <w:rPr>
                <w:bCs/>
              </w:rPr>
              <w:t xml:space="preserve"> ,</w:t>
            </w:r>
            <w:proofErr w:type="gramEnd"/>
            <w:r w:rsidRPr="00C020EC">
              <w:rPr>
                <w:bCs/>
              </w:rPr>
              <w:t xml:space="preserve"> </w:t>
            </w:r>
            <w:r w:rsidRPr="00C020EC">
              <w:rPr>
                <w:bCs/>
                <w:i/>
              </w:rPr>
              <w:t>«Лисица и виноград»</w:t>
            </w:r>
            <w:r w:rsidRPr="00C020EC">
              <w:rPr>
                <w:bCs/>
              </w:rPr>
              <w:t xml:space="preserve">. </w:t>
            </w:r>
            <w:r w:rsidRPr="00C020EC">
              <w:rPr>
                <w:b/>
                <w:bCs/>
              </w:rPr>
              <w:t>Жан де Лафонтен</w:t>
            </w:r>
            <w:r>
              <w:rPr>
                <w:bCs/>
              </w:rPr>
              <w:t>. Краткие све</w:t>
            </w:r>
            <w:r w:rsidRPr="00C020EC">
              <w:rPr>
                <w:bCs/>
              </w:rPr>
              <w:t>дения о баснописце. Своеобр</w:t>
            </w:r>
            <w:r>
              <w:rPr>
                <w:bCs/>
              </w:rPr>
              <w:t xml:space="preserve">азие басен Лафонтена. Басня </w:t>
            </w:r>
            <w:r w:rsidRPr="00C020EC">
              <w:rPr>
                <w:bCs/>
                <w:i/>
              </w:rPr>
              <w:t>«Лисица и виноград».</w:t>
            </w:r>
            <w:r w:rsidRPr="00C020EC">
              <w:rPr>
                <w:bCs/>
              </w:rPr>
              <w:t xml:space="preserve"> Сравнение басни Лафонтена с басней Эзопа. Раскрытие характеров персон</w:t>
            </w:r>
            <w:r>
              <w:rPr>
                <w:bCs/>
              </w:rPr>
              <w:t>ажей в баснях: ум, хитрость, со</w:t>
            </w:r>
            <w:r w:rsidRPr="00C020EC">
              <w:rPr>
                <w:bCs/>
              </w:rPr>
              <w:t>образительность, глупость, жадность; элементы дидактизма в басне.</w:t>
            </w:r>
          </w:p>
          <w:p w:rsidR="00C020EC" w:rsidRDefault="00C020EC" w:rsidP="009340E1">
            <w:proofErr w:type="gramStart"/>
            <w:r w:rsidRPr="00C020EC">
              <w:rPr>
                <w:b/>
              </w:rPr>
              <w:t>Теория литературы</w:t>
            </w:r>
            <w:r>
              <w:t xml:space="preserve">: басня; синонимы; сюжет (развитие представлений); притча; эзопов язык, аллегория, </w:t>
            </w:r>
            <w:proofErr w:type="spellStart"/>
            <w:r>
              <w:t>иносказа¬ние</w:t>
            </w:r>
            <w:proofErr w:type="spellEnd"/>
            <w:r>
              <w:t>, олицетворение.</w:t>
            </w:r>
            <w:proofErr w:type="gramEnd"/>
          </w:p>
          <w:p w:rsidR="00C020EC" w:rsidRDefault="00C020EC" w:rsidP="009340E1">
            <w:r w:rsidRPr="00C020EC">
              <w:rPr>
                <w:b/>
              </w:rPr>
              <w:t>Универсальные учебные действия</w:t>
            </w:r>
            <w:r>
              <w:t xml:space="preserve">: лексическая работа; выразительное чтение; </w:t>
            </w:r>
            <w:proofErr w:type="spellStart"/>
            <w:r>
              <w:t>инсценирование</w:t>
            </w:r>
            <w:proofErr w:type="spellEnd"/>
            <w:r>
              <w:t>; составление вопросов к статье учебника; письменный ответ на вопрос; сообщение.</w:t>
            </w:r>
          </w:p>
          <w:p w:rsidR="00C020EC" w:rsidRPr="00C020EC" w:rsidRDefault="00C020EC" w:rsidP="009340E1"/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C50541" w:rsidP="009340E1">
            <w:r w:rsidRPr="00FB7479">
              <w:t>В</w:t>
            </w:r>
            <w:r w:rsidR="00FB7479" w:rsidRPr="00FB7479">
              <w:t>ыявление</w:t>
            </w:r>
            <w:r>
              <w:t xml:space="preserve"> </w:t>
            </w:r>
            <w:r w:rsidR="00FB7479" w:rsidRPr="00FB7479">
              <w:t xml:space="preserve"> значения морали басен, роль басен Эзопа в жизни общества. </w:t>
            </w:r>
          </w:p>
          <w:p w:rsidR="00FB7479" w:rsidRPr="00FB7479" w:rsidRDefault="00FB7479" w:rsidP="009340E1">
            <w:r w:rsidRPr="00FB7479">
              <w:t xml:space="preserve">Конструирование вопросов к статье учебника, выразительное чтение, лексическая работа, </w:t>
            </w:r>
          </w:p>
          <w:p w:rsidR="00FB7479" w:rsidRPr="00FB7479" w:rsidRDefault="00FB7479" w:rsidP="009340E1">
            <w:pPr>
              <w:suppressAutoHyphens/>
              <w:rPr>
                <w:lang w:eastAsia="ar-SA"/>
              </w:rPr>
            </w:pPr>
            <w:r w:rsidRPr="00FB7479">
              <w:t>исследовательская работа с текстом</w:t>
            </w:r>
            <w:r w:rsidR="00C50541">
              <w:t>.</w:t>
            </w:r>
          </w:p>
        </w:tc>
      </w:tr>
      <w:tr w:rsidR="00BA4702" w:rsidRPr="0034033A" w:rsidTr="004408E2">
        <w:trPr>
          <w:trHeight w:val="3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>
            <w:pPr>
              <w:rPr>
                <w:b/>
                <w:i/>
                <w:iCs/>
              </w:rPr>
            </w:pPr>
            <w:r w:rsidRPr="00FB7479">
              <w:rPr>
                <w:b/>
                <w:i/>
                <w:iCs/>
              </w:rPr>
              <w:t xml:space="preserve">Русская басня </w:t>
            </w:r>
          </w:p>
          <w:p w:rsidR="00FB7479" w:rsidRPr="00FB7479" w:rsidRDefault="00FB7479" w:rsidP="004408E2">
            <w:pPr>
              <w:ind w:firstLine="540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EC" w:rsidRDefault="00C020EC" w:rsidP="009340E1">
            <w:r>
              <w:t xml:space="preserve">Русские басни. Русские баснописцы XVIII—XIX веков. Нравственная проблематика басен, злободневность. </w:t>
            </w:r>
            <w:proofErr w:type="gramStart"/>
            <w:r>
              <w:lastRenderedPageBreak/>
              <w:t>Пороки, недостатки, ум, глупость, х</w:t>
            </w:r>
            <w:r w:rsidR="003E433D">
              <w:t>итрость, невежество, самонадеян</w:t>
            </w:r>
            <w:r>
              <w:t>ность; просвещение и невеже</w:t>
            </w:r>
            <w:r w:rsidR="003E433D">
              <w:t>ство — основные темы басен.</w:t>
            </w:r>
            <w:proofErr w:type="gramEnd"/>
            <w:r w:rsidR="003E433D">
              <w:t xml:space="preserve"> Рус</w:t>
            </w:r>
            <w:r>
              <w:t>ская басня в XX веке.</w:t>
            </w:r>
          </w:p>
          <w:p w:rsidR="00C020EC" w:rsidRDefault="00C020EC" w:rsidP="009340E1">
            <w:r w:rsidRPr="003E433D">
              <w:rPr>
                <w:b/>
              </w:rPr>
              <w:t>М.В. Ломоносов.</w:t>
            </w:r>
            <w:r>
              <w:t xml:space="preserve"> Краткие </w:t>
            </w:r>
            <w:r w:rsidR="003E433D">
              <w:t xml:space="preserve">сведения о писателе. Басня </w:t>
            </w:r>
            <w:r w:rsidR="003E433D" w:rsidRPr="003E433D">
              <w:rPr>
                <w:i/>
              </w:rPr>
              <w:t>«Слу</w:t>
            </w:r>
            <w:r w:rsidRPr="003E433D">
              <w:rPr>
                <w:i/>
              </w:rPr>
              <w:t>чились вместе два Астронома в пиру...».</w:t>
            </w:r>
          </w:p>
          <w:p w:rsidR="00C020EC" w:rsidRDefault="00C020EC" w:rsidP="009340E1">
            <w:r w:rsidRPr="003E433D">
              <w:rPr>
                <w:b/>
              </w:rPr>
              <w:t>И.А. Крылов.</w:t>
            </w:r>
            <w:r>
              <w:t xml:space="preserve"> Краткие све</w:t>
            </w:r>
            <w:r w:rsidR="003E433D">
              <w:t>дения о писателе. Детство. Отно</w:t>
            </w:r>
            <w:r>
              <w:t xml:space="preserve">шение к книге. Басни </w:t>
            </w:r>
            <w:r w:rsidRPr="003E433D">
              <w:rPr>
                <w:i/>
              </w:rPr>
              <w:t>«Ворона и Лисица», «Волк и Ягненок», «Волк на псарне», «Свинья под Дубом»</w:t>
            </w:r>
            <w:proofErr w:type="gramStart"/>
            <w:r>
              <w:t xml:space="preserve"> </w:t>
            </w:r>
            <w:r w:rsidR="003E433D">
              <w:t>.</w:t>
            </w:r>
            <w:proofErr w:type="gramEnd"/>
            <w:r w:rsidR="003E433D">
              <w:t xml:space="preserve"> Тема</w:t>
            </w:r>
            <w:r>
              <w:t xml:space="preserve">тика басен И.А. Крылова. </w:t>
            </w:r>
            <w:proofErr w:type="gramStart"/>
            <w:r>
              <w:t>Сатирическое</w:t>
            </w:r>
            <w:proofErr w:type="gramEnd"/>
            <w:r>
              <w:t xml:space="preserve"> и нравоучительное в басне. Образный мир басен И.А. Крылова.</w:t>
            </w:r>
          </w:p>
          <w:p w:rsidR="00C020EC" w:rsidRDefault="00C020EC" w:rsidP="009340E1">
            <w:r w:rsidRPr="003E433D">
              <w:rPr>
                <w:b/>
              </w:rPr>
              <w:t>С.В. Михалков.</w:t>
            </w:r>
            <w:r>
              <w:t xml:space="preserve"> Басни «</w:t>
            </w:r>
            <w:r w:rsidRPr="003E433D">
              <w:rPr>
                <w:i/>
              </w:rPr>
              <w:t xml:space="preserve">Грибы», «Зеркало». </w:t>
            </w:r>
            <w:r w:rsidR="003E433D">
              <w:t>Тематика, проб</w:t>
            </w:r>
            <w:r>
              <w:t>лематика.</w:t>
            </w:r>
          </w:p>
          <w:p w:rsidR="00C020EC" w:rsidRDefault="00C020EC" w:rsidP="009340E1">
            <w:r w:rsidRPr="003E433D">
              <w:rPr>
                <w:b/>
              </w:rPr>
              <w:t>Теория литературы</w:t>
            </w:r>
            <w:r>
              <w:t>: басенный сюжет, мораль; аллегория, олицетворение, сравнение, гипербола.</w:t>
            </w:r>
          </w:p>
          <w:p w:rsidR="00FB7479" w:rsidRPr="00FB7479" w:rsidRDefault="00C020EC" w:rsidP="009340E1">
            <w:r w:rsidRPr="003E433D">
              <w:rPr>
                <w:b/>
              </w:rPr>
              <w:t>Универсальные учебные действия</w:t>
            </w:r>
            <w:r>
              <w:t>: лексическая работа; различные виды чтения (в том числе чтение наизусть, чтение по ролям, конкурс на лучше</w:t>
            </w:r>
            <w:r w:rsidR="003E433D">
              <w:t xml:space="preserve">е чтение); сообщение; </w:t>
            </w:r>
            <w:proofErr w:type="spellStart"/>
            <w:r w:rsidR="003E433D">
              <w:t>инсцениро</w:t>
            </w:r>
            <w:r>
              <w:t>вание</w:t>
            </w:r>
            <w:proofErr w:type="spellEnd"/>
            <w:r>
              <w:t xml:space="preserve"> басни.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>
            <w:r w:rsidRPr="00FB7479">
              <w:lastRenderedPageBreak/>
              <w:t>Сопоставление басен</w:t>
            </w:r>
            <w:r w:rsidR="002D7ED4">
              <w:t>,</w:t>
            </w:r>
            <w:r w:rsidRPr="00FB7479">
              <w:t xml:space="preserve"> </w:t>
            </w:r>
            <w:r w:rsidR="002D7ED4">
              <w:t xml:space="preserve"> </w:t>
            </w:r>
            <w:r w:rsidRPr="00FB7479">
              <w:t xml:space="preserve"> </w:t>
            </w:r>
          </w:p>
          <w:p w:rsidR="00FB7479" w:rsidRPr="00FB7479" w:rsidRDefault="002D7ED4" w:rsidP="009340E1">
            <w:r>
              <w:t>в</w:t>
            </w:r>
            <w:r w:rsidR="00FB7479" w:rsidRPr="00FB7479">
              <w:t xml:space="preserve">ыразительное чтение, исследовательская работа с </w:t>
            </w:r>
            <w:r w:rsidR="00FB7479" w:rsidRPr="00FB7479">
              <w:lastRenderedPageBreak/>
              <w:t>текстом, составление комментариев «трудных» слов, конструирование диалога, чтение по ролям, устное рисование.</w:t>
            </w:r>
          </w:p>
          <w:p w:rsidR="00FB7479" w:rsidRPr="00FB7479" w:rsidRDefault="00FB7479" w:rsidP="009340E1">
            <w:r w:rsidRPr="00FB7479">
              <w:t>выявление комических и поучительных элементов басни,</w:t>
            </w:r>
            <w:r w:rsidR="002D7ED4">
              <w:t xml:space="preserve"> с</w:t>
            </w:r>
            <w:r w:rsidRPr="00FB7479">
              <w:t xml:space="preserve">оставление вопросов к статье учебника, работа с иллюстрациями, лексическая работа, </w:t>
            </w:r>
            <w:r w:rsidR="002D7ED4">
              <w:t xml:space="preserve"> </w:t>
            </w:r>
            <w:r w:rsidRPr="00FB7479">
              <w:t xml:space="preserve">составление сравнительной таблицы, работа с текстами басен, </w:t>
            </w:r>
            <w:r w:rsidR="002D7ED4">
              <w:t>в</w:t>
            </w:r>
            <w:r w:rsidRPr="00FB7479">
              <w:t>ыразительное чтение наизусть</w:t>
            </w:r>
            <w:r w:rsidR="002D7ED4">
              <w:t>.</w:t>
            </w:r>
          </w:p>
          <w:p w:rsidR="00FB7479" w:rsidRPr="00FB7479" w:rsidRDefault="00FB7479" w:rsidP="009340E1"/>
          <w:p w:rsidR="00FB7479" w:rsidRPr="00FB7479" w:rsidRDefault="00FB7479" w:rsidP="009340E1"/>
          <w:p w:rsidR="00FB7479" w:rsidRPr="00FB7479" w:rsidRDefault="00FB7479" w:rsidP="009340E1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</w:tr>
      <w:tr w:rsidR="00BA4702" w:rsidRPr="0034033A" w:rsidTr="004408E2">
        <w:trPr>
          <w:trHeight w:val="3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>
            <w:pPr>
              <w:rPr>
                <w:b/>
                <w:i/>
                <w:iCs/>
              </w:rPr>
            </w:pPr>
            <w:r w:rsidRPr="00FB7479">
              <w:rPr>
                <w:b/>
                <w:i/>
                <w:iCs/>
              </w:rPr>
              <w:lastRenderedPageBreak/>
              <w:t>Из литературы Х</w:t>
            </w:r>
            <w:proofErr w:type="gramStart"/>
            <w:r w:rsidRPr="00FB7479">
              <w:rPr>
                <w:b/>
                <w:i/>
                <w:iCs/>
              </w:rPr>
              <w:t>I</w:t>
            </w:r>
            <w:proofErr w:type="gramEnd"/>
            <w:r w:rsidRPr="00FB7479">
              <w:rPr>
                <w:b/>
                <w:i/>
                <w:iCs/>
              </w:rPr>
              <w:t>Х века</w:t>
            </w:r>
          </w:p>
          <w:p w:rsidR="00FB7479" w:rsidRPr="00FB7479" w:rsidRDefault="00FB7479" w:rsidP="004408E2">
            <w:pPr>
              <w:ind w:firstLine="540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>
            <w:pPr>
              <w:ind w:firstLine="540"/>
              <w:rPr>
                <w:b/>
                <w:bCs/>
              </w:rPr>
            </w:pPr>
            <w:r w:rsidRPr="00FB7479">
              <w:rPr>
                <w:b/>
                <w:bCs/>
              </w:rPr>
              <w:t>А.С. ПУШКИН</w:t>
            </w:r>
          </w:p>
          <w:p w:rsidR="002E1BA8" w:rsidRDefault="002E1BA8" w:rsidP="009340E1">
            <w:r>
              <w:t xml:space="preserve">Краткие сведения о детстве и детских впечатлениях поэта. Пушкин и книга. Пушкин и няня Арина Родионовна. Стихотворение </w:t>
            </w:r>
            <w:r w:rsidRPr="002E1BA8">
              <w:rPr>
                <w:i/>
              </w:rPr>
              <w:t xml:space="preserve">«Няне». </w:t>
            </w:r>
            <w:r>
              <w:t xml:space="preserve">Образы природы в стихотворениях поэта </w:t>
            </w:r>
            <w:r w:rsidRPr="002E1BA8">
              <w:rPr>
                <w:i/>
              </w:rPr>
              <w:t>«Зимняя дорога», «Зимнее утро».</w:t>
            </w:r>
            <w:r>
              <w:t xml:space="preserve"> </w:t>
            </w:r>
            <w:r w:rsidRPr="002E1BA8">
              <w:rPr>
                <w:i/>
              </w:rPr>
              <w:t>«Сказка о мертвой царевне и о семи богатырях».</w:t>
            </w:r>
            <w:r>
              <w:t xml:space="preserve"> «Пушкинская сказка — прямая наследница народной» (С.Я. Маршак). Гуманистическая направленность пушкинской сказки. Герои и персонажи в «</w:t>
            </w:r>
            <w:r w:rsidRPr="002E1BA8">
              <w:rPr>
                <w:i/>
              </w:rPr>
              <w:t>Сказке...».</w:t>
            </w:r>
            <w:r>
              <w:t xml:space="preserve"> </w:t>
            </w:r>
            <w:proofErr w:type="gramStart"/>
            <w:r>
              <w:t>Литературная сказка и ее отличия от фольклорной; добро и зло в сказке Пушкина; благодарность, верность, преданность, зависть, подлость; отношение автора к героям.</w:t>
            </w:r>
            <w:proofErr w:type="gramEnd"/>
            <w:r>
              <w:t xml:space="preserve"> Лексическая работа. Поэма </w:t>
            </w:r>
            <w:r w:rsidRPr="002E1BA8">
              <w:rPr>
                <w:i/>
              </w:rPr>
              <w:t>«Руслан и Людмила»</w:t>
            </w:r>
            <w:r>
              <w:t xml:space="preserve"> (отрывок). Сказочные элементы. Богатство выразительных средств.</w:t>
            </w:r>
          </w:p>
          <w:p w:rsidR="002E1BA8" w:rsidRDefault="002E1BA8" w:rsidP="009340E1">
            <w:proofErr w:type="gramStart"/>
            <w:r w:rsidRPr="002E1BA8">
              <w:rPr>
                <w:b/>
              </w:rPr>
              <w:t>Теория литературы</w:t>
            </w:r>
            <w:r>
              <w:t>: пейзажная лирика (первичное представление), портрет героя, образ; риторическое обращение, эпитет; фольклорные элементы; стихотворение, интонация, ритм, рифма.</w:t>
            </w:r>
            <w:proofErr w:type="gramEnd"/>
          </w:p>
          <w:p w:rsidR="00FB7479" w:rsidRPr="00FB7479" w:rsidRDefault="002E1BA8" w:rsidP="009340E1">
            <w:pPr>
              <w:rPr>
                <w:b/>
              </w:rPr>
            </w:pPr>
            <w:r w:rsidRPr="002E1BA8">
              <w:rPr>
                <w:b/>
              </w:rPr>
              <w:lastRenderedPageBreak/>
              <w:t>Универсальные учебные действия:</w:t>
            </w:r>
            <w:r>
              <w:t xml:space="preserve"> выразительное чтение, в том числе наизусть; письменный ответ на вопрос; рассказ о герое; работа с учебником; работа с иллюстрациями в учебнике; словесное рисование; комментарии к портретам А.С. Пушкина; сообщение; сжатый пересказ; оформление таблиц; устное сочинение.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>
            <w:r w:rsidRPr="00FB7479">
              <w:lastRenderedPageBreak/>
              <w:t xml:space="preserve">Знакомство с фактами биографии А. С. </w:t>
            </w:r>
            <w:proofErr w:type="spellStart"/>
            <w:r w:rsidRPr="00FB7479">
              <w:t>Пушкина</w:t>
            </w:r>
            <w:proofErr w:type="gramStart"/>
            <w:r w:rsidRPr="00FB7479">
              <w:t>,</w:t>
            </w:r>
            <w:r w:rsidR="002E1BA8">
              <w:t>р</w:t>
            </w:r>
            <w:proofErr w:type="gramEnd"/>
            <w:r w:rsidRPr="00FB7479">
              <w:t>абота</w:t>
            </w:r>
            <w:proofErr w:type="spellEnd"/>
            <w:r w:rsidRPr="00FB7479">
              <w:t xml:space="preserve"> с учебником, комментарии к портретам А. С. Пушкина и его родных, выразительное чтение наизусть, выявление роли художественно-изобразительных средств в лирическом произведении, раб</w:t>
            </w:r>
            <w:r w:rsidR="002E1BA8">
              <w:t>ота с иллюстрациями в учебнике, лексическая работа, в</w:t>
            </w:r>
            <w:r w:rsidRPr="00FB7479">
              <w:t>ыявление иде</w:t>
            </w:r>
            <w:r w:rsidR="002E1BA8">
              <w:t>и</w:t>
            </w:r>
            <w:r w:rsidRPr="00FB7479">
              <w:t xml:space="preserve"> сказки, </w:t>
            </w:r>
            <w:r w:rsidR="00702382">
              <w:t xml:space="preserve">определение </w:t>
            </w:r>
            <w:r w:rsidRPr="00FB7479">
              <w:t xml:space="preserve"> сходства и различий народной сказки и литературной. </w:t>
            </w:r>
            <w:r w:rsidR="00702382">
              <w:t>составление</w:t>
            </w:r>
            <w:r w:rsidRPr="00FB7479">
              <w:t xml:space="preserve"> таблиц,</w:t>
            </w:r>
            <w:r w:rsidR="00702382">
              <w:t xml:space="preserve"> </w:t>
            </w:r>
            <w:r w:rsidRPr="00FB7479">
              <w:t>работа со словарем, сжатый пересказ.</w:t>
            </w:r>
          </w:p>
          <w:p w:rsidR="00FB7479" w:rsidRPr="00FB7479" w:rsidRDefault="00702382" w:rsidP="009340E1">
            <w:r>
              <w:t xml:space="preserve"> </w:t>
            </w:r>
            <w:r w:rsidR="00FB7479" w:rsidRPr="00FB7479">
              <w:t xml:space="preserve"> составление ассоциативных рядов, работа с иллюстрациями, прослушивание романса А. А. Алябьева, </w:t>
            </w:r>
            <w:r>
              <w:t xml:space="preserve"> </w:t>
            </w:r>
            <w:r w:rsidR="00FB7479" w:rsidRPr="00FB7479">
              <w:t xml:space="preserve"> работа с учебником.</w:t>
            </w:r>
          </w:p>
          <w:p w:rsidR="00FB7479" w:rsidRPr="00FB7479" w:rsidRDefault="00702382" w:rsidP="009340E1">
            <w:pPr>
              <w:ind w:firstLine="540"/>
            </w:pPr>
            <w:r>
              <w:rPr>
                <w:b/>
                <w:bCs/>
              </w:rPr>
              <w:t xml:space="preserve"> </w:t>
            </w:r>
          </w:p>
          <w:p w:rsidR="00FB7479" w:rsidRPr="00FB7479" w:rsidRDefault="00FB7479" w:rsidP="009340E1"/>
          <w:p w:rsidR="00FB7479" w:rsidRPr="00FB7479" w:rsidRDefault="00FB7479" w:rsidP="009340E1">
            <w:pPr>
              <w:suppressAutoHyphens/>
              <w:rPr>
                <w:lang w:eastAsia="ar-SA"/>
              </w:rPr>
            </w:pPr>
          </w:p>
        </w:tc>
      </w:tr>
      <w:tr w:rsidR="00BA4702" w:rsidRPr="0034033A" w:rsidTr="004408E2">
        <w:trPr>
          <w:trHeight w:val="3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>
            <w:pPr>
              <w:rPr>
                <w:b/>
                <w:i/>
                <w:iCs/>
              </w:rPr>
            </w:pPr>
            <w:r w:rsidRPr="00FB7479">
              <w:rPr>
                <w:b/>
                <w:i/>
                <w:iCs/>
              </w:rPr>
              <w:lastRenderedPageBreak/>
              <w:t xml:space="preserve">Поэзия XIX века о родной природе </w:t>
            </w:r>
          </w:p>
          <w:p w:rsidR="00FB7479" w:rsidRPr="00FB7479" w:rsidRDefault="00FB7479" w:rsidP="009340E1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>
            <w:pPr>
              <w:rPr>
                <w:i/>
                <w:iCs/>
              </w:rPr>
            </w:pPr>
            <w:r w:rsidRPr="00702382">
              <w:rPr>
                <w:b/>
              </w:rPr>
              <w:t>М.Ю. Лермонтов</w:t>
            </w:r>
            <w:r w:rsidRPr="00FB7479">
              <w:t xml:space="preserve">. </w:t>
            </w:r>
            <w:r w:rsidRPr="00FB7479">
              <w:rPr>
                <w:i/>
                <w:iCs/>
              </w:rPr>
              <w:t>«Когда волнуется желтеющая нива...»</w:t>
            </w:r>
          </w:p>
          <w:p w:rsidR="00FB7479" w:rsidRPr="00FB7479" w:rsidRDefault="00FB7479" w:rsidP="009340E1">
            <w:pPr>
              <w:rPr>
                <w:i/>
                <w:iCs/>
              </w:rPr>
            </w:pPr>
            <w:r w:rsidRPr="00702382">
              <w:rPr>
                <w:b/>
              </w:rPr>
              <w:t>Е.А. Баратынский</w:t>
            </w:r>
            <w:r w:rsidRPr="00FB7479">
              <w:t xml:space="preserve">. </w:t>
            </w:r>
            <w:r w:rsidRPr="00FB7479">
              <w:rPr>
                <w:i/>
                <w:iCs/>
              </w:rPr>
              <w:t>«Весна, весна! как воздух чист!..»</w:t>
            </w:r>
          </w:p>
          <w:p w:rsidR="00FB7479" w:rsidRPr="00FB7479" w:rsidRDefault="00FB7479" w:rsidP="009340E1">
            <w:r w:rsidRPr="00702382">
              <w:rPr>
                <w:b/>
              </w:rPr>
              <w:t>Ф.И. Тютчев.</w:t>
            </w:r>
            <w:r w:rsidRPr="00FB7479">
              <w:t xml:space="preserve"> </w:t>
            </w:r>
            <w:r w:rsidRPr="00FB7479">
              <w:rPr>
                <w:i/>
                <w:iCs/>
              </w:rPr>
              <w:t>«Весенняя гроза», «Весенние воды»,</w:t>
            </w:r>
            <w:r w:rsidR="00702382">
              <w:rPr>
                <w:i/>
                <w:iCs/>
              </w:rPr>
              <w:t xml:space="preserve"> </w:t>
            </w:r>
            <w:r w:rsidRPr="00FB7479">
              <w:rPr>
                <w:i/>
                <w:iCs/>
              </w:rPr>
              <w:t>«Есть в осени первоначальной...»,</w:t>
            </w:r>
          </w:p>
          <w:p w:rsidR="00FB7479" w:rsidRDefault="00FB7479" w:rsidP="009340E1">
            <w:pPr>
              <w:rPr>
                <w:i/>
                <w:iCs/>
              </w:rPr>
            </w:pPr>
            <w:r w:rsidRPr="00702382">
              <w:rPr>
                <w:b/>
              </w:rPr>
              <w:t>А.А. Фет.</w:t>
            </w:r>
            <w:r w:rsidRPr="00FB7479">
              <w:t xml:space="preserve"> </w:t>
            </w:r>
            <w:r w:rsidRPr="00FB7479">
              <w:rPr>
                <w:i/>
                <w:iCs/>
              </w:rPr>
              <w:t>«Чудная картина...»</w:t>
            </w:r>
          </w:p>
          <w:p w:rsidR="00702382" w:rsidRPr="00702382" w:rsidRDefault="00702382" w:rsidP="009340E1">
            <w:pPr>
              <w:spacing w:line="274" w:lineRule="exact"/>
              <w:ind w:right="20"/>
              <w:jc w:val="both"/>
              <w:rPr>
                <w:rFonts w:eastAsia="Century Schoolbook"/>
                <w:color w:val="000000"/>
                <w:lang w:val="ru"/>
              </w:rPr>
            </w:pPr>
            <w:r w:rsidRPr="007E05B2">
              <w:rPr>
                <w:rFonts w:eastAsia="Century Schoolbook"/>
                <w:b/>
                <w:bCs/>
                <w:color w:val="000000"/>
                <w:lang w:val="ru"/>
              </w:rPr>
              <w:t>Теория литературы:</w:t>
            </w:r>
            <w:r w:rsidRPr="00702382">
              <w:rPr>
                <w:rFonts w:eastAsia="Century Schoolbook"/>
                <w:color w:val="000000"/>
                <w:lang w:val="ru"/>
              </w:rPr>
              <w:t xml:space="preserve"> лирика природы, образ-пейзаж, де</w:t>
            </w:r>
            <w:r w:rsidRPr="00702382">
              <w:rPr>
                <w:rFonts w:eastAsia="Century Schoolbook"/>
                <w:color w:val="000000"/>
                <w:lang w:val="ru"/>
              </w:rPr>
              <w:softHyphen/>
              <w:t>таль; рефрен, олицетворение, эпитет.</w:t>
            </w:r>
          </w:p>
          <w:p w:rsidR="00702382" w:rsidRPr="00702382" w:rsidRDefault="00702382" w:rsidP="009340E1">
            <w:pPr>
              <w:spacing w:line="274" w:lineRule="exact"/>
              <w:ind w:left="20" w:right="20"/>
              <w:jc w:val="both"/>
              <w:rPr>
                <w:rFonts w:eastAsia="Century Schoolbook"/>
                <w:color w:val="000000"/>
                <w:lang w:val="ru"/>
              </w:rPr>
            </w:pPr>
            <w:r w:rsidRPr="007E05B2">
              <w:rPr>
                <w:rFonts w:eastAsia="Century Schoolbook"/>
                <w:b/>
                <w:bCs/>
                <w:color w:val="000000"/>
                <w:lang w:val="ru"/>
              </w:rPr>
              <w:t>Универсальные учебные действия:</w:t>
            </w:r>
            <w:r w:rsidRPr="00702382">
              <w:rPr>
                <w:rFonts w:eastAsia="Century Schoolbook"/>
                <w:color w:val="000000"/>
                <w:lang w:val="ru"/>
              </w:rPr>
              <w:t xml:space="preserve"> определение значения непонятных слов; подбор ключевых слов; составление опор</w:t>
            </w:r>
            <w:r w:rsidRPr="00702382">
              <w:rPr>
                <w:rFonts w:eastAsia="Century Schoolbook"/>
                <w:color w:val="000000"/>
                <w:lang w:val="ru"/>
              </w:rPr>
              <w:softHyphen/>
              <w:t>ных словосочетаний и небольших тезисов; выразительное чте</w:t>
            </w:r>
            <w:r w:rsidRPr="00702382">
              <w:rPr>
                <w:rFonts w:eastAsia="Century Schoolbook"/>
                <w:color w:val="000000"/>
                <w:lang w:val="ru"/>
              </w:rPr>
              <w:softHyphen/>
              <w:t>ние и чтение наизусть; иллюстрирование; групповая исследо</w:t>
            </w:r>
            <w:r w:rsidRPr="00702382">
              <w:rPr>
                <w:rFonts w:eastAsia="Century Schoolbook"/>
                <w:color w:val="000000"/>
                <w:lang w:val="ru"/>
              </w:rPr>
              <w:softHyphen/>
              <w:t>вательская работа с текстом; прослушивание музыкальных произведений.</w:t>
            </w:r>
          </w:p>
          <w:p w:rsidR="007E05B2" w:rsidRPr="007E05B2" w:rsidRDefault="007E05B2" w:rsidP="009340E1">
            <w:pPr>
              <w:spacing w:line="274" w:lineRule="exact"/>
              <w:ind w:left="20" w:right="20"/>
              <w:jc w:val="both"/>
              <w:rPr>
                <w:rFonts w:eastAsia="Century Schoolbook"/>
                <w:color w:val="000000"/>
                <w:lang w:val="ru"/>
              </w:rPr>
            </w:pPr>
            <w:r w:rsidRPr="007E05B2">
              <w:rPr>
                <w:rFonts w:eastAsia="Century Schoolbook"/>
                <w:b/>
                <w:bCs/>
                <w:color w:val="000000"/>
                <w:lang w:val="ru"/>
              </w:rPr>
              <w:t>Творческая работа:</w:t>
            </w:r>
            <w:r w:rsidRPr="007E05B2">
              <w:rPr>
                <w:rFonts w:eastAsia="Century Schoolbook"/>
                <w:color w:val="000000"/>
                <w:lang w:val="ru"/>
              </w:rPr>
              <w:t xml:space="preserve"> рассуждение «По</w:t>
            </w:r>
            <w:r w:rsidRPr="007E05B2">
              <w:rPr>
                <w:rFonts w:eastAsia="Century Schoolbook"/>
                <w:color w:val="000000"/>
                <w:lang w:val="ru"/>
              </w:rPr>
              <w:softHyphen/>
              <w:t>чему я выбрал это стихотворение».</w:t>
            </w:r>
          </w:p>
          <w:p w:rsidR="00FB7479" w:rsidRPr="00FB7479" w:rsidRDefault="00FB7479" w:rsidP="009340E1"/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702382" w:rsidP="009340E1">
            <w:r>
              <w:t xml:space="preserve"> </w:t>
            </w:r>
            <w:r w:rsidR="00FB7479" w:rsidRPr="00FB7479">
              <w:t>Выявление художественных особенностей и идей стихотворений, пос</w:t>
            </w:r>
            <w:r>
              <w:t>вященных русской природе, в</w:t>
            </w:r>
            <w:r w:rsidR="00FB7479" w:rsidRPr="00FB7479">
              <w:t xml:space="preserve">ыразительное чтение, </w:t>
            </w:r>
            <w:r>
              <w:t xml:space="preserve"> </w:t>
            </w:r>
            <w:r w:rsidR="00FB7479" w:rsidRPr="00FB7479">
              <w:t xml:space="preserve"> лексическая работа, составление таблицы, групповая исследовательская работа с текстом, прослушивание музыкальных произведений.</w:t>
            </w:r>
          </w:p>
          <w:p w:rsidR="00FB7479" w:rsidRPr="00FB7479" w:rsidRDefault="00FB7479" w:rsidP="009340E1">
            <w:pPr>
              <w:suppressAutoHyphens/>
              <w:rPr>
                <w:lang w:eastAsia="ar-SA"/>
              </w:rPr>
            </w:pPr>
          </w:p>
        </w:tc>
      </w:tr>
      <w:tr w:rsidR="00BA4702" w:rsidRPr="0034033A" w:rsidTr="004408E2">
        <w:trPr>
          <w:trHeight w:val="3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>
            <w:pPr>
              <w:rPr>
                <w:b/>
                <w:bCs/>
              </w:rPr>
            </w:pPr>
            <w:r w:rsidRPr="00FB7479">
              <w:rPr>
                <w:b/>
                <w:bCs/>
              </w:rPr>
              <w:t>М.Ю. ЛЕРМОНТОВ</w:t>
            </w:r>
          </w:p>
          <w:p w:rsidR="00FB7479" w:rsidRPr="00FB7479" w:rsidRDefault="00FB7479" w:rsidP="009340E1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>
            <w:r w:rsidRPr="00FB7479">
              <w:t>Краткие сведения о детских годах поэта. Стихотворение «Бородино». История создания стихотворения. Бородинская битва и русский солдат в изображении М.Ю.Лермонтова. Художественное богатство стихотворения. История и литература; любовь к родине, верность долгу.</w:t>
            </w:r>
          </w:p>
          <w:p w:rsidR="00FB7479" w:rsidRPr="00FB7479" w:rsidRDefault="00FB7479" w:rsidP="009340E1">
            <w:r w:rsidRPr="00FB7479">
              <w:rPr>
                <w:b/>
                <w:bCs/>
              </w:rPr>
              <w:t xml:space="preserve">Теория литературы: </w:t>
            </w:r>
            <w:r w:rsidRPr="00FB7479">
              <w:t>эпитет, сравнение, метафора (развитие представлений о тропах); звукопись.</w:t>
            </w:r>
          </w:p>
          <w:p w:rsidR="00702382" w:rsidRPr="00C03B18" w:rsidRDefault="00702382" w:rsidP="009340E1">
            <w:pPr>
              <w:rPr>
                <w:bCs/>
              </w:rPr>
            </w:pPr>
            <w:r w:rsidRPr="00C03B18">
              <w:rPr>
                <w:b/>
                <w:bCs/>
              </w:rPr>
              <w:t xml:space="preserve">Универсальные учебные действия: </w:t>
            </w:r>
            <w:r w:rsidRPr="00C03B18">
              <w:rPr>
                <w:bCs/>
              </w:rPr>
              <w:t xml:space="preserve">выразительное чтение наизусть, письменный ответ на вопрос учителя; работа со словарем (характеристика военной лексики); работа с иллюстрациями, в том числе с материалами о Бородинской панораме в Москве; сообщение; творческая работа «На Бородинском поле»; работа с </w:t>
            </w:r>
            <w:r w:rsidRPr="00C03B18">
              <w:rPr>
                <w:bCs/>
              </w:rPr>
              <w:lastRenderedPageBreak/>
              <w:t>таблицей; конструирование диалога; составление кадров кинофильма (мультфильма, презентации)</w:t>
            </w:r>
            <w:r w:rsidR="00C03B18" w:rsidRPr="00C03B18">
              <w:rPr>
                <w:bCs/>
              </w:rPr>
              <w:t>.</w:t>
            </w:r>
          </w:p>
          <w:p w:rsidR="00C03B18" w:rsidRPr="00C03B18" w:rsidRDefault="00C03B18" w:rsidP="009340E1">
            <w:pPr>
              <w:spacing w:line="266" w:lineRule="exact"/>
              <w:ind w:right="20"/>
              <w:jc w:val="both"/>
              <w:rPr>
                <w:rFonts w:eastAsia="Century Schoolbook"/>
                <w:color w:val="000000"/>
                <w:lang w:val="ru"/>
              </w:rPr>
            </w:pPr>
            <w:r w:rsidRPr="00C03B18">
              <w:rPr>
                <w:rFonts w:eastAsia="Century Schoolbook"/>
                <w:b/>
                <w:color w:val="000000"/>
                <w:lang w:val="ru"/>
              </w:rPr>
              <w:t>Творческая</w:t>
            </w:r>
            <w:r w:rsidRPr="00C03B18">
              <w:rPr>
                <w:rFonts w:eastAsia="Century Schoolbook"/>
                <w:color w:val="000000"/>
                <w:lang w:val="ru"/>
              </w:rPr>
              <w:t xml:space="preserve"> </w:t>
            </w:r>
            <w:r w:rsidRPr="00C03B18">
              <w:rPr>
                <w:rFonts w:eastAsia="Century Schoolbook"/>
                <w:b/>
                <w:color w:val="000000"/>
                <w:lang w:val="ru"/>
              </w:rPr>
              <w:t>работа:</w:t>
            </w:r>
            <w:r w:rsidRPr="00C03B18">
              <w:rPr>
                <w:rFonts w:eastAsia="Century Schoolbook"/>
                <w:color w:val="000000"/>
                <w:lang w:val="ru"/>
              </w:rPr>
              <w:t xml:space="preserve"> сочине</w:t>
            </w:r>
            <w:r w:rsidRPr="00C03B18">
              <w:rPr>
                <w:rFonts w:eastAsia="Century Schoolbook"/>
                <w:color w:val="000000"/>
                <w:lang w:val="ru"/>
              </w:rPr>
              <w:softHyphen/>
              <w:t>ние «Путешествие на поле славы».</w:t>
            </w:r>
          </w:p>
          <w:p w:rsidR="00FB7479" w:rsidRPr="00FB7479" w:rsidRDefault="00FB7479" w:rsidP="009340E1"/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>
            <w:proofErr w:type="gramStart"/>
            <w:r w:rsidRPr="00FB7479">
              <w:lastRenderedPageBreak/>
              <w:t>Знакомство с</w:t>
            </w:r>
            <w:r w:rsidR="00702382">
              <w:t>о</w:t>
            </w:r>
            <w:r w:rsidRPr="00FB7479">
              <w:t xml:space="preserve"> сведениями о детских годах М. Ю. Лермонтова, работа с учебником, о</w:t>
            </w:r>
            <w:r w:rsidR="00702382">
              <w:t xml:space="preserve">формление рефлексивной таблицы, </w:t>
            </w:r>
            <w:r w:rsidRPr="00FB7479">
              <w:t xml:space="preserve">конструирование диалога, </w:t>
            </w:r>
            <w:r w:rsidR="00702382">
              <w:t>лексическая работа, в</w:t>
            </w:r>
            <w:r w:rsidRPr="00FB7479">
              <w:t>ыявление художественной идеи стихотворения М. Ю. Лермонтова «Бородино», работа с терминами, устное словесное рисование, иссл</w:t>
            </w:r>
            <w:r w:rsidR="00702382">
              <w:t xml:space="preserve">едовательская работа с текстом, </w:t>
            </w:r>
            <w:r w:rsidRPr="00FB7479">
              <w:t>создание рабочих материалов</w:t>
            </w:r>
            <w:r w:rsidR="00702382">
              <w:t xml:space="preserve"> для </w:t>
            </w:r>
            <w:r w:rsidRPr="00FB7479">
              <w:t>сочинени</w:t>
            </w:r>
            <w:r w:rsidR="00702382">
              <w:t>я</w:t>
            </w:r>
            <w:r w:rsidRPr="00FB7479">
              <w:t>, конструирование начала и финала сочинения, определение основной мысли работы.</w:t>
            </w:r>
            <w:proofErr w:type="gramEnd"/>
          </w:p>
          <w:p w:rsidR="00FB7479" w:rsidRPr="00FB7479" w:rsidRDefault="00FB7479" w:rsidP="009340E1">
            <w:pPr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  <w:tr w:rsidR="00BA4702" w:rsidRPr="0034033A" w:rsidTr="004408E2">
        <w:trPr>
          <w:trHeight w:val="3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>
            <w:pPr>
              <w:rPr>
                <w:b/>
                <w:bCs/>
              </w:rPr>
            </w:pPr>
            <w:r w:rsidRPr="00FB7479">
              <w:rPr>
                <w:b/>
                <w:bCs/>
              </w:rPr>
              <w:lastRenderedPageBreak/>
              <w:t>Н.В. ГОГОЛЬ</w:t>
            </w:r>
          </w:p>
          <w:p w:rsidR="00FB7479" w:rsidRPr="00FB7479" w:rsidRDefault="00FB7479" w:rsidP="009340E1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>
            <w:r w:rsidRPr="00FB7479">
              <w:t>Краткие сведения о писателе. Малороссия в жизни и творчестве Н.В. Гоголя.  Повесть «Ночь перед Рождеством». Отражение в повести славянских преданий и легенд; образы и события повести. Суеверие, злая сила, зло и добро в повести.</w:t>
            </w:r>
          </w:p>
          <w:p w:rsidR="00FB7479" w:rsidRPr="00FB7479" w:rsidRDefault="00FB7479" w:rsidP="009340E1">
            <w:r w:rsidRPr="00FB7479">
              <w:rPr>
                <w:b/>
                <w:bCs/>
              </w:rPr>
              <w:t>Теория литературы:</w:t>
            </w:r>
            <w:r w:rsidRPr="00FB7479">
              <w:t xml:space="preserve"> мифологические и фольклорные мотивы в художественном произведении; фантастика; юмор; сюжет; художественная деталь, портрет, речевая характеристика.</w:t>
            </w:r>
          </w:p>
          <w:p w:rsidR="00702382" w:rsidRPr="00702382" w:rsidRDefault="00702382" w:rsidP="009340E1">
            <w:pPr>
              <w:spacing w:line="266" w:lineRule="exact"/>
              <w:ind w:left="20" w:right="20"/>
              <w:jc w:val="both"/>
              <w:rPr>
                <w:rFonts w:eastAsia="Century Schoolbook"/>
                <w:lang w:val="ru"/>
              </w:rPr>
            </w:pPr>
            <w:r w:rsidRPr="00C03B18">
              <w:rPr>
                <w:rFonts w:eastAsia="Century Schoolbook"/>
                <w:b/>
                <w:bCs/>
                <w:shd w:val="clear" w:color="auto" w:fill="FFFFFF"/>
                <w:lang w:val="ru"/>
              </w:rPr>
              <w:t>Универсальные учебные действия:</w:t>
            </w:r>
            <w:r w:rsidRPr="00702382">
              <w:rPr>
                <w:rFonts w:eastAsia="Century Schoolbook"/>
                <w:lang w:val="ru"/>
              </w:rPr>
              <w:t xml:space="preserve"> лексическая работа; ра</w:t>
            </w:r>
            <w:r w:rsidRPr="00702382">
              <w:rPr>
                <w:rFonts w:eastAsia="Century Schoolbook"/>
                <w:lang w:val="ru"/>
              </w:rPr>
              <w:softHyphen/>
              <w:t>бота с материалами учебника; составление цитатного плана; краткий выборочный пересказ, художественный пересказ; ра</w:t>
            </w:r>
            <w:r w:rsidRPr="00702382">
              <w:rPr>
                <w:rFonts w:eastAsia="Century Schoolbook"/>
                <w:lang w:val="ru"/>
              </w:rPr>
              <w:softHyphen/>
              <w:t>бота с таблицей; подбор материала для изложения с творчес</w:t>
            </w:r>
            <w:r w:rsidRPr="00702382">
              <w:rPr>
                <w:rFonts w:eastAsia="Century Schoolbook"/>
                <w:lang w:val="ru"/>
              </w:rPr>
              <w:softHyphen/>
              <w:t>ким заданием; формулировка учащимися вопросов для твор</w:t>
            </w:r>
            <w:r w:rsidRPr="00702382">
              <w:rPr>
                <w:rFonts w:eastAsia="Century Schoolbook"/>
                <w:lang w:val="ru"/>
              </w:rPr>
              <w:softHyphen/>
              <w:t xml:space="preserve">ческой работы; словесное рисование; </w:t>
            </w:r>
            <w:proofErr w:type="spellStart"/>
            <w:r w:rsidRPr="00702382">
              <w:rPr>
                <w:rFonts w:eastAsia="Century Schoolbook"/>
                <w:lang w:val="ru"/>
              </w:rPr>
              <w:t>инсценирование</w:t>
            </w:r>
            <w:proofErr w:type="spellEnd"/>
            <w:r w:rsidRPr="00702382">
              <w:rPr>
                <w:rFonts w:eastAsia="Century Schoolbook"/>
                <w:lang w:val="ru"/>
              </w:rPr>
              <w:t>.</w:t>
            </w:r>
          </w:p>
          <w:p w:rsidR="00C03B18" w:rsidRPr="00C03B18" w:rsidRDefault="00C03B18" w:rsidP="009340E1">
            <w:pPr>
              <w:spacing w:line="266" w:lineRule="exact"/>
              <w:ind w:left="20" w:right="20"/>
              <w:jc w:val="both"/>
              <w:rPr>
                <w:rFonts w:eastAsia="Century Schoolbook"/>
                <w:color w:val="000000"/>
                <w:lang w:val="ru"/>
              </w:rPr>
            </w:pPr>
            <w:r w:rsidRPr="00C03B18">
              <w:rPr>
                <w:rFonts w:eastAsia="Century Schoolbook"/>
                <w:b/>
                <w:bCs/>
                <w:color w:val="000000"/>
                <w:lang w:val="ru"/>
              </w:rPr>
              <w:t>Творческая работа:</w:t>
            </w:r>
            <w:r w:rsidRPr="00C03B18">
              <w:rPr>
                <w:rFonts w:eastAsia="Century Schoolbook"/>
                <w:color w:val="000000"/>
                <w:lang w:val="ru"/>
              </w:rPr>
              <w:t xml:space="preserve"> изложение с творческим заданием; сло</w:t>
            </w:r>
            <w:r w:rsidRPr="00C03B18">
              <w:rPr>
                <w:rFonts w:eastAsia="Century Schoolbook"/>
                <w:color w:val="000000"/>
                <w:lang w:val="ru"/>
              </w:rPr>
              <w:softHyphen/>
              <w:t>весное рисование.</w:t>
            </w:r>
          </w:p>
          <w:p w:rsidR="00FB7479" w:rsidRPr="00702382" w:rsidRDefault="00FB7479" w:rsidP="009340E1">
            <w:pPr>
              <w:ind w:firstLine="540"/>
              <w:rPr>
                <w:lang w:val="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>
            <w:r w:rsidRPr="00FB7479">
              <w:t xml:space="preserve">Знакомство с некоторыми фактами биографии писателя; работа с иллюстрациями, </w:t>
            </w:r>
          </w:p>
          <w:p w:rsidR="00FB7479" w:rsidRPr="00FB7479" w:rsidRDefault="00DA466D" w:rsidP="009340E1">
            <w:r>
              <w:t>в</w:t>
            </w:r>
            <w:r w:rsidR="00FB7479" w:rsidRPr="00FB7479">
              <w:t xml:space="preserve">ыявление </w:t>
            </w:r>
            <w:r>
              <w:t>ф</w:t>
            </w:r>
            <w:r w:rsidR="00FB7479" w:rsidRPr="00FB7479">
              <w:t>ольклорных источников и мотивов повести, определение черт сходства и различия героев повести и сказочных персонажей</w:t>
            </w:r>
            <w:r>
              <w:t>; в</w:t>
            </w:r>
            <w:r w:rsidR="00FB7479" w:rsidRPr="00FB7479">
              <w:t>ыразительное чтение, художественный пересказ, работа с текстом, таблицей и илл</w:t>
            </w:r>
            <w:r>
              <w:t>юстрациями, лексическая работа, с</w:t>
            </w:r>
            <w:r w:rsidR="00FB7479" w:rsidRPr="00FB7479">
              <w:t>оставление таблицы-характеристики героя, нахожден</w:t>
            </w:r>
            <w:r>
              <w:t>ие деталей, раскрывающих образы,</w:t>
            </w:r>
          </w:p>
          <w:p w:rsidR="00FB7479" w:rsidRPr="00FB7479" w:rsidRDefault="00DA466D" w:rsidP="009340E1">
            <w:r>
              <w:t>с</w:t>
            </w:r>
            <w:r w:rsidR="00FB7479" w:rsidRPr="00FB7479">
              <w:t>оставление рассказа о герое, прослушивание музыкальных фрагментов из оперы Римского-Корсакова.</w:t>
            </w:r>
          </w:p>
          <w:p w:rsidR="00FB7479" w:rsidRPr="00FB7479" w:rsidRDefault="00DA466D" w:rsidP="009340E1">
            <w:pPr>
              <w:ind w:firstLine="540"/>
            </w:pPr>
            <w:r>
              <w:rPr>
                <w:b/>
                <w:bCs/>
              </w:rPr>
              <w:t xml:space="preserve"> </w:t>
            </w:r>
            <w:r w:rsidR="00FB7479" w:rsidRPr="00FB7479">
              <w:t>.</w:t>
            </w:r>
          </w:p>
          <w:p w:rsidR="00FB7479" w:rsidRPr="00FB7479" w:rsidRDefault="00FB7479" w:rsidP="009340E1">
            <w:pPr>
              <w:suppressAutoHyphens/>
              <w:rPr>
                <w:lang w:eastAsia="ar-SA"/>
              </w:rPr>
            </w:pPr>
          </w:p>
        </w:tc>
      </w:tr>
      <w:tr w:rsidR="00BA4702" w:rsidRPr="0034033A" w:rsidTr="004408E2">
        <w:trPr>
          <w:trHeight w:val="3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>
            <w:pPr>
              <w:rPr>
                <w:b/>
                <w:bCs/>
              </w:rPr>
            </w:pPr>
            <w:r w:rsidRPr="00FB7479">
              <w:rPr>
                <w:b/>
                <w:bCs/>
              </w:rPr>
              <w:t>И.С. ТУРГЕНЕВ</w:t>
            </w:r>
          </w:p>
          <w:p w:rsidR="00FB7479" w:rsidRPr="00FB7479" w:rsidRDefault="00FB7479" w:rsidP="009340E1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>
            <w:r w:rsidRPr="00FB7479">
              <w:t xml:space="preserve">Детские впечатления И.С. Тургенева. </w:t>
            </w:r>
            <w:proofErr w:type="gramStart"/>
            <w:r w:rsidRPr="00FB7479">
              <w:t>Спасское</w:t>
            </w:r>
            <w:proofErr w:type="gramEnd"/>
            <w:r w:rsidR="00DA466D">
              <w:t xml:space="preserve"> </w:t>
            </w:r>
            <w:r w:rsidRPr="00FB7479">
              <w:t xml:space="preserve">- </w:t>
            </w:r>
            <w:proofErr w:type="spellStart"/>
            <w:r w:rsidRPr="00FB7479">
              <w:t>Лутовиново</w:t>
            </w:r>
            <w:proofErr w:type="spellEnd"/>
            <w:r w:rsidRPr="00FB7479">
              <w:t xml:space="preserve"> в творческой биографии писателя. Рассказ </w:t>
            </w:r>
            <w:r w:rsidRPr="00FB7479">
              <w:rPr>
                <w:i/>
                <w:iCs/>
              </w:rPr>
              <w:t>«Муму»</w:t>
            </w:r>
            <w:r w:rsidRPr="00FB7479">
              <w:t xml:space="preserve"> и стихотворения в прозе </w:t>
            </w:r>
            <w:r w:rsidRPr="00FB7479">
              <w:rPr>
                <w:i/>
                <w:iCs/>
              </w:rPr>
              <w:t>«Два богача»,</w:t>
            </w:r>
            <w:r w:rsidR="00D94390">
              <w:rPr>
                <w:i/>
                <w:iCs/>
              </w:rPr>
              <w:t xml:space="preserve"> </w:t>
            </w:r>
            <w:r w:rsidRPr="00FB7479">
              <w:rPr>
                <w:i/>
                <w:iCs/>
              </w:rPr>
              <w:t>«Воробей»</w:t>
            </w:r>
            <w:r w:rsidRPr="00FB7479">
              <w:t xml:space="preserve">. Современники о рассказе «Муму». Образы центральные и второстепенные; образ Муму. Тематика и социально-нравственная проблематика рассказа. И.С. Тургенев о языке: стихотворение в прозе </w:t>
            </w:r>
            <w:r w:rsidRPr="00FB7479">
              <w:rPr>
                <w:i/>
                <w:iCs/>
              </w:rPr>
              <w:t>«Русский язык».</w:t>
            </w:r>
          </w:p>
          <w:p w:rsidR="00FB7479" w:rsidRPr="00FB7479" w:rsidRDefault="00FB7479" w:rsidP="009340E1">
            <w:r w:rsidRPr="00FB7479">
              <w:rPr>
                <w:b/>
                <w:bCs/>
              </w:rPr>
              <w:t>Теория литературы:</w:t>
            </w:r>
            <w:r w:rsidRPr="00FB7479">
              <w:t xml:space="preserve"> рассказ; углубление представлений о теме художественного произведения; стихотворение в прозе; эпитет, сравнение (развитие представлений).</w:t>
            </w:r>
          </w:p>
          <w:p w:rsidR="00DA466D" w:rsidRPr="00DA466D" w:rsidRDefault="00DA466D" w:rsidP="009340E1">
            <w:pPr>
              <w:spacing w:line="277" w:lineRule="exact"/>
              <w:ind w:right="20"/>
              <w:rPr>
                <w:rFonts w:eastAsia="Century Schoolbook"/>
                <w:color w:val="000000"/>
                <w:lang w:val="ru"/>
              </w:rPr>
            </w:pPr>
            <w:r w:rsidRPr="00C03B18">
              <w:rPr>
                <w:rFonts w:eastAsia="Century Schoolbook"/>
                <w:b/>
                <w:bCs/>
                <w:color w:val="000000"/>
                <w:lang w:val="ru"/>
              </w:rPr>
              <w:t>Универсальные учебные действия:</w:t>
            </w:r>
            <w:r w:rsidRPr="00DA466D">
              <w:rPr>
                <w:rFonts w:eastAsia="Century Schoolbook"/>
                <w:color w:val="000000"/>
                <w:lang w:val="ru"/>
              </w:rPr>
              <w:t xml:space="preserve"> лексическая работа; краткий выборочный пересказ, художественный пересказ; со</w:t>
            </w:r>
            <w:r w:rsidRPr="00DA466D">
              <w:rPr>
                <w:rFonts w:eastAsia="Century Schoolbook"/>
                <w:color w:val="000000"/>
                <w:lang w:val="ru"/>
              </w:rPr>
              <w:softHyphen/>
              <w:t xml:space="preserve">поставление персонажей; рассказ о герое по плану; письменный отзыв на эпизод; словесное рисование </w:t>
            </w:r>
            <w:r w:rsidRPr="00DA466D">
              <w:rPr>
                <w:rFonts w:eastAsia="Century Schoolbook"/>
                <w:color w:val="000000"/>
                <w:lang w:val="ru"/>
              </w:rPr>
              <w:lastRenderedPageBreak/>
              <w:t>(портрет героя); состав</w:t>
            </w:r>
            <w:r w:rsidRPr="00DA466D">
              <w:rPr>
                <w:rFonts w:eastAsia="Century Schoolbook"/>
                <w:color w:val="000000"/>
                <w:lang w:val="ru"/>
              </w:rPr>
              <w:softHyphen/>
              <w:t>ление вопросов и заданий для литературной викторины (кон</w:t>
            </w:r>
            <w:r w:rsidRPr="00DA466D">
              <w:rPr>
                <w:rFonts w:eastAsia="Century Schoolbook"/>
                <w:color w:val="000000"/>
                <w:lang w:val="ru"/>
              </w:rPr>
              <w:softHyphen/>
              <w:t>курс); чтение наизусть; сообщение; письменный рассказ о герое.</w:t>
            </w:r>
          </w:p>
          <w:p w:rsidR="00C03B18" w:rsidRPr="00C03B18" w:rsidRDefault="00C03B18" w:rsidP="009340E1">
            <w:pPr>
              <w:spacing w:line="277" w:lineRule="exact"/>
              <w:ind w:right="20"/>
              <w:jc w:val="both"/>
              <w:rPr>
                <w:rFonts w:eastAsia="Century Schoolbook"/>
                <w:color w:val="000000"/>
                <w:lang w:val="ru"/>
              </w:rPr>
            </w:pPr>
            <w:r w:rsidRPr="00C03B18">
              <w:rPr>
                <w:rFonts w:eastAsia="Century Schoolbook"/>
                <w:b/>
                <w:bCs/>
                <w:color w:val="000000"/>
                <w:lang w:val="ru"/>
              </w:rPr>
              <w:t>Творческая работа:</w:t>
            </w:r>
            <w:r w:rsidRPr="00C03B18">
              <w:rPr>
                <w:rFonts w:eastAsia="Century Schoolbook"/>
                <w:color w:val="000000"/>
                <w:lang w:val="ru"/>
              </w:rPr>
              <w:t xml:space="preserve"> создание устного портрета героя; ил</w:t>
            </w:r>
            <w:r w:rsidRPr="00C03B18">
              <w:rPr>
                <w:rFonts w:eastAsia="Century Schoolbook"/>
                <w:color w:val="000000"/>
                <w:lang w:val="ru"/>
              </w:rPr>
              <w:softHyphen/>
              <w:t>люстрации учащихся; викторина; письменный рассказ о ге</w:t>
            </w:r>
            <w:r w:rsidRPr="00C03B18">
              <w:rPr>
                <w:rFonts w:eastAsia="Century Schoolbook"/>
                <w:color w:val="000000"/>
                <w:lang w:val="ru"/>
              </w:rPr>
              <w:softHyphen/>
              <w:t>рое; творческий проект.</w:t>
            </w:r>
          </w:p>
          <w:p w:rsidR="00FB7479" w:rsidRPr="00C03B18" w:rsidRDefault="00FB7479" w:rsidP="009340E1">
            <w:pPr>
              <w:ind w:firstLine="540"/>
              <w:rPr>
                <w:lang w:val="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6D" w:rsidRPr="00FB7479" w:rsidRDefault="00FB7479" w:rsidP="009340E1">
            <w:r w:rsidRPr="00FB7479">
              <w:lastRenderedPageBreak/>
              <w:t>Знакомство с фа</w:t>
            </w:r>
            <w:r w:rsidR="00DA466D">
              <w:t>ктами биографии И. С. Тургенева</w:t>
            </w:r>
            <w:r w:rsidRPr="00FB7479">
              <w:t xml:space="preserve">; выявление прототипов рассказа «Муму», </w:t>
            </w:r>
          </w:p>
          <w:p w:rsidR="00FB7479" w:rsidRPr="00FB7479" w:rsidRDefault="00FB7479" w:rsidP="009340E1">
            <w:r w:rsidRPr="00FB7479">
              <w:t>характер</w:t>
            </w:r>
            <w:r w:rsidR="00DA466D">
              <w:t>истика</w:t>
            </w:r>
            <w:r w:rsidRPr="00FB7479">
              <w:t xml:space="preserve"> героя, </w:t>
            </w:r>
            <w:r w:rsidR="00DA466D">
              <w:t xml:space="preserve">определение </w:t>
            </w:r>
            <w:r w:rsidRPr="00FB7479">
              <w:t xml:space="preserve">авторской позиции, </w:t>
            </w:r>
            <w:r w:rsidR="00DA466D">
              <w:t>х</w:t>
            </w:r>
            <w:r w:rsidRPr="00FB7479">
              <w:t xml:space="preserve">удожественный пересказ, лексическая работа, работа с иллюстрациями, </w:t>
            </w:r>
            <w:r w:rsidR="00DA466D">
              <w:t>с</w:t>
            </w:r>
            <w:r w:rsidRPr="00FB7479">
              <w:t xml:space="preserve">оставление письменного рассказа о героях, </w:t>
            </w:r>
          </w:p>
          <w:p w:rsidR="00FB7479" w:rsidRPr="00FB7479" w:rsidRDefault="00DA466D" w:rsidP="009340E1">
            <w:r>
              <w:t>составление с</w:t>
            </w:r>
            <w:r w:rsidR="00FB7479" w:rsidRPr="00FB7479">
              <w:t>опостав</w:t>
            </w:r>
            <w:r>
              <w:t xml:space="preserve">ительной таблицы,  </w:t>
            </w:r>
            <w:r w:rsidR="00FB7479" w:rsidRPr="00FB7479">
              <w:t xml:space="preserve"> выявление отношения автора к барыне и барскому окружению, </w:t>
            </w:r>
            <w:r>
              <w:t xml:space="preserve"> </w:t>
            </w:r>
            <w:r w:rsidR="00FB7479" w:rsidRPr="00FB7479">
              <w:t>выразительное чтение,  обучение анализу эпизо</w:t>
            </w:r>
            <w:r>
              <w:t xml:space="preserve">да художественного произведения, </w:t>
            </w:r>
            <w:r w:rsidR="00FB7479" w:rsidRPr="00FB7479">
              <w:t xml:space="preserve">работа с планом анализа эпизода, составление рабочих </w:t>
            </w:r>
            <w:r w:rsidR="00FB7479" w:rsidRPr="00FB7479">
              <w:lastRenderedPageBreak/>
              <w:t>материалов, конструирование начала и финала сочинения.</w:t>
            </w:r>
          </w:p>
          <w:p w:rsidR="00FB7479" w:rsidRPr="00FB7479" w:rsidRDefault="00DA466D" w:rsidP="009340E1">
            <w:r>
              <w:t xml:space="preserve"> </w:t>
            </w:r>
          </w:p>
          <w:p w:rsidR="00FB7479" w:rsidRPr="00FB7479" w:rsidRDefault="00FB7479" w:rsidP="009340E1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</w:tr>
      <w:tr w:rsidR="00BA4702" w:rsidRPr="0034033A" w:rsidTr="004408E2">
        <w:trPr>
          <w:trHeight w:val="3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>
            <w:pPr>
              <w:rPr>
                <w:b/>
                <w:bCs/>
              </w:rPr>
            </w:pPr>
            <w:r w:rsidRPr="00FB7479">
              <w:rPr>
                <w:b/>
                <w:bCs/>
              </w:rPr>
              <w:lastRenderedPageBreak/>
              <w:t>Н.А. НЕКРАСОВ</w:t>
            </w:r>
          </w:p>
          <w:p w:rsidR="00FB7479" w:rsidRPr="00FB7479" w:rsidRDefault="00FB7479" w:rsidP="009340E1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>
            <w:r w:rsidRPr="00FB7479">
              <w:t xml:space="preserve">Детские впечатления поэта. Стихотворение </w:t>
            </w:r>
            <w:r w:rsidRPr="00FB7479">
              <w:rPr>
                <w:i/>
                <w:iCs/>
              </w:rPr>
              <w:t>«Крестьянские дети»</w:t>
            </w:r>
            <w:r w:rsidRPr="00FB7479">
              <w:t xml:space="preserve">. Основная тема и способы ее раскрытия. Отношение автора к персонажам стихотворения. Стихотворение </w:t>
            </w:r>
            <w:r w:rsidRPr="00FB7479">
              <w:rPr>
                <w:i/>
                <w:iCs/>
              </w:rPr>
              <w:t>«Тройка»</w:t>
            </w:r>
            <w:r w:rsidRPr="00FB7479">
              <w:t>.</w:t>
            </w:r>
          </w:p>
          <w:p w:rsidR="00FB7479" w:rsidRPr="00FB7479" w:rsidRDefault="00FB7479" w:rsidP="009340E1">
            <w:r w:rsidRPr="00FB7479">
              <w:rPr>
                <w:b/>
                <w:bCs/>
              </w:rPr>
              <w:t>Теория литературы:</w:t>
            </w:r>
            <w:r w:rsidRPr="00FB7479">
              <w:t xml:space="preserve"> фольклорные элементы в художественном произведении; строфа; эпитет, сравнение (развитие представлений).</w:t>
            </w:r>
          </w:p>
          <w:p w:rsidR="006A4144" w:rsidRPr="006A4144" w:rsidRDefault="006A4144" w:rsidP="009340E1">
            <w:pPr>
              <w:spacing w:line="274" w:lineRule="exact"/>
              <w:ind w:right="20"/>
              <w:jc w:val="both"/>
              <w:rPr>
                <w:rFonts w:eastAsia="Century Schoolbook"/>
                <w:color w:val="000000"/>
                <w:lang w:val="ru"/>
              </w:rPr>
            </w:pPr>
            <w:r w:rsidRPr="006A4144">
              <w:rPr>
                <w:rFonts w:eastAsia="Century Schoolbook"/>
                <w:b/>
                <w:bCs/>
                <w:color w:val="000000"/>
                <w:lang w:val="ru"/>
              </w:rPr>
              <w:t>Универсальные</w:t>
            </w:r>
            <w:r w:rsidRPr="006A4144">
              <w:rPr>
                <w:rFonts w:eastAsia="Century Schoolbook"/>
                <w:color w:val="000000"/>
                <w:lang w:val="ru"/>
              </w:rPr>
              <w:t xml:space="preserve"> </w:t>
            </w:r>
            <w:r w:rsidRPr="006A4144">
              <w:rPr>
                <w:rFonts w:eastAsia="Century Schoolbook"/>
                <w:b/>
                <w:color w:val="000000"/>
                <w:lang w:val="ru"/>
              </w:rPr>
              <w:t>учебные действия:</w:t>
            </w:r>
            <w:r w:rsidRPr="006A4144">
              <w:rPr>
                <w:rFonts w:eastAsia="Century Schoolbook"/>
                <w:color w:val="000000"/>
                <w:lang w:val="ru"/>
              </w:rPr>
              <w:t xml:space="preserve"> лексическая работа; ра</w:t>
            </w:r>
            <w:r w:rsidRPr="006A4144">
              <w:rPr>
                <w:rFonts w:eastAsia="Century Schoolbook"/>
                <w:color w:val="000000"/>
                <w:lang w:val="ru"/>
              </w:rPr>
              <w:softHyphen/>
              <w:t>бота с учебником; выразительное чтение; подбор ключевых слов для рассказа о герое; работа со словарями; сообщение; ра</w:t>
            </w:r>
            <w:r w:rsidRPr="006A4144">
              <w:rPr>
                <w:rFonts w:eastAsia="Century Schoolbook"/>
                <w:color w:val="000000"/>
                <w:lang w:val="ru"/>
              </w:rPr>
              <w:softHyphen/>
              <w:t>бота с иллюстрациями и репродукциями; составление цитат</w:t>
            </w:r>
            <w:r w:rsidRPr="006A4144">
              <w:rPr>
                <w:rFonts w:eastAsia="Century Schoolbook"/>
                <w:color w:val="000000"/>
                <w:lang w:val="ru"/>
              </w:rPr>
              <w:softHyphen/>
              <w:t>ного плана; прослушивание романса и народной песни.</w:t>
            </w:r>
          </w:p>
          <w:p w:rsidR="00FB7479" w:rsidRPr="00FB7479" w:rsidRDefault="00C03B18" w:rsidP="009340E1">
            <w:r w:rsidRPr="00C03B18">
              <w:rPr>
                <w:b/>
              </w:rPr>
              <w:t>Творческая работа:</w:t>
            </w:r>
            <w:r w:rsidRPr="00C03B18">
              <w:t xml:space="preserve"> исследовательская работа с текстом; коллективный творческий проект; подбор иллюстративных материалов для устного журнала.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>
            <w:proofErr w:type="gramStart"/>
            <w:r w:rsidRPr="00FB7479">
              <w:t xml:space="preserve">Знакомство с фактами биографии Н. А. Некрасова, </w:t>
            </w:r>
            <w:r w:rsidR="006A4144">
              <w:t>р</w:t>
            </w:r>
            <w:r w:rsidRPr="00FB7479">
              <w:t>абота с учебником, заполнение таблицы, выразительное чтение,</w:t>
            </w:r>
            <w:r w:rsidR="006A4144">
              <w:t xml:space="preserve"> </w:t>
            </w:r>
            <w:r w:rsidRPr="00FB7479">
              <w:t>выявление значения крестьянской темы в творчестве писател</w:t>
            </w:r>
            <w:r w:rsidR="006A4144">
              <w:t>я</w:t>
            </w:r>
            <w:r w:rsidR="00BA4702">
              <w:t xml:space="preserve">, </w:t>
            </w:r>
            <w:r w:rsidRPr="00FB7479">
              <w:t>особенностей композиции стихо</w:t>
            </w:r>
            <w:r w:rsidR="00BA4702">
              <w:t xml:space="preserve">творения и её роли в реализации художественной идеи </w:t>
            </w:r>
            <w:r w:rsidRPr="00FB7479">
              <w:t>произведения</w:t>
            </w:r>
            <w:r w:rsidR="00BA4702">
              <w:t xml:space="preserve">, </w:t>
            </w:r>
            <w:r w:rsidRPr="00FB7479">
              <w:t xml:space="preserve">лексическая работа, работа с репродукциями картин и портретами поэта, </w:t>
            </w:r>
            <w:r w:rsidR="00BA4702">
              <w:t xml:space="preserve"> с</w:t>
            </w:r>
            <w:r w:rsidRPr="00FB7479">
              <w:t xml:space="preserve">оставление цитатного плана, выразительное чтение наизусть, исследовательская работа с текстом, </w:t>
            </w:r>
            <w:r w:rsidR="00BA4702">
              <w:t>ф</w:t>
            </w:r>
            <w:r w:rsidRPr="00FB7479">
              <w:t>орми</w:t>
            </w:r>
            <w:r w:rsidR="00BA4702">
              <w:t xml:space="preserve">рование представлений о строфе, </w:t>
            </w:r>
            <w:r w:rsidRPr="00FB7479">
              <w:t xml:space="preserve">прослушивание романса  «Тройка», </w:t>
            </w:r>
            <w:r w:rsidR="00BA4702">
              <w:t xml:space="preserve"> у</w:t>
            </w:r>
            <w:r w:rsidRPr="00FB7479">
              <w:t>яснени</w:t>
            </w:r>
            <w:r w:rsidR="00BA4702">
              <w:t>е</w:t>
            </w:r>
            <w:r w:rsidRPr="00FB7479">
              <w:t xml:space="preserve"> основных</w:t>
            </w:r>
            <w:proofErr w:type="gramEnd"/>
            <w:r w:rsidRPr="00FB7479">
              <w:t xml:space="preserve"> этапов анализа поэтического текста.</w:t>
            </w:r>
          </w:p>
          <w:p w:rsidR="00FB7479" w:rsidRPr="00FB7479" w:rsidRDefault="00FB7479" w:rsidP="009340E1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</w:tr>
      <w:tr w:rsidR="00BA4702" w:rsidRPr="0034033A" w:rsidTr="004408E2">
        <w:trPr>
          <w:trHeight w:val="3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>
            <w:pPr>
              <w:rPr>
                <w:b/>
                <w:bCs/>
              </w:rPr>
            </w:pPr>
            <w:r w:rsidRPr="00FB7479">
              <w:rPr>
                <w:b/>
                <w:bCs/>
              </w:rPr>
              <w:t>Л.Н. ТОЛСТОЙ</w:t>
            </w:r>
          </w:p>
          <w:p w:rsidR="00FB7479" w:rsidRPr="00FB7479" w:rsidRDefault="00FB7479" w:rsidP="009340E1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>
            <w:r w:rsidRPr="00FB7479">
              <w:t xml:space="preserve">Сведения о писателе. Л.Н. Толстой в Ясной Поляне. Яснополянская школа. Рассказ </w:t>
            </w:r>
            <w:r w:rsidRPr="00FB7479">
              <w:rPr>
                <w:i/>
                <w:iCs/>
              </w:rPr>
              <w:t>«Кавказский пленник»</w:t>
            </w:r>
            <w:r w:rsidRPr="00FB7479">
              <w:t>. Творческая история. Тема и основные проблемы: смысл жизни, справедливость; свобода, неволя в повести. Две жизненные позиции (Жилин и Костылин). Любовь как высшая нравственная основа в человеке. Своеобразие сюжета. Речь персонажей и отражение в ней особенностей характера и взгляда на жизнь и судьбу. Отношение писателя к событиям.</w:t>
            </w:r>
          </w:p>
          <w:p w:rsidR="00FB7479" w:rsidRPr="00233269" w:rsidRDefault="00FB7479" w:rsidP="009340E1">
            <w:r w:rsidRPr="00233269">
              <w:rPr>
                <w:b/>
                <w:bCs/>
              </w:rPr>
              <w:t>Теория литературы:</w:t>
            </w:r>
            <w:r w:rsidRPr="00233269">
              <w:t xml:space="preserve"> рассказ (развитие представлений); портрет; контраст; завязка, кульминация, развязка.</w:t>
            </w:r>
          </w:p>
          <w:p w:rsidR="00C03B18" w:rsidRPr="00C03B18" w:rsidRDefault="00C03B18" w:rsidP="009340E1">
            <w:pPr>
              <w:spacing w:line="263" w:lineRule="exact"/>
              <w:ind w:left="20" w:right="20"/>
              <w:jc w:val="both"/>
              <w:rPr>
                <w:rFonts w:eastAsia="Century Schoolbook"/>
                <w:color w:val="000000"/>
                <w:lang w:val="ru"/>
              </w:rPr>
            </w:pPr>
            <w:r w:rsidRPr="00C03B18">
              <w:rPr>
                <w:rFonts w:eastAsia="Century Schoolbook"/>
                <w:b/>
                <w:color w:val="000000"/>
                <w:lang w:val="ru"/>
              </w:rPr>
              <w:t>Универсальные учебные действия:</w:t>
            </w:r>
            <w:r w:rsidRPr="00C03B18">
              <w:rPr>
                <w:rFonts w:eastAsia="Century Schoolbook"/>
                <w:color w:val="000000"/>
                <w:lang w:val="ru"/>
              </w:rPr>
              <w:t xml:space="preserve"> различные виды чте</w:t>
            </w:r>
            <w:r w:rsidRPr="00C03B18">
              <w:rPr>
                <w:rFonts w:eastAsia="Century Schoolbook"/>
                <w:color w:val="000000"/>
                <w:lang w:val="ru"/>
              </w:rPr>
              <w:softHyphen/>
              <w:t xml:space="preserve">ния, письменный </w:t>
            </w:r>
            <w:r w:rsidRPr="00C03B18">
              <w:rPr>
                <w:rFonts w:eastAsia="Century Schoolbook"/>
                <w:color w:val="000000"/>
                <w:lang w:val="ru"/>
              </w:rPr>
              <w:lastRenderedPageBreak/>
              <w:t>отзыв на эпизод; рассказ по плану; художес</w:t>
            </w:r>
            <w:r w:rsidRPr="00C03B18">
              <w:rPr>
                <w:rFonts w:eastAsia="Century Schoolbook"/>
                <w:color w:val="000000"/>
                <w:lang w:val="ru"/>
              </w:rPr>
              <w:softHyphen/>
              <w:t>твенный пересказ эпизода; словесное рисование; исследова</w:t>
            </w:r>
            <w:r w:rsidRPr="00C03B18">
              <w:rPr>
                <w:rFonts w:eastAsia="Century Schoolbook"/>
                <w:color w:val="000000"/>
                <w:lang w:val="ru"/>
              </w:rPr>
              <w:softHyphen/>
              <w:t>тельская работа с текстом; сообщение; сочинение; письменная формулировка вывода; дискуссия.</w:t>
            </w:r>
          </w:p>
          <w:p w:rsidR="00C03B18" w:rsidRPr="00C03B18" w:rsidRDefault="00C03B18" w:rsidP="009340E1">
            <w:pPr>
              <w:spacing w:line="263" w:lineRule="exact"/>
              <w:ind w:left="20" w:right="20"/>
              <w:jc w:val="both"/>
              <w:rPr>
                <w:rFonts w:eastAsia="Century Schoolbook"/>
                <w:color w:val="000000"/>
                <w:lang w:val="ru"/>
              </w:rPr>
            </w:pPr>
            <w:r w:rsidRPr="00C03B18">
              <w:rPr>
                <w:rFonts w:eastAsia="Century Schoolbook"/>
                <w:b/>
                <w:color w:val="000000"/>
                <w:lang w:val="ru"/>
              </w:rPr>
              <w:t>Творческая работа:</w:t>
            </w:r>
            <w:r w:rsidRPr="00C03B18">
              <w:rPr>
                <w:rFonts w:eastAsia="Century Schoolbook"/>
                <w:color w:val="000000"/>
                <w:lang w:val="ru"/>
              </w:rPr>
              <w:t xml:space="preserve"> сочинение «Над чем меня заставил за</w:t>
            </w:r>
            <w:r w:rsidRPr="00C03B18">
              <w:rPr>
                <w:rFonts w:eastAsia="Century Schoolbook"/>
                <w:color w:val="000000"/>
                <w:lang w:val="ru"/>
              </w:rPr>
              <w:softHyphen/>
              <w:t xml:space="preserve">думаться рассказ </w:t>
            </w:r>
            <w:r w:rsidRPr="00C03B18">
              <w:rPr>
                <w:rFonts w:eastAsia="Century Schoolbook"/>
                <w:color w:val="000000"/>
                <w:lang w:val="en-US"/>
              </w:rPr>
              <w:t>JI</w:t>
            </w:r>
            <w:r w:rsidRPr="00C03B18">
              <w:rPr>
                <w:rFonts w:eastAsia="Century Schoolbook"/>
                <w:color w:val="000000"/>
              </w:rPr>
              <w:t>.</w:t>
            </w:r>
            <w:r w:rsidRPr="00C03B18">
              <w:rPr>
                <w:rFonts w:eastAsia="Century Schoolbook"/>
                <w:color w:val="000000"/>
                <w:lang w:val="en-US"/>
              </w:rPr>
              <w:t>H</w:t>
            </w:r>
            <w:r w:rsidRPr="00C03B18">
              <w:rPr>
                <w:rFonts w:eastAsia="Century Schoolbook"/>
                <w:color w:val="000000"/>
              </w:rPr>
              <w:t xml:space="preserve">. </w:t>
            </w:r>
            <w:r w:rsidRPr="00C03B18">
              <w:rPr>
                <w:rFonts w:eastAsia="Century Schoolbook"/>
                <w:color w:val="000000"/>
                <w:lang w:val="ru"/>
              </w:rPr>
              <w:t>Толстого "Кавказский пленник"?»; ин</w:t>
            </w:r>
            <w:r w:rsidRPr="00C03B18">
              <w:rPr>
                <w:rFonts w:eastAsia="Century Schoolbook"/>
                <w:color w:val="000000"/>
                <w:lang w:val="ru"/>
              </w:rPr>
              <w:softHyphen/>
              <w:t>дивидуальный творческий проект: составление словарной ста</w:t>
            </w:r>
            <w:r w:rsidRPr="00C03B18">
              <w:rPr>
                <w:rFonts w:eastAsia="Century Schoolbook"/>
                <w:color w:val="000000"/>
                <w:lang w:val="ru"/>
              </w:rPr>
              <w:softHyphen/>
              <w:t>тьи «Творческая история произведения».</w:t>
            </w:r>
          </w:p>
          <w:p w:rsidR="00FB7479" w:rsidRPr="00C03B18" w:rsidRDefault="00FB7479" w:rsidP="009340E1">
            <w:pPr>
              <w:ind w:firstLine="540"/>
              <w:rPr>
                <w:lang w:val="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>
            <w:r w:rsidRPr="00FB7479">
              <w:lastRenderedPageBreak/>
              <w:t xml:space="preserve">Знакомство с фактами биографии Л. Н. Толстого, выявление историко-литературной основы рассказа, заполнение рефлексивной таблицы, работа с репродукциями, </w:t>
            </w:r>
            <w:r w:rsidR="00D23EF4">
              <w:t>з</w:t>
            </w:r>
            <w:r w:rsidRPr="00FB7479">
              <w:t>накомство с реалиями жизни горцев, выявление</w:t>
            </w:r>
            <w:r w:rsidR="00D23EF4">
              <w:t xml:space="preserve"> </w:t>
            </w:r>
            <w:r w:rsidRPr="00FB7479">
              <w:t xml:space="preserve">особенностей </w:t>
            </w:r>
            <w:r w:rsidR="00D23EF4">
              <w:t xml:space="preserve"> языка произведения, с</w:t>
            </w:r>
            <w:r w:rsidRPr="00FB7479">
              <w:t xml:space="preserve">оставление цитатного плана, </w:t>
            </w:r>
            <w:r w:rsidR="00D23EF4">
              <w:t xml:space="preserve"> л</w:t>
            </w:r>
            <w:r w:rsidRPr="00FB7479">
              <w:t>ексическая работа, работа с пословицами и афоризмами, составление плана сочинения</w:t>
            </w:r>
            <w:r w:rsidR="00D23EF4">
              <w:t>.</w:t>
            </w:r>
          </w:p>
          <w:p w:rsidR="00FB7479" w:rsidRPr="00FB7479" w:rsidRDefault="00FB7479" w:rsidP="009340E1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</w:tr>
      <w:tr w:rsidR="00BA4702" w:rsidRPr="0034033A" w:rsidTr="004408E2">
        <w:trPr>
          <w:trHeight w:val="3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>
            <w:pPr>
              <w:rPr>
                <w:b/>
                <w:bCs/>
              </w:rPr>
            </w:pPr>
            <w:r w:rsidRPr="00FB7479">
              <w:rPr>
                <w:b/>
                <w:bCs/>
              </w:rPr>
              <w:lastRenderedPageBreak/>
              <w:t>А.П. ЧЕХОВ</w:t>
            </w:r>
          </w:p>
          <w:p w:rsidR="00FB7479" w:rsidRPr="00FB7479" w:rsidRDefault="00FB7479" w:rsidP="009340E1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>
            <w:r w:rsidRPr="00FB7479">
              <w:t xml:space="preserve">Детские и юношеские годы писателя. Семья А.П. Чехова. Врач А.П. Чехов и писатель Антоша Чехонте. Книга в жизни Чехова. Рассказы </w:t>
            </w:r>
            <w:r w:rsidRPr="00FB7479">
              <w:rPr>
                <w:i/>
                <w:iCs/>
              </w:rPr>
              <w:t>«Пересолил», «Злоумышленник»</w:t>
            </w:r>
            <w:r w:rsidRPr="00FB7479">
              <w:t>: темы; приемы создания характеров и ситуаций; отношение писателя к персонажам. Жанровое своеобразие рассказа.</w:t>
            </w:r>
          </w:p>
          <w:p w:rsidR="00FB7479" w:rsidRPr="00FB7479" w:rsidRDefault="00FB7479" w:rsidP="009340E1">
            <w:proofErr w:type="gramStart"/>
            <w:r w:rsidRPr="00FB7479">
              <w:rPr>
                <w:b/>
                <w:bCs/>
              </w:rPr>
              <w:t>Теория литературы:</w:t>
            </w:r>
            <w:r w:rsidRPr="00FB7479">
              <w:t xml:space="preserve"> юмор (юмористическая ситуация), комическая ситуация, ирония; роль детали в создании художественного образа; антитеза, метафора, градация.</w:t>
            </w:r>
            <w:proofErr w:type="gramEnd"/>
          </w:p>
          <w:p w:rsidR="00540304" w:rsidRPr="00540304" w:rsidRDefault="00540304" w:rsidP="009340E1">
            <w:pPr>
              <w:spacing w:line="266" w:lineRule="exact"/>
              <w:ind w:left="20" w:right="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ru"/>
              </w:rPr>
            </w:pPr>
            <w:r w:rsidRPr="00540304">
              <w:rPr>
                <w:rFonts w:ascii="Century Schoolbook" w:eastAsia="Century Schoolbook" w:hAnsi="Century Schoolbook" w:cs="Century Schoolbook"/>
                <w:b/>
                <w:color w:val="000000"/>
                <w:sz w:val="21"/>
                <w:szCs w:val="21"/>
                <w:lang w:val="ru"/>
              </w:rPr>
              <w:t>Универсальные учебные действия:</w:t>
            </w:r>
            <w:r w:rsidRPr="00540304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ru"/>
              </w:rPr>
              <w:t xml:space="preserve"> лексическая работа; ха</w:t>
            </w:r>
            <w:r w:rsidRPr="00540304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ru"/>
              </w:rPr>
              <w:softHyphen/>
              <w:t>рактеристика эпизода, героя, сопоставительная характеристи</w:t>
            </w:r>
            <w:r w:rsidRPr="00540304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ru"/>
              </w:rPr>
              <w:softHyphen/>
              <w:t xml:space="preserve">ка героев; различные виды чтения и комментария; сообщение; письменный отзыв; формулировка </w:t>
            </w:r>
            <w:proofErr w:type="spellStart"/>
            <w:r w:rsidRPr="00540304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ru"/>
              </w:rPr>
              <w:t>микровыводов</w:t>
            </w:r>
            <w:proofErr w:type="spellEnd"/>
            <w:r w:rsidRPr="00540304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ru"/>
              </w:rPr>
              <w:t xml:space="preserve"> и выводов; пересказ юмористического произведения от другого лица; ис</w:t>
            </w:r>
            <w:r w:rsidRPr="00540304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ru"/>
              </w:rPr>
              <w:softHyphen/>
              <w:t>следовательская работа с текстом; подготовка вопросов и за</w:t>
            </w:r>
            <w:r w:rsidRPr="00540304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ru"/>
              </w:rPr>
              <w:softHyphen/>
              <w:t xml:space="preserve">даний для </w:t>
            </w:r>
            <w:proofErr w:type="gramStart"/>
            <w:r w:rsidRPr="00540304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ru"/>
              </w:rPr>
              <w:t>экспресс-опроса</w:t>
            </w:r>
            <w:proofErr w:type="gramEnd"/>
            <w:r w:rsidRPr="00540304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ru"/>
              </w:rPr>
              <w:t>; ответы на вопросы по личным впе</w:t>
            </w:r>
            <w:r w:rsidRPr="00540304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ru"/>
              </w:rPr>
              <w:softHyphen/>
              <w:t>чатлениям и наблюдениям.</w:t>
            </w:r>
          </w:p>
          <w:p w:rsidR="00540304" w:rsidRPr="00540304" w:rsidRDefault="00540304" w:rsidP="009340E1">
            <w:r w:rsidRPr="00540304">
              <w:rPr>
                <w:rFonts w:ascii="Century Schoolbook" w:eastAsia="Century Schoolbook" w:hAnsi="Century Schoolbook" w:cs="Century Schoolbook"/>
                <w:b/>
                <w:color w:val="000000"/>
                <w:sz w:val="21"/>
                <w:szCs w:val="21"/>
                <w:lang w:val="ru"/>
              </w:rPr>
              <w:t>Творческая работа:</w:t>
            </w:r>
            <w:r w:rsidRPr="00540304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ru"/>
              </w:rPr>
              <w:t xml:space="preserve"> написание словарных статей «Ирония», «Юмор».</w:t>
            </w:r>
          </w:p>
          <w:p w:rsidR="00FB7479" w:rsidRPr="00540304" w:rsidRDefault="00FB7479" w:rsidP="009340E1">
            <w:pPr>
              <w:rPr>
                <w:lang w:val="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5E" w:rsidRPr="00FB7479" w:rsidRDefault="008F245E" w:rsidP="009340E1">
            <w:r>
              <w:t xml:space="preserve">Знакомство с фактами биографии </w:t>
            </w:r>
            <w:r w:rsidR="00FB7479" w:rsidRPr="00FB7479">
              <w:t xml:space="preserve">писателя; выразительное чтение, </w:t>
            </w:r>
          </w:p>
          <w:p w:rsidR="00FB7479" w:rsidRPr="00FB7479" w:rsidRDefault="00FB7479" w:rsidP="009340E1">
            <w:r w:rsidRPr="00FB7479">
              <w:t>исследовательская работа с текстом, лекси</w:t>
            </w:r>
            <w:r w:rsidR="008F245E">
              <w:t>ческая работа,</w:t>
            </w:r>
          </w:p>
          <w:p w:rsidR="00FB7479" w:rsidRPr="00FB7479" w:rsidRDefault="008F245E" w:rsidP="009340E1">
            <w:pPr>
              <w:rPr>
                <w:lang w:eastAsia="ar-SA"/>
              </w:rPr>
            </w:pPr>
            <w:r>
              <w:t>о</w:t>
            </w:r>
            <w:r w:rsidR="00FB7479" w:rsidRPr="00FB7479">
              <w:t xml:space="preserve">пределение темы; </w:t>
            </w:r>
            <w:r>
              <w:t xml:space="preserve"> </w:t>
            </w:r>
            <w:r w:rsidR="00FB7479" w:rsidRPr="00FB7479">
              <w:t xml:space="preserve"> жанровых особенностей рассказа; выявление художеств</w:t>
            </w:r>
            <w:r>
              <w:t xml:space="preserve">енных особенностей произведения, </w:t>
            </w:r>
            <w:r w:rsidR="00FB7479" w:rsidRPr="00FB7479">
              <w:t xml:space="preserve"> </w:t>
            </w:r>
            <w:r>
              <w:t>в</w:t>
            </w:r>
            <w:r w:rsidR="00FB7479" w:rsidRPr="00FB7479">
              <w:t>ыразительное чтение по ролям, пересказ, анализ рассказа</w:t>
            </w:r>
            <w:r>
              <w:t xml:space="preserve">, </w:t>
            </w:r>
            <w:r w:rsidR="00FB7479" w:rsidRPr="00FB7479">
              <w:t>составление устного рассказа о смешном случае из жизни</w:t>
            </w:r>
            <w:r>
              <w:t>.</w:t>
            </w:r>
          </w:p>
        </w:tc>
      </w:tr>
      <w:tr w:rsidR="00BA4702" w:rsidRPr="0034033A" w:rsidTr="004408E2">
        <w:trPr>
          <w:trHeight w:val="34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>
            <w:pPr>
              <w:rPr>
                <w:b/>
                <w:i/>
                <w:iCs/>
              </w:rPr>
            </w:pPr>
            <w:r w:rsidRPr="00FB7479">
              <w:rPr>
                <w:b/>
                <w:i/>
                <w:iCs/>
              </w:rPr>
              <w:t>Из литературы XX века</w:t>
            </w:r>
            <w:r w:rsidR="008F245E">
              <w:rPr>
                <w:b/>
                <w:i/>
                <w:iCs/>
              </w:rPr>
              <w:t xml:space="preserve"> </w:t>
            </w:r>
            <w:r w:rsidR="004408E2">
              <w:rPr>
                <w:b/>
                <w:i/>
                <w:iCs/>
              </w:rPr>
              <w:t xml:space="preserve"> </w:t>
            </w:r>
            <w:r w:rsidR="008F245E">
              <w:rPr>
                <w:b/>
                <w:i/>
                <w:iCs/>
              </w:rPr>
              <w:t xml:space="preserve"> </w:t>
            </w:r>
            <w:r w:rsidRPr="00FB7479">
              <w:rPr>
                <w:b/>
                <w:i/>
                <w:iCs/>
              </w:rPr>
              <w:t>(Родная природа в произведениях писателей XX века)</w:t>
            </w:r>
          </w:p>
          <w:p w:rsidR="00FB7479" w:rsidRPr="00FB7479" w:rsidRDefault="00FB7479" w:rsidP="009340E1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>
            <w:pPr>
              <w:ind w:firstLine="540"/>
              <w:rPr>
                <w:b/>
                <w:bCs/>
              </w:rPr>
            </w:pPr>
            <w:r w:rsidRPr="00FB7479">
              <w:rPr>
                <w:b/>
                <w:bCs/>
              </w:rPr>
              <w:t>И.А. БУНИН</w:t>
            </w:r>
          </w:p>
          <w:p w:rsidR="00FB7479" w:rsidRPr="00FB7479" w:rsidRDefault="00FB7479" w:rsidP="009340E1">
            <w:r w:rsidRPr="00FB7479">
              <w:t xml:space="preserve">Детские годы И.А. Бунина. Семейные традиции и их влияние на формирование личности. Книга в жизни писателя. Стихотворение </w:t>
            </w:r>
            <w:r w:rsidRPr="00FB7479">
              <w:rPr>
                <w:i/>
                <w:iCs/>
              </w:rPr>
              <w:t>«Густой зеленый ельник у дороги...»</w:t>
            </w:r>
            <w:r w:rsidRPr="00FB7479">
              <w:t xml:space="preserve">: тема природы и приемы ее раскрытия; художественное богатство стихотворения; второй план в стихотворении. Рассказы </w:t>
            </w:r>
            <w:r w:rsidRPr="00FB7479">
              <w:rPr>
                <w:i/>
              </w:rPr>
              <w:t xml:space="preserve">«В деревне», «Подснежник»: </w:t>
            </w:r>
            <w:r w:rsidRPr="00FB7479">
              <w:t xml:space="preserve">слияние с природой; нравственно-эмоциональное состояние </w:t>
            </w:r>
            <w:r w:rsidRPr="00FB7479">
              <w:lastRenderedPageBreak/>
              <w:t>персонажей; образы главных героев. Выразительные средства создания образов.</w:t>
            </w:r>
          </w:p>
          <w:p w:rsidR="00FB7479" w:rsidRPr="008F245E" w:rsidRDefault="00FB7479" w:rsidP="009340E1">
            <w:r w:rsidRPr="008F245E">
              <w:rPr>
                <w:b/>
                <w:bCs/>
              </w:rPr>
              <w:t>Теория литературы:</w:t>
            </w:r>
            <w:r w:rsidRPr="008F245E">
              <w:t xml:space="preserve"> стихотворение-размышление, образ-пейзаж, образы животных (развитие представлений).</w:t>
            </w:r>
          </w:p>
          <w:p w:rsidR="008F245E" w:rsidRPr="008F245E" w:rsidRDefault="008F245E" w:rsidP="009340E1">
            <w:pPr>
              <w:spacing w:line="263" w:lineRule="exact"/>
              <w:ind w:right="40"/>
              <w:jc w:val="both"/>
              <w:rPr>
                <w:rFonts w:eastAsia="Century Schoolbook"/>
                <w:color w:val="000000"/>
                <w:lang w:val="ru"/>
              </w:rPr>
            </w:pPr>
            <w:r w:rsidRPr="008F245E">
              <w:rPr>
                <w:rFonts w:eastAsia="Century Schoolbook"/>
                <w:b/>
                <w:bCs/>
                <w:color w:val="000000"/>
                <w:lang w:val="ru"/>
              </w:rPr>
              <w:t>Универсальные учебные действия:</w:t>
            </w:r>
            <w:r w:rsidRPr="008F245E">
              <w:rPr>
                <w:rFonts w:eastAsia="Century Schoolbook"/>
                <w:color w:val="000000"/>
                <w:lang w:val="ru"/>
              </w:rPr>
              <w:t xml:space="preserve"> лексическая работа; пе</w:t>
            </w:r>
            <w:r w:rsidRPr="008F245E">
              <w:rPr>
                <w:rFonts w:eastAsia="Century Schoolbook"/>
                <w:color w:val="000000"/>
                <w:lang w:val="ru"/>
              </w:rPr>
              <w:softHyphen/>
              <w:t>ресказ и чтение наизусть; цитатный план; письменный ответ на вопрос; исследовательская работа с текстом.</w:t>
            </w:r>
          </w:p>
          <w:p w:rsidR="008F245E" w:rsidRPr="008F245E" w:rsidRDefault="008F245E" w:rsidP="009340E1">
            <w:pPr>
              <w:spacing w:line="266" w:lineRule="exact"/>
              <w:ind w:left="20" w:right="20"/>
              <w:jc w:val="both"/>
              <w:rPr>
                <w:rFonts w:eastAsia="Century Schoolbook"/>
                <w:color w:val="000000"/>
                <w:lang w:val="ru"/>
              </w:rPr>
            </w:pPr>
            <w:r w:rsidRPr="008F245E">
              <w:rPr>
                <w:rFonts w:eastAsia="Century Schoolbook"/>
                <w:b/>
                <w:bCs/>
                <w:color w:val="000000"/>
                <w:lang w:val="ru"/>
              </w:rPr>
              <w:t>Творческая работа:</w:t>
            </w:r>
            <w:r w:rsidRPr="008F245E">
              <w:rPr>
                <w:rFonts w:eastAsia="Century Schoolbook"/>
                <w:color w:val="000000"/>
                <w:lang w:val="ru"/>
              </w:rPr>
              <w:t xml:space="preserve"> написание словарных статей «Обра</w:t>
            </w:r>
            <w:proofErr w:type="gramStart"/>
            <w:r w:rsidRPr="008F245E">
              <w:rPr>
                <w:rFonts w:eastAsia="Century Schoolbook"/>
                <w:color w:val="000000"/>
                <w:lang w:val="ru"/>
              </w:rPr>
              <w:t>з-</w:t>
            </w:r>
            <w:proofErr w:type="gramEnd"/>
            <w:r w:rsidRPr="008F245E">
              <w:rPr>
                <w:rFonts w:eastAsia="Century Schoolbook"/>
                <w:color w:val="000000"/>
                <w:lang w:val="ru"/>
              </w:rPr>
              <w:t xml:space="preserve"> пейзаж», «Образ-персонаж», «Образы животных»; коллектив</w:t>
            </w:r>
            <w:r w:rsidRPr="008F245E">
              <w:rPr>
                <w:rFonts w:eastAsia="Century Schoolbook"/>
                <w:color w:val="000000"/>
                <w:lang w:val="ru"/>
              </w:rPr>
              <w:softHyphen/>
              <w:t>ный творческий проект.</w:t>
            </w:r>
          </w:p>
          <w:p w:rsidR="00FB7479" w:rsidRPr="008F245E" w:rsidRDefault="00FB7479" w:rsidP="009340E1">
            <w:pPr>
              <w:rPr>
                <w:lang w:val="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>
            <w:pPr>
              <w:autoSpaceDE w:val="0"/>
              <w:autoSpaceDN w:val="0"/>
              <w:adjustRightInd w:val="0"/>
            </w:pPr>
            <w:r w:rsidRPr="00FB7479">
              <w:lastRenderedPageBreak/>
              <w:t xml:space="preserve">Знакомство с некоторыми фактами биографии И. Бунина, работа с иллюстрациями, </w:t>
            </w:r>
            <w:r w:rsidR="008F245E">
              <w:t>в</w:t>
            </w:r>
            <w:r w:rsidRPr="00FB7479">
              <w:t>ыразительное чтение, лексическая работа, беседа, работа с учебни</w:t>
            </w:r>
            <w:r w:rsidR="008F245E">
              <w:t xml:space="preserve">ком, письменный ответ на вопрос, </w:t>
            </w:r>
          </w:p>
          <w:p w:rsidR="00FB7479" w:rsidRPr="00FB7479" w:rsidRDefault="008F245E" w:rsidP="009340E1">
            <w:r>
              <w:t>с</w:t>
            </w:r>
            <w:r w:rsidR="00FB7479" w:rsidRPr="00FB7479">
              <w:t xml:space="preserve">оставление цитатного плана, исследовательская работа с текстом, выразительное </w:t>
            </w:r>
            <w:r w:rsidR="00FB7479" w:rsidRPr="00FB7479">
              <w:lastRenderedPageBreak/>
              <w:t xml:space="preserve">чтение, </w:t>
            </w:r>
          </w:p>
          <w:p w:rsidR="00FB7479" w:rsidRPr="00FB7479" w:rsidRDefault="008F245E" w:rsidP="009340E1">
            <w:r>
              <w:t>в</w:t>
            </w:r>
            <w:r w:rsidR="00FB7479" w:rsidRPr="00FB7479">
              <w:t xml:space="preserve">ыявление художественной идеи рассказа. </w:t>
            </w:r>
          </w:p>
          <w:p w:rsidR="00FB7479" w:rsidRPr="00FB7479" w:rsidRDefault="00FB7479" w:rsidP="009340E1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</w:tr>
      <w:tr w:rsidR="00BA4702" w:rsidRPr="0034033A" w:rsidTr="004408E2">
        <w:trPr>
          <w:trHeight w:val="34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>
            <w:r w:rsidRPr="00FB7479">
              <w:lastRenderedPageBreak/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>
            <w:pPr>
              <w:ind w:firstLine="540"/>
              <w:rPr>
                <w:b/>
                <w:bCs/>
              </w:rPr>
            </w:pPr>
            <w:r w:rsidRPr="00FB7479">
              <w:rPr>
                <w:b/>
                <w:bCs/>
              </w:rPr>
              <w:t>Л.Н. АНДРЕЕВ</w:t>
            </w:r>
          </w:p>
          <w:p w:rsidR="00FB7479" w:rsidRPr="00FB7479" w:rsidRDefault="00FB7479" w:rsidP="009340E1">
            <w:r w:rsidRPr="00FB7479">
              <w:t xml:space="preserve">Краткие сведения о писателе. Рассказ </w:t>
            </w:r>
            <w:r w:rsidRPr="00FB7479">
              <w:rPr>
                <w:i/>
                <w:iCs/>
              </w:rPr>
              <w:t>«Петька на даче»</w:t>
            </w:r>
            <w:r w:rsidRPr="00FB7479">
              <w:t>: основная тематика и нравственная проблематика рассказа (тяжелое детство; сострадание, чуткость, доброта). Роль эпизода в создании образа героя; природа в жизни мальчика. Значение финала.</w:t>
            </w:r>
          </w:p>
          <w:p w:rsidR="00FB7479" w:rsidRPr="00FB7479" w:rsidRDefault="00FB7479" w:rsidP="009340E1">
            <w:r w:rsidRPr="00FB7479">
              <w:rPr>
                <w:b/>
                <w:bCs/>
              </w:rPr>
              <w:t>Теория литературы:</w:t>
            </w:r>
            <w:r w:rsidRPr="00FB7479">
              <w:t xml:space="preserve"> тема, эпизод, финал. </w:t>
            </w:r>
          </w:p>
          <w:p w:rsidR="00FB7479" w:rsidRPr="00FB7479" w:rsidRDefault="00A51241" w:rsidP="009340E1">
            <w:r w:rsidRPr="008F245E">
              <w:rPr>
                <w:rFonts w:eastAsia="Century Schoolbook"/>
                <w:b/>
                <w:bCs/>
                <w:color w:val="000000"/>
                <w:lang w:val="ru"/>
              </w:rPr>
              <w:t>Универсальные учебные действия</w:t>
            </w:r>
            <w:r w:rsidR="00FB7479" w:rsidRPr="00FB7479">
              <w:rPr>
                <w:b/>
                <w:bCs/>
              </w:rPr>
              <w:t>:</w:t>
            </w:r>
            <w:r w:rsidR="00FB7479" w:rsidRPr="00FB7479">
              <w:t xml:space="preserve"> пересказ краткий, выборочный; составление вопросов; письменный ответ на вопрос.</w:t>
            </w:r>
          </w:p>
          <w:p w:rsidR="00A51241" w:rsidRPr="00A51241" w:rsidRDefault="00A51241" w:rsidP="009340E1">
            <w:pPr>
              <w:spacing w:line="266" w:lineRule="exact"/>
              <w:ind w:left="20" w:right="20"/>
              <w:jc w:val="both"/>
              <w:rPr>
                <w:rFonts w:eastAsia="Century Schoolbook"/>
                <w:color w:val="000000"/>
                <w:lang w:val="ru"/>
              </w:rPr>
            </w:pPr>
            <w:r w:rsidRPr="00A51241">
              <w:rPr>
                <w:rFonts w:eastAsia="Century Schoolbook"/>
                <w:b/>
                <w:color w:val="000000"/>
                <w:lang w:val="ru"/>
              </w:rPr>
              <w:t>Творческая работа:</w:t>
            </w:r>
            <w:r w:rsidRPr="00A51241">
              <w:rPr>
                <w:rFonts w:eastAsia="Century Schoolbook"/>
                <w:color w:val="000000"/>
                <w:lang w:val="ru"/>
              </w:rPr>
              <w:t xml:space="preserve"> словесное рисование; составление сло</w:t>
            </w:r>
            <w:r w:rsidRPr="00A51241">
              <w:rPr>
                <w:rFonts w:eastAsia="Century Schoolbook"/>
                <w:color w:val="000000"/>
                <w:lang w:val="ru"/>
              </w:rPr>
              <w:softHyphen/>
              <w:t>варных статей («Тема», «Эпизод», «Финал»).</w:t>
            </w:r>
          </w:p>
          <w:p w:rsidR="00FB7479" w:rsidRPr="00A51241" w:rsidRDefault="00FB7479" w:rsidP="009340E1">
            <w:pPr>
              <w:rPr>
                <w:lang w:val="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>
            <w:r w:rsidRPr="00FB7479">
              <w:t xml:space="preserve">Знакомство с некоторыми фактами биографии Л. Н. Андреева, </w:t>
            </w:r>
          </w:p>
          <w:p w:rsidR="00A51241" w:rsidRPr="00FB7479" w:rsidRDefault="00A51241" w:rsidP="009340E1">
            <w:r>
              <w:t>в</w:t>
            </w:r>
            <w:r w:rsidR="00FB7479" w:rsidRPr="00FB7479">
              <w:t xml:space="preserve">ыразительное чтение, письменный ответ на вопрос, </w:t>
            </w:r>
          </w:p>
          <w:p w:rsidR="00FB7479" w:rsidRPr="00FB7479" w:rsidRDefault="00FB7479" w:rsidP="009340E1">
            <w:r w:rsidRPr="00FB7479">
              <w:t>воссоздание особенностей жизни города, выявление её пагубного влияния на души людей</w:t>
            </w:r>
            <w:r w:rsidR="00A51241">
              <w:t xml:space="preserve">, </w:t>
            </w:r>
            <w:r w:rsidRPr="00FB7479">
              <w:t>лексическая работа, исследовательская работа с текстом, создание иллюстраций к эпизоду</w:t>
            </w:r>
            <w:r w:rsidR="00A51241">
              <w:t>.</w:t>
            </w:r>
          </w:p>
          <w:p w:rsidR="00FB7479" w:rsidRPr="00FB7479" w:rsidRDefault="00FB7479" w:rsidP="009340E1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</w:tr>
      <w:tr w:rsidR="00BA4702" w:rsidRPr="0034033A" w:rsidTr="004408E2">
        <w:trPr>
          <w:trHeight w:val="34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>
            <w:pPr>
              <w:ind w:firstLine="540"/>
              <w:rPr>
                <w:b/>
                <w:bCs/>
              </w:rPr>
            </w:pPr>
            <w:r w:rsidRPr="00FB7479">
              <w:rPr>
                <w:b/>
                <w:bCs/>
              </w:rPr>
              <w:t>А.И. КУПРИН</w:t>
            </w:r>
          </w:p>
          <w:p w:rsidR="00FB7479" w:rsidRPr="00FB7479" w:rsidRDefault="00FB7479" w:rsidP="009340E1">
            <w:r w:rsidRPr="00FB7479">
              <w:t xml:space="preserve">Краткие сведения о писателе. Рассказ </w:t>
            </w:r>
            <w:r w:rsidRPr="00FB7479">
              <w:rPr>
                <w:i/>
                <w:iCs/>
              </w:rPr>
              <w:t>«Золотой петух»</w:t>
            </w:r>
            <w:r w:rsidRPr="00FB7479">
              <w:t>. Тема, особенности создания образа.</w:t>
            </w:r>
          </w:p>
          <w:p w:rsidR="00FB7479" w:rsidRPr="00FB7479" w:rsidRDefault="00FB7479" w:rsidP="009340E1">
            <w:r w:rsidRPr="00FB7479">
              <w:rPr>
                <w:b/>
                <w:bCs/>
              </w:rPr>
              <w:t>Теория литературы:</w:t>
            </w:r>
            <w:r w:rsidRPr="00FB7479">
              <w:t xml:space="preserve"> рассказ (расширение и углубление представлений); характеристика персонажа, портрет героя.</w:t>
            </w:r>
          </w:p>
          <w:p w:rsidR="00FF369B" w:rsidRPr="00FF369B" w:rsidRDefault="00FF369B" w:rsidP="009340E1">
            <w:pPr>
              <w:spacing w:line="266" w:lineRule="exact"/>
              <w:ind w:right="20"/>
              <w:jc w:val="both"/>
              <w:rPr>
                <w:rFonts w:eastAsia="Century Schoolbook"/>
                <w:color w:val="000000"/>
                <w:lang w:val="ru"/>
              </w:rPr>
            </w:pPr>
            <w:r w:rsidRPr="00FF369B">
              <w:rPr>
                <w:rFonts w:eastAsia="Century Schoolbook"/>
                <w:b/>
                <w:color w:val="000000"/>
                <w:lang w:val="ru"/>
              </w:rPr>
              <w:t>Универсальные учебные действия:</w:t>
            </w:r>
            <w:r w:rsidRPr="00FF369B">
              <w:rPr>
                <w:rFonts w:eastAsia="Century Schoolbook"/>
                <w:color w:val="000000"/>
                <w:lang w:val="ru"/>
              </w:rPr>
              <w:t xml:space="preserve"> пересказ от другого лица; отзыв об эпизоде; словесное рисование; сообщение; ха</w:t>
            </w:r>
            <w:r w:rsidRPr="00FF369B">
              <w:rPr>
                <w:rFonts w:eastAsia="Century Schoolbook"/>
                <w:color w:val="000000"/>
                <w:lang w:val="ru"/>
              </w:rPr>
              <w:softHyphen/>
              <w:t>рактеристика персонажа; лексическая работа; составление ци</w:t>
            </w:r>
            <w:r w:rsidRPr="00FF369B">
              <w:rPr>
                <w:rFonts w:eastAsia="Century Schoolbook"/>
                <w:color w:val="000000"/>
                <w:lang w:val="ru"/>
              </w:rPr>
              <w:softHyphen/>
              <w:t>татного плана.</w:t>
            </w:r>
          </w:p>
          <w:p w:rsidR="00FB7479" w:rsidRPr="00FF369B" w:rsidRDefault="00FF369B" w:rsidP="009340E1">
            <w:pPr>
              <w:spacing w:after="240" w:line="266" w:lineRule="exact"/>
              <w:ind w:right="20"/>
              <w:jc w:val="both"/>
              <w:rPr>
                <w:rFonts w:eastAsia="Century Schoolbook"/>
                <w:color w:val="000000"/>
                <w:lang w:val="ru"/>
              </w:rPr>
            </w:pPr>
            <w:r w:rsidRPr="00FF369B">
              <w:rPr>
                <w:rFonts w:eastAsia="Century Schoolbook"/>
                <w:b/>
                <w:bCs/>
                <w:color w:val="000000"/>
                <w:lang w:val="ru"/>
              </w:rPr>
              <w:t>Творческая работа:</w:t>
            </w:r>
            <w:r w:rsidRPr="00FF369B">
              <w:rPr>
                <w:rFonts w:eastAsia="Century Schoolbook"/>
                <w:color w:val="000000"/>
                <w:lang w:val="ru"/>
              </w:rPr>
              <w:t xml:space="preserve"> устный портрет героя (словесное рисо</w:t>
            </w:r>
            <w:r w:rsidRPr="00FF369B">
              <w:rPr>
                <w:rFonts w:eastAsia="Century Schoolbook"/>
                <w:color w:val="000000"/>
                <w:lang w:val="ru"/>
              </w:rPr>
              <w:softHyphen/>
              <w:t>вание); отзыв-впечатление.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B" w:rsidRPr="00FB7479" w:rsidRDefault="00FB7479" w:rsidP="009340E1">
            <w:r w:rsidRPr="00FB7479">
              <w:t xml:space="preserve">Знакомство с некоторыми фактами биографии А. И. Куприна, </w:t>
            </w:r>
          </w:p>
          <w:p w:rsidR="00FB7479" w:rsidRPr="00FB7479" w:rsidRDefault="00FB7479" w:rsidP="009340E1">
            <w:pP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FB7479">
              <w:t>выразительное чтение фрагмента статьи А.И. Куприна «Памяти Чехова», работа с фотографией писателя, письменный ответ на вопрос</w:t>
            </w:r>
            <w:r w:rsidR="00FF369B">
              <w:t>,</w:t>
            </w:r>
            <w:r w:rsidRPr="00FB7479">
              <w:t xml:space="preserve"> лексическая работа, работа с учебником, созда</w:t>
            </w:r>
            <w:r w:rsidR="00FF369B">
              <w:t xml:space="preserve">ние иллюстраций к </w:t>
            </w:r>
            <w:proofErr w:type="gramStart"/>
            <w:r w:rsidR="00FF369B">
              <w:t>прочитанному</w:t>
            </w:r>
            <w:proofErr w:type="gramEnd"/>
            <w:r w:rsidR="00FF369B">
              <w:t>.</w:t>
            </w:r>
          </w:p>
        </w:tc>
      </w:tr>
      <w:tr w:rsidR="00BA4702" w:rsidRPr="0034033A" w:rsidTr="004408E2">
        <w:trPr>
          <w:trHeight w:val="34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/>
          <w:p w:rsidR="00FB7479" w:rsidRPr="00FB7479" w:rsidRDefault="00FB7479" w:rsidP="009340E1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>
            <w:pPr>
              <w:ind w:firstLine="540"/>
              <w:rPr>
                <w:b/>
                <w:bCs/>
              </w:rPr>
            </w:pPr>
            <w:r w:rsidRPr="00FB7479">
              <w:rPr>
                <w:b/>
                <w:bCs/>
              </w:rPr>
              <w:t>А.А. БЛОК</w:t>
            </w:r>
          </w:p>
          <w:p w:rsidR="00FB7479" w:rsidRPr="00FB7479" w:rsidRDefault="00FB7479" w:rsidP="009340E1">
            <w:r w:rsidRPr="00FB7479">
              <w:t xml:space="preserve">Детские впечатления поэта. Книга в жизни юного А. Блока. Блоковские места (Петербург, Шахматово). Стихотворение </w:t>
            </w:r>
            <w:r w:rsidRPr="00FB7479">
              <w:rPr>
                <w:i/>
                <w:iCs/>
              </w:rPr>
              <w:t>«Летний вечер»</w:t>
            </w:r>
            <w:r w:rsidRPr="00FB7479">
              <w:t xml:space="preserve">: умение чувствовать красоту природы и сопереживать ей; стихотворение </w:t>
            </w:r>
            <w:r w:rsidRPr="00FB7479">
              <w:rPr>
                <w:i/>
                <w:iCs/>
              </w:rPr>
              <w:t>«Полный месяц встал над лугом...»</w:t>
            </w:r>
            <w:r w:rsidRPr="00FB7479">
              <w:t>: образная система, художественное своеобразие стихотворения.</w:t>
            </w:r>
          </w:p>
          <w:p w:rsidR="00FB7479" w:rsidRPr="00FB7479" w:rsidRDefault="00FB7479" w:rsidP="009340E1">
            <w:r w:rsidRPr="00FB7479">
              <w:rPr>
                <w:b/>
                <w:bCs/>
              </w:rPr>
              <w:t>Теория литературы:</w:t>
            </w:r>
            <w:r w:rsidRPr="00FB7479">
              <w:t xml:space="preserve"> антитеза.</w:t>
            </w:r>
          </w:p>
          <w:p w:rsidR="00FB7479" w:rsidRPr="00FB7479" w:rsidRDefault="00FB7479" w:rsidP="009340E1">
            <w:r w:rsidRPr="00FB7479">
              <w:rPr>
                <w:b/>
                <w:bCs/>
              </w:rPr>
              <w:t>Развитие речи:</w:t>
            </w:r>
            <w:r w:rsidRPr="00FB7479">
              <w:t xml:space="preserve"> выразительное чтение, рассказ с использованием ключевых слов, альтернативное изложение.</w:t>
            </w:r>
          </w:p>
          <w:p w:rsidR="002D3357" w:rsidRDefault="002D3357" w:rsidP="009340E1">
            <w:pPr>
              <w:rPr>
                <w:rFonts w:eastAsia="Arial Unicode MS"/>
                <w:color w:val="000000"/>
                <w:lang w:val="ru"/>
              </w:rPr>
            </w:pPr>
            <w:r w:rsidRPr="002D3357">
              <w:rPr>
                <w:rFonts w:eastAsia="Century Schoolbook"/>
                <w:b/>
                <w:bCs/>
                <w:color w:val="000000"/>
                <w:lang w:val="ru"/>
              </w:rPr>
              <w:t>Универсальные учебные действия:</w:t>
            </w:r>
            <w:r w:rsidRPr="002D3357">
              <w:rPr>
                <w:rFonts w:eastAsia="Arial Unicode MS"/>
                <w:color w:val="000000"/>
                <w:lang w:val="ru"/>
              </w:rPr>
              <w:t xml:space="preserve"> выразительное чтение; рассказ с использованием ключевых слов; письменный отзыв о стихотворении; сопоставление двух поэтических произведе</w:t>
            </w:r>
            <w:r w:rsidRPr="002D3357">
              <w:rPr>
                <w:rFonts w:eastAsia="Arial Unicode MS"/>
                <w:color w:val="000000"/>
                <w:lang w:val="ru"/>
              </w:rPr>
              <w:softHyphen/>
              <w:t>ний; работа с иллюстрациями и репродукциями; подготовка сообщения</w:t>
            </w:r>
            <w:r>
              <w:rPr>
                <w:rFonts w:eastAsia="Arial Unicode MS"/>
                <w:color w:val="000000"/>
                <w:lang w:val="ru"/>
              </w:rPr>
              <w:t>.</w:t>
            </w:r>
          </w:p>
          <w:p w:rsidR="002D3357" w:rsidRPr="002D3357" w:rsidRDefault="002D3357" w:rsidP="009340E1">
            <w:pPr>
              <w:spacing w:after="240"/>
              <w:rPr>
                <w:rFonts w:eastAsia="Arial Unicode MS"/>
                <w:color w:val="000000"/>
                <w:lang w:val="ru"/>
              </w:rPr>
            </w:pPr>
            <w:r w:rsidRPr="002D3357">
              <w:rPr>
                <w:rFonts w:eastAsia="Century Schoolbook"/>
                <w:b/>
                <w:bCs/>
                <w:color w:val="000000"/>
                <w:lang w:val="ru"/>
              </w:rPr>
              <w:t>Творческая работа:</w:t>
            </w:r>
            <w:r w:rsidRPr="002D3357">
              <w:rPr>
                <w:rFonts w:eastAsia="Century Schoolbook"/>
                <w:color w:val="000000"/>
                <w:lang w:val="ru"/>
              </w:rPr>
              <w:t xml:space="preserve"> составление словарной статьи «Антите</w:t>
            </w:r>
            <w:r w:rsidRPr="002D3357">
              <w:rPr>
                <w:rFonts w:eastAsia="Century Schoolbook"/>
                <w:color w:val="000000"/>
                <w:lang w:val="ru"/>
              </w:rPr>
              <w:softHyphen/>
              <w:t>за»; творческий проект «Блоковские места России».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7" w:rsidRPr="00FB7479" w:rsidRDefault="00FB7479" w:rsidP="009340E1">
            <w:r w:rsidRPr="00FB7479">
              <w:t xml:space="preserve">Знакомство с некоторыми фактами биографии А. А. Блока, </w:t>
            </w:r>
          </w:p>
          <w:p w:rsidR="00FB7479" w:rsidRPr="00FB7479" w:rsidRDefault="00FB7479" w:rsidP="009340E1">
            <w:r w:rsidRPr="00FB7479">
              <w:t xml:space="preserve">работа с учебником, </w:t>
            </w:r>
          </w:p>
          <w:p w:rsidR="00FB7479" w:rsidRPr="00FB7479" w:rsidRDefault="002D3357" w:rsidP="009340E1">
            <w:r>
              <w:t>в</w:t>
            </w:r>
            <w:r w:rsidR="00FB7479" w:rsidRPr="00FB7479">
              <w:t>ыразительное чтение, создание иллюстраций, работа с репродукциями</w:t>
            </w:r>
            <w:r>
              <w:t>.</w:t>
            </w:r>
          </w:p>
          <w:p w:rsidR="00FB7479" w:rsidRPr="00FB7479" w:rsidRDefault="00FB7479" w:rsidP="009340E1">
            <w:pPr>
              <w:pStyle w:val="a3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02" w:rsidRPr="0034033A" w:rsidTr="004408E2">
        <w:trPr>
          <w:trHeight w:val="34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>
            <w:pPr>
              <w:ind w:firstLine="540"/>
              <w:rPr>
                <w:b/>
                <w:bCs/>
              </w:rPr>
            </w:pPr>
            <w:r w:rsidRPr="00FB7479">
              <w:rPr>
                <w:b/>
                <w:bCs/>
              </w:rPr>
              <w:t>С.А. ЕСЕНИН</w:t>
            </w:r>
          </w:p>
          <w:p w:rsidR="00FB7479" w:rsidRPr="00FB7479" w:rsidRDefault="00FB7479" w:rsidP="009340E1">
            <w:r w:rsidRPr="00FB7479">
              <w:t xml:space="preserve">Детские годы С. Есенина. В есенинском Константинове. Стихотворения: </w:t>
            </w:r>
            <w:r w:rsidRPr="00FB7479">
              <w:rPr>
                <w:i/>
                <w:iCs/>
              </w:rPr>
              <w:t>«Ты запой мне ту песню, что прежде...», «Поет зима — аукает...», «Нивы сжаты, рощи голы...».</w:t>
            </w:r>
            <w:r w:rsidRPr="00FB7479">
              <w:t xml:space="preserve"> Единство человека и природы. Малая и большая родина.</w:t>
            </w:r>
          </w:p>
          <w:p w:rsidR="00FB7479" w:rsidRPr="00FB7479" w:rsidRDefault="00FB7479" w:rsidP="009340E1">
            <w:r w:rsidRPr="00FB7479">
              <w:rPr>
                <w:b/>
                <w:bCs/>
              </w:rPr>
              <w:t xml:space="preserve">Теория литературы: </w:t>
            </w:r>
            <w:r w:rsidRPr="00FB7479">
              <w:t>эпитет, метафора, сравнение, олицетворение  (развитие представлений о понятиях).</w:t>
            </w:r>
          </w:p>
          <w:p w:rsidR="002D3357" w:rsidRPr="002D3357" w:rsidRDefault="002D3357" w:rsidP="009340E1">
            <w:pPr>
              <w:spacing w:line="266" w:lineRule="exact"/>
              <w:ind w:left="20" w:right="20"/>
              <w:jc w:val="both"/>
              <w:rPr>
                <w:rFonts w:eastAsia="Century Schoolbook"/>
                <w:color w:val="000000"/>
                <w:lang w:val="ru"/>
              </w:rPr>
            </w:pPr>
            <w:r w:rsidRPr="002D3357">
              <w:rPr>
                <w:rFonts w:eastAsia="Century Schoolbook"/>
                <w:b/>
                <w:bCs/>
                <w:color w:val="000000"/>
                <w:lang w:val="ru"/>
              </w:rPr>
              <w:t>Универсальные учебные действия:</w:t>
            </w:r>
            <w:r w:rsidRPr="002D3357">
              <w:rPr>
                <w:rFonts w:eastAsia="Century Schoolbook"/>
                <w:color w:val="000000"/>
                <w:lang w:val="ru"/>
              </w:rPr>
              <w:t xml:space="preserve"> лексическая работа; чтение наизусть; цитатный план; сопоставление двух стихот</w:t>
            </w:r>
            <w:r w:rsidRPr="002D3357">
              <w:rPr>
                <w:rFonts w:eastAsia="Century Schoolbook"/>
                <w:color w:val="000000"/>
                <w:lang w:val="ru"/>
              </w:rPr>
              <w:softHyphen/>
              <w:t>ворений разных авторов о природе; подготовка сообщения; ра</w:t>
            </w:r>
            <w:r w:rsidRPr="002D3357">
              <w:rPr>
                <w:rFonts w:eastAsia="Century Schoolbook"/>
                <w:color w:val="000000"/>
                <w:lang w:val="ru"/>
              </w:rPr>
              <w:softHyphen/>
              <w:t>бота с учебником; работа с иллюстрациями и репродукциями; исследовательская работа с текстом.</w:t>
            </w:r>
          </w:p>
          <w:p w:rsidR="00FB7479" w:rsidRPr="002D3357" w:rsidRDefault="002D3357" w:rsidP="009340E1">
            <w:pPr>
              <w:rPr>
                <w:lang w:val="ru"/>
              </w:rPr>
            </w:pPr>
            <w:r w:rsidRPr="002D3357">
              <w:rPr>
                <w:b/>
                <w:lang w:val="ru"/>
              </w:rPr>
              <w:t>Творческая работа</w:t>
            </w:r>
            <w:r w:rsidRPr="002D3357">
              <w:rPr>
                <w:lang w:val="ru"/>
              </w:rPr>
              <w:t>: со</w:t>
            </w:r>
            <w:r>
              <w:rPr>
                <w:lang w:val="ru"/>
              </w:rPr>
              <w:t>ставление словарных статей «Эпи</w:t>
            </w:r>
            <w:r w:rsidRPr="002D3357">
              <w:rPr>
                <w:lang w:val="ru"/>
              </w:rPr>
              <w:t>тет», «Метафора», «Сравнение», «Олицетворение»</w:t>
            </w:r>
            <w:r>
              <w:rPr>
                <w:lang w:val="ru"/>
              </w:rPr>
              <w:t>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>
            <w:r w:rsidRPr="00FB7479">
              <w:t>Знакомство с некоторыми фактами биографии С. Есенина, работа с учебником, письменный ответ на вопрос</w:t>
            </w:r>
            <w:r w:rsidR="000C5D82">
              <w:t>, в</w:t>
            </w:r>
            <w:r w:rsidRPr="00FB7479">
              <w:t>ыявление художественной идеи стихотворения</w:t>
            </w:r>
            <w:r w:rsidR="000C5D82">
              <w:t xml:space="preserve">, </w:t>
            </w:r>
            <w:r w:rsidRPr="00FB7479">
              <w:t xml:space="preserve">выразительное чтение, </w:t>
            </w:r>
            <w:r w:rsidR="000C5D82">
              <w:t>в</w:t>
            </w:r>
            <w:r w:rsidRPr="00FB7479">
              <w:t>ыразительное чтение, лексическая работа, работа с репродукциями картин русских художников, исследовательская работа с текстом</w:t>
            </w:r>
          </w:p>
          <w:p w:rsidR="00FB7479" w:rsidRPr="00FB7479" w:rsidRDefault="00FB7479" w:rsidP="009340E1">
            <w:pPr>
              <w:suppressAutoHyphens/>
              <w:rPr>
                <w:lang w:eastAsia="ar-SA"/>
              </w:rPr>
            </w:pPr>
          </w:p>
        </w:tc>
      </w:tr>
      <w:tr w:rsidR="00BA4702" w:rsidRPr="0034033A" w:rsidTr="004408E2">
        <w:trPr>
          <w:trHeight w:val="34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>
            <w:pPr>
              <w:ind w:firstLine="540"/>
              <w:rPr>
                <w:b/>
                <w:bCs/>
              </w:rPr>
            </w:pPr>
            <w:r w:rsidRPr="00FB7479">
              <w:rPr>
                <w:b/>
                <w:bCs/>
              </w:rPr>
              <w:t>А.П. ПЛАТОНОВ</w:t>
            </w:r>
          </w:p>
          <w:p w:rsidR="00FB7479" w:rsidRPr="00FB7479" w:rsidRDefault="00FB7479" w:rsidP="009340E1">
            <w:r w:rsidRPr="00FB7479">
              <w:t xml:space="preserve">Краткие биографические сведения о писателе. Рассказы </w:t>
            </w:r>
            <w:r w:rsidRPr="00FB7479">
              <w:rPr>
                <w:i/>
              </w:rPr>
              <w:t xml:space="preserve">«Никита», «Цветок </w:t>
            </w:r>
            <w:r w:rsidRPr="00FB7479">
              <w:rPr>
                <w:i/>
              </w:rPr>
              <w:lastRenderedPageBreak/>
              <w:t xml:space="preserve">на земле». </w:t>
            </w:r>
            <w:r w:rsidRPr="00FB7479">
              <w:t>Мир глазами ребенка (беда и радость; злое и доброе начало в окружающем мире); образы главных героев; своеобразие языка.</w:t>
            </w:r>
          </w:p>
          <w:p w:rsidR="004B128D" w:rsidRPr="004B128D" w:rsidRDefault="004B128D" w:rsidP="009340E1">
            <w:pPr>
              <w:spacing w:line="266" w:lineRule="exact"/>
              <w:ind w:left="20" w:right="20"/>
              <w:rPr>
                <w:rFonts w:eastAsia="Century Schoolbook"/>
                <w:lang w:val="ru"/>
              </w:rPr>
            </w:pPr>
            <w:r w:rsidRPr="004B128D">
              <w:rPr>
                <w:rFonts w:eastAsia="Century Schoolbook"/>
                <w:b/>
                <w:bCs/>
                <w:shd w:val="clear" w:color="auto" w:fill="FFFFFF"/>
                <w:lang w:val="ru"/>
              </w:rPr>
              <w:t>Универсальные учебные действия:</w:t>
            </w:r>
            <w:r w:rsidRPr="004B128D">
              <w:rPr>
                <w:rFonts w:eastAsia="Century Schoolbook"/>
                <w:lang w:val="ru"/>
              </w:rPr>
              <w:t xml:space="preserve"> выразительное чтение; рассказ о писателе; подготовка сообщения; работа с рефлек</w:t>
            </w:r>
            <w:r w:rsidRPr="004B128D">
              <w:rPr>
                <w:rFonts w:eastAsia="Century Schoolbook"/>
                <w:lang w:val="ru"/>
              </w:rPr>
              <w:softHyphen/>
              <w:t>сивной таблицей; исследовательская работа с текстом; харак</w:t>
            </w:r>
            <w:r w:rsidRPr="004B128D">
              <w:rPr>
                <w:rFonts w:eastAsia="Century Schoolbook"/>
                <w:lang w:val="ru"/>
              </w:rPr>
              <w:softHyphen/>
              <w:t>теристика образа-персонажа; художественный пересказ фраг</w:t>
            </w:r>
            <w:r w:rsidRPr="004B128D">
              <w:rPr>
                <w:rFonts w:eastAsia="Century Schoolbook"/>
                <w:lang w:val="ru"/>
              </w:rPr>
              <w:softHyphen/>
              <w:t>мента; составление словаря для характеристики предметов и явлений.</w:t>
            </w:r>
          </w:p>
          <w:p w:rsidR="004B128D" w:rsidRPr="004B128D" w:rsidRDefault="004B128D" w:rsidP="009340E1">
            <w:pPr>
              <w:spacing w:line="266" w:lineRule="exact"/>
              <w:ind w:left="20" w:right="20"/>
              <w:rPr>
                <w:rFonts w:eastAsia="Century Schoolbook"/>
                <w:lang w:val="ru"/>
              </w:rPr>
            </w:pPr>
            <w:r w:rsidRPr="004B128D">
              <w:rPr>
                <w:rFonts w:eastAsia="Century Schoolbook"/>
                <w:b/>
                <w:bCs/>
                <w:shd w:val="clear" w:color="auto" w:fill="FFFFFF"/>
                <w:lang w:val="ru"/>
              </w:rPr>
              <w:t>Творческая работа:</w:t>
            </w:r>
            <w:r w:rsidRPr="004B128D">
              <w:rPr>
                <w:rFonts w:eastAsia="Century Schoolbook"/>
                <w:lang w:val="ru"/>
              </w:rPr>
              <w:t xml:space="preserve"> устное сочинение-рассуждение «Мир глазами Никиты»</w:t>
            </w:r>
          </w:p>
          <w:p w:rsidR="00FB7479" w:rsidRPr="004B128D" w:rsidRDefault="00FB7479" w:rsidP="009340E1">
            <w:pPr>
              <w:rPr>
                <w:lang w:val="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D" w:rsidRPr="00FB7479" w:rsidRDefault="00FB7479" w:rsidP="009340E1">
            <w:r w:rsidRPr="00FB7479">
              <w:lastRenderedPageBreak/>
              <w:t xml:space="preserve">Знакомство с некоторыми фактами биографии А. А. Платонова, </w:t>
            </w:r>
          </w:p>
          <w:p w:rsidR="00FB7479" w:rsidRPr="00FB7479" w:rsidRDefault="00FB7479" w:rsidP="009340E1">
            <w:r w:rsidRPr="00FB7479">
              <w:lastRenderedPageBreak/>
              <w:t>выразительное чтение, работа с рефлексивной таблиц</w:t>
            </w:r>
            <w:r w:rsidR="004B128D">
              <w:t xml:space="preserve">ей, </w:t>
            </w:r>
          </w:p>
          <w:p w:rsidR="00FB7479" w:rsidRPr="00FB7479" w:rsidRDefault="004B128D" w:rsidP="009340E1">
            <w:r>
              <w:t>с</w:t>
            </w:r>
            <w:r w:rsidR="00FB7479" w:rsidRPr="00FB7479">
              <w:t xml:space="preserve">оставление цитатного плана, </w:t>
            </w:r>
            <w:r>
              <w:t xml:space="preserve"> </w:t>
            </w:r>
            <w:r w:rsidR="00FB7479" w:rsidRPr="00FB7479">
              <w:t xml:space="preserve"> работа с иллюстрациями, лексическая работа, исследовательская работ</w:t>
            </w:r>
            <w:r>
              <w:t>а с текстом, работа с учебником,</w:t>
            </w:r>
          </w:p>
          <w:p w:rsidR="00FB7479" w:rsidRPr="00FB7479" w:rsidRDefault="004B128D" w:rsidP="009340E1">
            <w:r>
              <w:t>в</w:t>
            </w:r>
            <w:r w:rsidR="00FB7479" w:rsidRPr="00FB7479">
              <w:t xml:space="preserve">ыявление художественной идеи рассказа и роли художественно-изобразительных средств в нём. </w:t>
            </w:r>
          </w:p>
          <w:p w:rsidR="00FB7479" w:rsidRPr="00FB7479" w:rsidRDefault="00FB7479" w:rsidP="009340E1">
            <w:pPr>
              <w:suppressAutoHyphens/>
              <w:rPr>
                <w:lang w:eastAsia="ar-SA"/>
              </w:rPr>
            </w:pPr>
          </w:p>
        </w:tc>
      </w:tr>
      <w:tr w:rsidR="00BA4702" w:rsidRPr="0034033A" w:rsidTr="004408E2">
        <w:trPr>
          <w:trHeight w:val="34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>
            <w:pPr>
              <w:ind w:firstLine="540"/>
              <w:rPr>
                <w:b/>
                <w:bCs/>
              </w:rPr>
            </w:pPr>
            <w:r w:rsidRPr="00FB7479">
              <w:rPr>
                <w:b/>
                <w:bCs/>
              </w:rPr>
              <w:t>П.П. БАЖОВ</w:t>
            </w:r>
          </w:p>
          <w:p w:rsidR="00FB7479" w:rsidRPr="00FB7479" w:rsidRDefault="00FB7479" w:rsidP="009340E1">
            <w:r w:rsidRPr="00FB7479">
              <w:t xml:space="preserve">Краткие сведения о писателе. Сказ </w:t>
            </w:r>
            <w:r w:rsidRPr="00FB7479">
              <w:rPr>
                <w:i/>
                <w:iCs/>
              </w:rPr>
              <w:t>«Каменный цветок»</w:t>
            </w:r>
            <w:r w:rsidRPr="00FB7479">
              <w:t>. Человек труда в сказе П.П.Бажова (труд и мастерство, вдохновение). Приемы создания художественного образа.</w:t>
            </w:r>
          </w:p>
          <w:p w:rsidR="00FB7479" w:rsidRPr="00FB7479" w:rsidRDefault="00FB7479" w:rsidP="009340E1">
            <w:r w:rsidRPr="00FB7479">
              <w:rPr>
                <w:b/>
                <w:bCs/>
              </w:rPr>
              <w:t>Теория литературы:</w:t>
            </w:r>
            <w:r w:rsidRPr="00FB7479">
              <w:t xml:space="preserve"> сказ, отличие сказа от сказки, герой повествования, афоризм.</w:t>
            </w:r>
          </w:p>
          <w:p w:rsidR="00746B1F" w:rsidRPr="00746B1F" w:rsidRDefault="00746B1F" w:rsidP="009340E1">
            <w:pPr>
              <w:spacing w:line="263" w:lineRule="exact"/>
              <w:ind w:left="20" w:right="20"/>
              <w:jc w:val="both"/>
              <w:rPr>
                <w:rFonts w:eastAsia="Century Schoolbook"/>
                <w:color w:val="000000"/>
                <w:lang w:val="ru"/>
              </w:rPr>
            </w:pPr>
            <w:r w:rsidRPr="00746B1F">
              <w:rPr>
                <w:rFonts w:eastAsia="Century Schoolbook"/>
                <w:b/>
                <w:bCs/>
                <w:color w:val="000000"/>
                <w:lang w:val="ru"/>
              </w:rPr>
              <w:t>Универсальные учебные действия:</w:t>
            </w:r>
            <w:r w:rsidRPr="00746B1F">
              <w:rPr>
                <w:rFonts w:eastAsia="Century Schoolbook"/>
                <w:color w:val="000000"/>
                <w:lang w:val="ru"/>
              </w:rPr>
              <w:t xml:space="preserve"> лексическая работа; вы</w:t>
            </w:r>
            <w:r w:rsidRPr="00746B1F">
              <w:rPr>
                <w:rFonts w:eastAsia="Century Schoolbook"/>
                <w:color w:val="000000"/>
                <w:lang w:val="ru"/>
              </w:rPr>
              <w:softHyphen/>
              <w:t>разительное чтение; пересказ от другого лица; отзыв об эпизо</w:t>
            </w:r>
            <w:r w:rsidRPr="00746B1F">
              <w:rPr>
                <w:rFonts w:eastAsia="Century Schoolbook"/>
                <w:color w:val="000000"/>
                <w:lang w:val="ru"/>
              </w:rPr>
              <w:softHyphen/>
              <w:t>де; сообщение; работа с рефлексивной таблицей; работа с учеб</w:t>
            </w:r>
            <w:r w:rsidRPr="00746B1F">
              <w:rPr>
                <w:rFonts w:eastAsia="Century Schoolbook"/>
                <w:color w:val="000000"/>
                <w:lang w:val="ru"/>
              </w:rPr>
              <w:softHyphen/>
              <w:t>ником; составление цитатного плана.</w:t>
            </w:r>
          </w:p>
          <w:p w:rsidR="00FB7479" w:rsidRPr="00DF43CD" w:rsidRDefault="00746B1F" w:rsidP="009340E1">
            <w:pPr>
              <w:spacing w:after="240" w:line="266" w:lineRule="exact"/>
              <w:jc w:val="both"/>
              <w:rPr>
                <w:rFonts w:eastAsia="Century Schoolbook"/>
                <w:color w:val="000000"/>
                <w:lang w:val="ru"/>
              </w:rPr>
            </w:pPr>
            <w:r w:rsidRPr="00746B1F">
              <w:rPr>
                <w:rFonts w:eastAsia="Century Schoolbook"/>
                <w:b/>
                <w:color w:val="000000"/>
                <w:lang w:val="ru"/>
              </w:rPr>
              <w:t>Творческая работа</w:t>
            </w:r>
            <w:r w:rsidRPr="00746B1F">
              <w:rPr>
                <w:rFonts w:eastAsia="Century Schoolbook"/>
                <w:color w:val="000000"/>
                <w:lang w:val="ru"/>
              </w:rPr>
              <w:t>: рассказ о событиях от лица участника.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E6" w:rsidRPr="00FB7479" w:rsidRDefault="00FB7479" w:rsidP="009340E1">
            <w:r w:rsidRPr="00FB7479">
              <w:t xml:space="preserve">Знакомство с некоторыми фактами биографии П. П. Бажова, </w:t>
            </w:r>
          </w:p>
          <w:p w:rsidR="00FB7479" w:rsidRPr="00FB7479" w:rsidRDefault="00FB7479" w:rsidP="009340E1">
            <w:r w:rsidRPr="00FB7479">
              <w:t xml:space="preserve">выразительное чтение, </w:t>
            </w:r>
          </w:p>
          <w:p w:rsidR="00FB7479" w:rsidRPr="00FB7479" w:rsidRDefault="00071DE6" w:rsidP="009340E1">
            <w:r>
              <w:t>с</w:t>
            </w:r>
            <w:r w:rsidR="00FB7479" w:rsidRPr="00FB7479">
              <w:t xml:space="preserve">оставление цитатного плана, лексическая работа, рассказ о событиях от лица участника, создание иллюстраций, </w:t>
            </w:r>
            <w:r>
              <w:t>выразительное чтение, в</w:t>
            </w:r>
            <w:r w:rsidR="00FB7479" w:rsidRPr="00FB7479">
              <w:t xml:space="preserve">ыявление художественной идеи сказа, отличий сказа от сказки </w:t>
            </w:r>
          </w:p>
          <w:p w:rsidR="00FB7479" w:rsidRPr="00FB7479" w:rsidRDefault="00FB7479" w:rsidP="009340E1">
            <w:pPr>
              <w:suppressAutoHyphens/>
              <w:rPr>
                <w:lang w:eastAsia="ar-SA"/>
              </w:rPr>
            </w:pPr>
          </w:p>
        </w:tc>
      </w:tr>
      <w:tr w:rsidR="00BA4702" w:rsidRPr="0034033A" w:rsidTr="004408E2">
        <w:trPr>
          <w:trHeight w:val="34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>
            <w:pPr>
              <w:ind w:firstLine="540"/>
              <w:rPr>
                <w:b/>
                <w:bCs/>
              </w:rPr>
            </w:pPr>
            <w:r w:rsidRPr="00FB7479">
              <w:rPr>
                <w:b/>
                <w:bCs/>
              </w:rPr>
              <w:t>Н.Н. НОСОВ</w:t>
            </w:r>
          </w:p>
          <w:p w:rsidR="00FB7479" w:rsidRPr="00FB7479" w:rsidRDefault="00FB7479" w:rsidP="009340E1">
            <w:r w:rsidRPr="00FB7479">
              <w:t xml:space="preserve">Краткие сведения о писателе. Рассказ </w:t>
            </w:r>
            <w:r w:rsidRPr="00FB7479">
              <w:rPr>
                <w:i/>
              </w:rPr>
              <w:t>«Три охотника»:</w:t>
            </w:r>
            <w:r w:rsidRPr="00FB7479">
              <w:t xml:space="preserve"> тема, система образов.</w:t>
            </w:r>
          </w:p>
          <w:p w:rsidR="00DF43CD" w:rsidRPr="00DF43CD" w:rsidRDefault="00DF43CD" w:rsidP="009340E1">
            <w:pPr>
              <w:spacing w:line="266" w:lineRule="exact"/>
              <w:ind w:right="20"/>
              <w:jc w:val="both"/>
              <w:rPr>
                <w:rFonts w:eastAsia="Century Schoolbook"/>
                <w:color w:val="000000"/>
                <w:lang w:val="ru"/>
              </w:rPr>
            </w:pPr>
            <w:r w:rsidRPr="00DF43CD">
              <w:rPr>
                <w:rFonts w:eastAsia="Century Schoolbook"/>
                <w:b/>
                <w:color w:val="000000"/>
                <w:lang w:val="ru"/>
              </w:rPr>
              <w:t>Универсальные учебные действия</w:t>
            </w:r>
            <w:r w:rsidRPr="00DF43CD">
              <w:rPr>
                <w:rFonts w:eastAsia="Century Schoolbook"/>
                <w:color w:val="000000"/>
                <w:lang w:val="ru"/>
              </w:rPr>
              <w:t>: выразительное чтение по ролям; работа с учебником (составление плана статьи учеб</w:t>
            </w:r>
            <w:r w:rsidRPr="00DF43CD">
              <w:rPr>
                <w:rFonts w:eastAsia="Century Schoolbook"/>
                <w:color w:val="000000"/>
                <w:lang w:val="ru"/>
              </w:rPr>
              <w:softHyphen/>
              <w:t>ника); работа с иллюстрациями и репродукциями; художест</w:t>
            </w:r>
            <w:r w:rsidRPr="00DF43CD">
              <w:rPr>
                <w:rFonts w:eastAsia="Century Schoolbook"/>
                <w:color w:val="000000"/>
                <w:lang w:val="ru"/>
              </w:rPr>
              <w:softHyphen/>
              <w:t>венный пересказ</w:t>
            </w:r>
            <w:r>
              <w:rPr>
                <w:rFonts w:eastAsia="Century Schoolbook"/>
                <w:color w:val="000000"/>
                <w:lang w:val="ru"/>
              </w:rPr>
              <w:t>.</w:t>
            </w:r>
          </w:p>
          <w:p w:rsidR="00FB7479" w:rsidRPr="00DF43CD" w:rsidRDefault="00FB7479" w:rsidP="009340E1">
            <w:pPr>
              <w:rPr>
                <w:b/>
                <w:lang w:val="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>
            <w:r w:rsidRPr="00FB7479">
              <w:t>Знакомство с некоторыми</w:t>
            </w:r>
            <w:r w:rsidR="00DF43CD">
              <w:t xml:space="preserve"> фактами биографии Н. Н. Носова</w:t>
            </w:r>
            <w:r w:rsidRPr="00FB7479">
              <w:t xml:space="preserve">, создание иллюстраций к произведениям Н. Носова, составление художественного пересказа произведений Н. Носова, </w:t>
            </w:r>
          </w:p>
          <w:p w:rsidR="00FB7479" w:rsidRDefault="00DF43CD" w:rsidP="009340E1">
            <w:r>
              <w:t>с</w:t>
            </w:r>
            <w:r w:rsidR="00FB7479" w:rsidRPr="00FB7479">
              <w:t>оставление плана статьи учебника и рассказа о писателе, выразительное чтение по ролям, сообщение о картине В. Г</w:t>
            </w:r>
            <w:r>
              <w:t>. Перова «Охотники на привале»</w:t>
            </w:r>
          </w:p>
          <w:p w:rsidR="00DF43CD" w:rsidRPr="00FB7479" w:rsidRDefault="00DF43CD" w:rsidP="009340E1"/>
        </w:tc>
      </w:tr>
      <w:tr w:rsidR="00BA4702" w:rsidRPr="0034033A" w:rsidTr="004408E2">
        <w:trPr>
          <w:trHeight w:val="34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>
            <w:pPr>
              <w:ind w:firstLine="540"/>
              <w:rPr>
                <w:b/>
                <w:bCs/>
              </w:rPr>
            </w:pPr>
            <w:r w:rsidRPr="00FB7479">
              <w:rPr>
                <w:b/>
                <w:bCs/>
              </w:rPr>
              <w:t>В.П. АСТАФЬЕВ</w:t>
            </w:r>
          </w:p>
          <w:p w:rsidR="00DF43CD" w:rsidRPr="00DF43CD" w:rsidRDefault="00DF43CD" w:rsidP="009340E1">
            <w:pPr>
              <w:spacing w:line="266" w:lineRule="exact"/>
              <w:ind w:right="20"/>
              <w:jc w:val="both"/>
              <w:rPr>
                <w:rFonts w:eastAsia="Century Schoolbook"/>
                <w:color w:val="000000"/>
                <w:lang w:val="ru"/>
              </w:rPr>
            </w:pPr>
            <w:r w:rsidRPr="00DF43CD">
              <w:rPr>
                <w:rFonts w:eastAsia="Century Schoolbook"/>
                <w:color w:val="000000"/>
                <w:lang w:val="ru"/>
              </w:rPr>
              <w:t>Краткие сведения о писателе. Рассказ</w:t>
            </w:r>
            <w:r w:rsidRPr="00DF43CD">
              <w:rPr>
                <w:rFonts w:eastAsia="Century Schoolbook"/>
                <w:i/>
                <w:iCs/>
                <w:color w:val="000000"/>
                <w:lang w:val="ru"/>
              </w:rPr>
              <w:t xml:space="preserve"> «</w:t>
            </w:r>
            <w:proofErr w:type="spellStart"/>
            <w:r w:rsidRPr="00DF43CD">
              <w:rPr>
                <w:rFonts w:eastAsia="Century Schoolbook"/>
                <w:i/>
                <w:iCs/>
                <w:color w:val="000000"/>
                <w:lang w:val="ru"/>
              </w:rPr>
              <w:t>Васюткино</w:t>
            </w:r>
            <w:proofErr w:type="spellEnd"/>
            <w:r w:rsidRPr="00DF43CD">
              <w:rPr>
                <w:rFonts w:eastAsia="Century Schoolbook"/>
                <w:i/>
                <w:iCs/>
                <w:color w:val="000000"/>
                <w:lang w:val="ru"/>
              </w:rPr>
              <w:t xml:space="preserve"> озеро»: </w:t>
            </w:r>
            <w:r w:rsidRPr="00DF43CD">
              <w:rPr>
                <w:rFonts w:eastAsia="Century Schoolbook"/>
                <w:color w:val="000000"/>
                <w:lang w:val="ru"/>
              </w:rPr>
              <w:t xml:space="preserve">тема и идея рассказа; цельность произведения, </w:t>
            </w:r>
            <w:r w:rsidRPr="00DF43CD">
              <w:rPr>
                <w:rFonts w:eastAsia="Century Schoolbook"/>
                <w:color w:val="000000"/>
                <w:lang w:val="ru"/>
              </w:rPr>
              <w:lastRenderedPageBreak/>
              <w:t>взаимосвязь всех элементов повествования; глубина раскрытия образа.</w:t>
            </w:r>
          </w:p>
          <w:p w:rsidR="00DF43CD" w:rsidRPr="00DF43CD" w:rsidRDefault="00DF43CD" w:rsidP="009340E1">
            <w:pPr>
              <w:spacing w:line="266" w:lineRule="exact"/>
              <w:ind w:right="20"/>
              <w:jc w:val="both"/>
              <w:rPr>
                <w:rFonts w:eastAsia="Century Schoolbook"/>
                <w:color w:val="000000"/>
                <w:lang w:val="ru"/>
              </w:rPr>
            </w:pPr>
            <w:r w:rsidRPr="00DF43CD">
              <w:rPr>
                <w:rFonts w:eastAsia="Century Schoolbook"/>
                <w:b/>
                <w:color w:val="000000"/>
                <w:lang w:val="ru"/>
              </w:rPr>
              <w:t>Теория литературы:</w:t>
            </w:r>
            <w:r w:rsidRPr="00DF43CD">
              <w:rPr>
                <w:rFonts w:eastAsia="Century Schoolbook"/>
                <w:color w:val="000000"/>
                <w:lang w:val="ru"/>
              </w:rPr>
              <w:t xml:space="preserve"> художественная идея, тема, сюжет, композиция.</w:t>
            </w:r>
          </w:p>
          <w:p w:rsidR="00DF43CD" w:rsidRPr="00DF43CD" w:rsidRDefault="00DF43CD" w:rsidP="009340E1">
            <w:pPr>
              <w:spacing w:line="266" w:lineRule="exact"/>
              <w:ind w:right="20"/>
              <w:jc w:val="both"/>
              <w:rPr>
                <w:rFonts w:eastAsia="Century Schoolbook"/>
                <w:color w:val="000000"/>
                <w:lang w:val="ru"/>
              </w:rPr>
            </w:pPr>
            <w:r w:rsidRPr="00DF43CD">
              <w:rPr>
                <w:rFonts w:eastAsia="Century Schoolbook"/>
                <w:b/>
                <w:color w:val="000000"/>
                <w:lang w:val="ru"/>
              </w:rPr>
              <w:t>Универсальные учебные действия</w:t>
            </w:r>
            <w:r w:rsidRPr="00DF43CD">
              <w:rPr>
                <w:rFonts w:eastAsia="Century Schoolbook"/>
                <w:color w:val="000000"/>
                <w:lang w:val="ru"/>
              </w:rPr>
              <w:t>: выразительное чтение; исследовательская работа с текстом; художественное расска</w:t>
            </w:r>
            <w:r w:rsidRPr="00DF43CD">
              <w:rPr>
                <w:rFonts w:eastAsia="Century Schoolbook"/>
                <w:color w:val="000000"/>
                <w:lang w:val="ru"/>
              </w:rPr>
              <w:softHyphen/>
              <w:t>зывание; пересказ от другого лица; ответ по плану; подготовка сообщения; составление тезисов; работа с иллюстрациями ху</w:t>
            </w:r>
            <w:r w:rsidRPr="00DF43CD">
              <w:rPr>
                <w:rFonts w:eastAsia="Century Schoolbook"/>
                <w:color w:val="000000"/>
                <w:lang w:val="ru"/>
              </w:rPr>
              <w:softHyphen/>
              <w:t>дожников.</w:t>
            </w:r>
          </w:p>
          <w:p w:rsidR="00884D00" w:rsidRPr="00884D00" w:rsidRDefault="00884D00" w:rsidP="009340E1">
            <w:pPr>
              <w:spacing w:line="266" w:lineRule="exact"/>
              <w:ind w:right="20"/>
              <w:jc w:val="both"/>
              <w:rPr>
                <w:rFonts w:eastAsia="Century Schoolbook"/>
                <w:color w:val="000000"/>
                <w:lang w:val="ru"/>
              </w:rPr>
            </w:pPr>
            <w:r w:rsidRPr="00884D00">
              <w:rPr>
                <w:rFonts w:eastAsia="Century Schoolbook"/>
                <w:b/>
                <w:color w:val="000000"/>
                <w:lang w:val="ru"/>
              </w:rPr>
              <w:t>Творческая работа:</w:t>
            </w:r>
            <w:r w:rsidRPr="00884D00">
              <w:rPr>
                <w:rFonts w:eastAsia="Century Schoolbook"/>
                <w:color w:val="000000"/>
                <w:lang w:val="ru"/>
              </w:rPr>
              <w:t xml:space="preserve"> иллюстрации учащихся; рассказ по лич</w:t>
            </w:r>
            <w:r w:rsidRPr="00884D00">
              <w:rPr>
                <w:rFonts w:eastAsia="Century Schoolbook"/>
                <w:color w:val="000000"/>
                <w:lang w:val="ru"/>
              </w:rPr>
              <w:softHyphen/>
              <w:t>ным впечатлениям с элементами фантазии «Это было со мной».</w:t>
            </w:r>
          </w:p>
          <w:p w:rsidR="00FB7479" w:rsidRPr="00DF43CD" w:rsidRDefault="00FB7479" w:rsidP="009340E1">
            <w:pPr>
              <w:rPr>
                <w:b/>
                <w:bCs/>
                <w:lang w:val="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>
            <w:r w:rsidRPr="00FB7479">
              <w:lastRenderedPageBreak/>
              <w:t>Знакомство с некоторыми фактами биографии В. П. Астафьева, выразительное чтение,</w:t>
            </w:r>
            <w:r w:rsidR="00D270E5">
              <w:t xml:space="preserve"> в</w:t>
            </w:r>
            <w:r w:rsidRPr="00FB7479">
              <w:t xml:space="preserve">ыявление основных </w:t>
            </w:r>
            <w:r w:rsidRPr="00FB7479">
              <w:lastRenderedPageBreak/>
              <w:t>черт характера героя, пересказ, лексическая работа по тексту, составление к</w:t>
            </w:r>
            <w:r w:rsidR="00D270E5">
              <w:t xml:space="preserve">омментария, </w:t>
            </w:r>
            <w:r w:rsidRPr="00FB7479">
              <w:t xml:space="preserve"> </w:t>
            </w:r>
            <w:r w:rsidR="00D270E5">
              <w:t>в</w:t>
            </w:r>
            <w:r w:rsidRPr="00FB7479">
              <w:t xml:space="preserve">ыявление художественной идеи рассказа, создание иллюстраций, </w:t>
            </w:r>
            <w:r w:rsidR="00D270E5">
              <w:t>выразительное чтение</w:t>
            </w:r>
            <w:proofErr w:type="gramStart"/>
            <w:r w:rsidR="00D270E5">
              <w:t>.</w:t>
            </w:r>
            <w:proofErr w:type="gramEnd"/>
            <w:r w:rsidR="00D270E5">
              <w:t xml:space="preserve"> </w:t>
            </w:r>
            <w:proofErr w:type="gramStart"/>
            <w:r w:rsidR="00D270E5">
              <w:t>с</w:t>
            </w:r>
            <w:proofErr w:type="gramEnd"/>
            <w:r w:rsidR="00D270E5">
              <w:t>оставление плана сочинения</w:t>
            </w:r>
          </w:p>
          <w:p w:rsidR="00FB7479" w:rsidRPr="00FB7479" w:rsidRDefault="00FB7479" w:rsidP="009340E1"/>
        </w:tc>
      </w:tr>
      <w:tr w:rsidR="00BA4702" w:rsidRPr="0034033A" w:rsidTr="004408E2">
        <w:trPr>
          <w:trHeight w:val="34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>
            <w:pPr>
              <w:ind w:firstLine="540"/>
              <w:rPr>
                <w:b/>
                <w:bCs/>
              </w:rPr>
            </w:pPr>
            <w:r w:rsidRPr="00FB7479">
              <w:rPr>
                <w:b/>
                <w:bCs/>
              </w:rPr>
              <w:t>Е.И. НОСОВ</w:t>
            </w:r>
          </w:p>
          <w:p w:rsidR="00FB7479" w:rsidRPr="00FB7479" w:rsidRDefault="00FB7479" w:rsidP="009340E1">
            <w:r w:rsidRPr="00FB7479">
              <w:t xml:space="preserve">Краткие сведения о писателе. Рассказ </w:t>
            </w:r>
            <w:r w:rsidRPr="00FB7479">
              <w:rPr>
                <w:i/>
                <w:iCs/>
              </w:rPr>
              <w:t>«Как патефон петуха от смерти спас»</w:t>
            </w:r>
            <w:r w:rsidRPr="00FB7479">
              <w:t xml:space="preserve">. Добро и доброта. Мир глазами ребенка; </w:t>
            </w:r>
            <w:proofErr w:type="gramStart"/>
            <w:r w:rsidRPr="00FB7479">
              <w:t>юмористическое</w:t>
            </w:r>
            <w:proofErr w:type="gramEnd"/>
            <w:r w:rsidRPr="00FB7479">
              <w:t xml:space="preserve"> и лирическое в рассказе. Воспитание чувства милосердия, сострадания, участия, заботы о </w:t>
            </w:r>
            <w:proofErr w:type="gramStart"/>
            <w:r w:rsidRPr="00FB7479">
              <w:t>беззащитном</w:t>
            </w:r>
            <w:proofErr w:type="gramEnd"/>
            <w:r w:rsidRPr="00FB7479">
              <w:t>.</w:t>
            </w:r>
          </w:p>
          <w:p w:rsidR="00334617" w:rsidRPr="00334617" w:rsidRDefault="00334617" w:rsidP="009340E1">
            <w:pPr>
              <w:spacing w:line="274" w:lineRule="exact"/>
              <w:ind w:right="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ru"/>
              </w:rPr>
            </w:pPr>
            <w:r w:rsidRPr="00334617">
              <w:rPr>
                <w:rFonts w:ascii="Century Schoolbook" w:eastAsia="Century Schoolbook" w:hAnsi="Century Schoolbook" w:cs="Century Schoolbook"/>
                <w:b/>
                <w:color w:val="000000"/>
                <w:sz w:val="21"/>
                <w:szCs w:val="21"/>
                <w:lang w:val="ru"/>
              </w:rPr>
              <w:t>Теория литературы:</w:t>
            </w:r>
            <w:r w:rsidRPr="00334617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ru"/>
              </w:rPr>
              <w:t xml:space="preserve"> юмор (развитие представлений); про</w:t>
            </w:r>
            <w:r w:rsidRPr="00334617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ru"/>
              </w:rPr>
              <w:softHyphen/>
              <w:t>сторечия, синонимы; сравнение, эпитет.</w:t>
            </w:r>
          </w:p>
          <w:p w:rsidR="00334617" w:rsidRPr="00334617" w:rsidRDefault="00334617" w:rsidP="009340E1">
            <w:pPr>
              <w:spacing w:line="274" w:lineRule="exact"/>
              <w:ind w:right="20"/>
              <w:jc w:val="both"/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ru"/>
              </w:rPr>
            </w:pPr>
            <w:r w:rsidRPr="00334617">
              <w:rPr>
                <w:rFonts w:ascii="Century Schoolbook" w:eastAsia="Century Schoolbook" w:hAnsi="Century Schoolbook" w:cs="Century Schoolbook"/>
                <w:b/>
                <w:color w:val="000000"/>
                <w:sz w:val="21"/>
                <w:szCs w:val="21"/>
                <w:lang w:val="ru"/>
              </w:rPr>
              <w:t>Универсальные учебные действия:</w:t>
            </w:r>
            <w:r w:rsidRPr="00334617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ru"/>
              </w:rPr>
              <w:t xml:space="preserve"> лексическая работа; пересказ (краткий и от другого лица); письменный ответ на вопрос; инсценированное чтение; составление плана статьи учебника; выразительное чтение по ролям; оформление реф</w:t>
            </w:r>
            <w:r w:rsidRPr="00334617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ru"/>
              </w:rPr>
              <w:softHyphen/>
              <w:t>лексивной таблицы; исследовательская работа с текстом; сочи</w:t>
            </w:r>
            <w:r w:rsidRPr="00334617">
              <w:rPr>
                <w:rFonts w:ascii="Century Schoolbook" w:eastAsia="Century Schoolbook" w:hAnsi="Century Schoolbook" w:cs="Century Schoolbook"/>
                <w:color w:val="000000"/>
                <w:sz w:val="21"/>
                <w:szCs w:val="21"/>
                <w:lang w:val="ru"/>
              </w:rPr>
              <w:softHyphen/>
              <w:t>нение; дискуссия.</w:t>
            </w:r>
          </w:p>
          <w:p w:rsidR="00FB7479" w:rsidRPr="00334617" w:rsidRDefault="00FB7479" w:rsidP="009340E1">
            <w:pPr>
              <w:ind w:firstLine="540"/>
              <w:rPr>
                <w:b/>
                <w:bCs/>
                <w:lang w:val="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29736A" w:rsidP="009340E1">
            <w:r>
              <w:t xml:space="preserve"> </w:t>
            </w:r>
            <w:r w:rsidR="00FB7479" w:rsidRPr="00FB7479">
              <w:t xml:space="preserve">Знакомство с некоторыми фактами биографии Е. И. Носова, </w:t>
            </w:r>
            <w:r>
              <w:t xml:space="preserve"> </w:t>
            </w:r>
            <w:r w:rsidR="00FB7479" w:rsidRPr="00FB7479">
              <w:t xml:space="preserve"> выразительное чтение, пересказ, </w:t>
            </w:r>
            <w:r>
              <w:t xml:space="preserve"> </w:t>
            </w:r>
            <w:r w:rsidR="00FB7479" w:rsidRPr="00FB7479">
              <w:t xml:space="preserve"> лексическая работа, исследовательская работа с текстом, письменный ответ на вопрос.</w:t>
            </w:r>
          </w:p>
          <w:p w:rsidR="00FB7479" w:rsidRPr="00FB7479" w:rsidRDefault="0029736A" w:rsidP="009340E1">
            <w:pPr>
              <w:ind w:firstLine="540"/>
            </w:pPr>
            <w:r>
              <w:rPr>
                <w:b/>
                <w:bCs/>
              </w:rPr>
              <w:t xml:space="preserve"> </w:t>
            </w:r>
          </w:p>
          <w:p w:rsidR="00FB7479" w:rsidRPr="00FB7479" w:rsidRDefault="00FB7479" w:rsidP="009340E1"/>
        </w:tc>
      </w:tr>
      <w:tr w:rsidR="00BA4702" w:rsidRPr="0034033A" w:rsidTr="004408E2">
        <w:trPr>
          <w:trHeight w:val="34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2E4615" w:rsidRDefault="00FB7479" w:rsidP="009340E1">
            <w:pPr>
              <w:ind w:firstLine="540"/>
              <w:rPr>
                <w:b/>
                <w:i/>
                <w:iCs/>
              </w:rPr>
            </w:pPr>
            <w:r w:rsidRPr="002E4615">
              <w:rPr>
                <w:b/>
                <w:i/>
                <w:iCs/>
              </w:rPr>
              <w:t>Родная природа в произведениях писателей XX века (2ч)</w:t>
            </w:r>
          </w:p>
          <w:p w:rsidR="002E4615" w:rsidRPr="002E4615" w:rsidRDefault="002E4615" w:rsidP="009340E1">
            <w:pPr>
              <w:spacing w:line="266" w:lineRule="exact"/>
              <w:ind w:firstLine="300"/>
              <w:jc w:val="both"/>
              <w:rPr>
                <w:rFonts w:eastAsia="Century Schoolbook"/>
                <w:i/>
                <w:iCs/>
                <w:color w:val="000000"/>
                <w:lang w:val="ru"/>
              </w:rPr>
            </w:pPr>
            <w:r w:rsidRPr="002E4615">
              <w:rPr>
                <w:rFonts w:eastAsia="Century Schoolbook"/>
                <w:color w:val="000000"/>
                <w:lang w:val="ru"/>
              </w:rPr>
              <w:t>В.Ф. Боков</w:t>
            </w:r>
            <w:r w:rsidRPr="002E4615">
              <w:rPr>
                <w:rFonts w:eastAsia="Century Schoolbook"/>
                <w:i/>
                <w:iCs/>
                <w:color w:val="000000"/>
                <w:lang w:val="ru"/>
              </w:rPr>
              <w:t xml:space="preserve"> «Поклон»;</w:t>
            </w:r>
          </w:p>
          <w:p w:rsidR="002E4615" w:rsidRPr="002E4615" w:rsidRDefault="002E4615" w:rsidP="009340E1">
            <w:pPr>
              <w:spacing w:line="266" w:lineRule="exact"/>
              <w:ind w:firstLine="300"/>
              <w:jc w:val="both"/>
              <w:rPr>
                <w:rFonts w:eastAsia="Century Schoolbook"/>
                <w:i/>
                <w:iCs/>
                <w:color w:val="000000"/>
                <w:lang w:val="ru"/>
              </w:rPr>
            </w:pPr>
            <w:r w:rsidRPr="002E4615">
              <w:rPr>
                <w:rFonts w:eastAsia="Century Schoolbook"/>
                <w:color w:val="000000"/>
                <w:lang w:val="ru"/>
              </w:rPr>
              <w:t>Н.М. Рубцов</w:t>
            </w:r>
            <w:r w:rsidRPr="002E4615">
              <w:rPr>
                <w:rFonts w:eastAsia="Century Schoolbook"/>
                <w:i/>
                <w:iCs/>
                <w:color w:val="000000"/>
                <w:lang w:val="ru"/>
              </w:rPr>
              <w:t xml:space="preserve"> «В осеннем лесу»;</w:t>
            </w:r>
          </w:p>
          <w:p w:rsidR="002E4615" w:rsidRPr="002E4615" w:rsidRDefault="002E4615" w:rsidP="009340E1">
            <w:pPr>
              <w:spacing w:line="266" w:lineRule="exact"/>
              <w:ind w:firstLine="300"/>
              <w:jc w:val="both"/>
              <w:rPr>
                <w:rFonts w:eastAsia="Century Schoolbook"/>
                <w:i/>
                <w:iCs/>
                <w:color w:val="000000"/>
                <w:lang w:val="ru"/>
              </w:rPr>
            </w:pPr>
            <w:r w:rsidRPr="002E4615">
              <w:rPr>
                <w:rFonts w:eastAsia="Century Schoolbook"/>
                <w:color w:val="000000"/>
                <w:lang w:val="ru"/>
              </w:rPr>
              <w:t>Р.Г. Гамзатов</w:t>
            </w:r>
            <w:r w:rsidRPr="002E4615">
              <w:rPr>
                <w:rFonts w:eastAsia="Century Schoolbook"/>
                <w:i/>
                <w:iCs/>
                <w:color w:val="000000"/>
                <w:lang w:val="ru"/>
              </w:rPr>
              <w:t xml:space="preserve"> «Песня соловья»;</w:t>
            </w:r>
          </w:p>
          <w:p w:rsidR="002E4615" w:rsidRPr="002E4615" w:rsidRDefault="002E4615" w:rsidP="009340E1">
            <w:pPr>
              <w:spacing w:line="266" w:lineRule="exact"/>
              <w:ind w:firstLine="300"/>
              <w:jc w:val="both"/>
              <w:rPr>
                <w:rFonts w:eastAsia="Century Schoolbook"/>
                <w:i/>
                <w:iCs/>
                <w:color w:val="000000"/>
                <w:lang w:val="ru"/>
              </w:rPr>
            </w:pPr>
            <w:r w:rsidRPr="002E4615">
              <w:rPr>
                <w:rFonts w:eastAsia="Century Schoolbook"/>
                <w:color w:val="000000"/>
                <w:lang w:val="ru"/>
              </w:rPr>
              <w:t>В.И. Белов</w:t>
            </w:r>
            <w:r w:rsidRPr="002E4615">
              <w:rPr>
                <w:rFonts w:eastAsia="Century Schoolbook"/>
                <w:i/>
                <w:iCs/>
                <w:color w:val="000000"/>
                <w:lang w:val="ru"/>
              </w:rPr>
              <w:t xml:space="preserve"> «Весенняя ночь»;</w:t>
            </w:r>
          </w:p>
          <w:p w:rsidR="002E4615" w:rsidRPr="002E4615" w:rsidRDefault="002E4615" w:rsidP="009340E1">
            <w:pPr>
              <w:spacing w:line="266" w:lineRule="exact"/>
              <w:ind w:firstLine="300"/>
              <w:jc w:val="both"/>
              <w:rPr>
                <w:rFonts w:eastAsia="Century Schoolbook"/>
                <w:color w:val="000000"/>
                <w:lang w:val="ru"/>
              </w:rPr>
            </w:pPr>
            <w:r w:rsidRPr="002E4615">
              <w:rPr>
                <w:rFonts w:eastAsia="Century Schoolbook"/>
                <w:color w:val="000000"/>
                <w:lang w:val="ru"/>
              </w:rPr>
              <w:t>В.Г. Распутин</w:t>
            </w:r>
            <w:r w:rsidRPr="002E4615">
              <w:rPr>
                <w:rFonts w:eastAsia="Century Schoolbook"/>
                <w:i/>
                <w:iCs/>
                <w:color w:val="000000"/>
                <w:lang w:val="ru"/>
              </w:rPr>
              <w:t xml:space="preserve"> «Век живи — век люби</w:t>
            </w:r>
            <w:r w:rsidRPr="002E4615">
              <w:rPr>
                <w:rFonts w:eastAsia="Century Schoolbook"/>
                <w:color w:val="000000"/>
                <w:lang w:val="ru"/>
              </w:rPr>
              <w:t>» (отрывок).</w:t>
            </w:r>
          </w:p>
          <w:p w:rsidR="002E4615" w:rsidRPr="002E4615" w:rsidRDefault="002E4615" w:rsidP="009340E1">
            <w:pPr>
              <w:spacing w:line="266" w:lineRule="exact"/>
              <w:ind w:right="20"/>
              <w:jc w:val="both"/>
              <w:rPr>
                <w:rFonts w:eastAsia="Century Schoolbook"/>
                <w:color w:val="000000"/>
                <w:lang w:val="ru"/>
              </w:rPr>
            </w:pPr>
            <w:proofErr w:type="gramStart"/>
            <w:r w:rsidRPr="002E4615">
              <w:rPr>
                <w:rFonts w:eastAsia="Century Schoolbook"/>
                <w:b/>
                <w:color w:val="000000"/>
                <w:lang w:val="ru"/>
              </w:rPr>
              <w:t>Теория литературы:</w:t>
            </w:r>
            <w:r w:rsidRPr="002E4615">
              <w:rPr>
                <w:rFonts w:eastAsia="Century Schoolbook"/>
                <w:color w:val="000000"/>
                <w:lang w:val="ru"/>
              </w:rPr>
              <w:t xml:space="preserve"> лирическая проза; метафора, срав</w:t>
            </w:r>
            <w:r w:rsidRPr="002E4615">
              <w:rPr>
                <w:rFonts w:eastAsia="Century Schoolbook"/>
                <w:color w:val="000000"/>
                <w:lang w:val="ru"/>
              </w:rPr>
              <w:softHyphen/>
              <w:t>нение, олицетворение, эпитет (развитие представлений); по</w:t>
            </w:r>
            <w:r w:rsidRPr="002E4615">
              <w:rPr>
                <w:rFonts w:eastAsia="Century Schoolbook"/>
                <w:color w:val="000000"/>
                <w:lang w:val="ru"/>
              </w:rPr>
              <w:softHyphen/>
              <w:t>весть.</w:t>
            </w:r>
            <w:proofErr w:type="gramEnd"/>
          </w:p>
          <w:p w:rsidR="002E4615" w:rsidRPr="002E4615" w:rsidRDefault="002E4615" w:rsidP="009340E1">
            <w:pPr>
              <w:spacing w:line="266" w:lineRule="exact"/>
              <w:ind w:right="20"/>
              <w:jc w:val="both"/>
              <w:rPr>
                <w:rFonts w:eastAsia="Century Schoolbook"/>
                <w:color w:val="000000"/>
                <w:lang w:val="ru"/>
              </w:rPr>
            </w:pPr>
            <w:r w:rsidRPr="002E4615">
              <w:rPr>
                <w:rFonts w:eastAsia="Century Schoolbook"/>
                <w:b/>
                <w:color w:val="000000"/>
                <w:lang w:val="ru"/>
              </w:rPr>
              <w:t>Универсальные учебные действия:</w:t>
            </w:r>
            <w:r w:rsidRPr="002E4615">
              <w:rPr>
                <w:rFonts w:eastAsia="Century Schoolbook"/>
                <w:color w:val="000000"/>
                <w:lang w:val="ru"/>
              </w:rPr>
              <w:t xml:space="preserve"> лексическая работа; ис</w:t>
            </w:r>
            <w:r w:rsidRPr="002E4615">
              <w:rPr>
                <w:rFonts w:eastAsia="Century Schoolbook"/>
                <w:color w:val="000000"/>
                <w:lang w:val="ru"/>
              </w:rPr>
              <w:softHyphen/>
              <w:t xml:space="preserve">следовательская </w:t>
            </w:r>
            <w:r w:rsidRPr="002E4615">
              <w:rPr>
                <w:rFonts w:eastAsia="Century Schoolbook"/>
                <w:color w:val="000000"/>
                <w:lang w:val="ru"/>
              </w:rPr>
              <w:lastRenderedPageBreak/>
              <w:t>работа с текстом; создание цитатного плана; сообщение; письменное рассуждение об особенностях лиричес</w:t>
            </w:r>
            <w:r w:rsidRPr="002E4615">
              <w:rPr>
                <w:rFonts w:eastAsia="Century Schoolbook"/>
                <w:color w:val="000000"/>
                <w:lang w:val="ru"/>
              </w:rPr>
              <w:softHyphen/>
              <w:t>кой прозы.</w:t>
            </w:r>
          </w:p>
          <w:p w:rsidR="002E4615" w:rsidRPr="002E4615" w:rsidRDefault="002E4615" w:rsidP="009340E1">
            <w:pPr>
              <w:spacing w:line="266" w:lineRule="exact"/>
              <w:ind w:right="20"/>
              <w:jc w:val="both"/>
              <w:rPr>
                <w:rFonts w:eastAsia="Century Schoolbook"/>
                <w:color w:val="000000"/>
                <w:lang w:val="ru"/>
              </w:rPr>
            </w:pPr>
            <w:r w:rsidRPr="002E4615">
              <w:rPr>
                <w:rFonts w:eastAsia="Century Schoolbook"/>
                <w:b/>
                <w:color w:val="000000"/>
                <w:lang w:val="ru"/>
              </w:rPr>
              <w:t>Краеведение:</w:t>
            </w:r>
            <w:r w:rsidRPr="002E4615">
              <w:rPr>
                <w:rFonts w:eastAsia="Century Schoolbook"/>
                <w:color w:val="000000"/>
                <w:lang w:val="ru"/>
              </w:rPr>
              <w:t xml:space="preserve"> стихи и лирическая проза писателей родного края о природе.</w:t>
            </w:r>
          </w:p>
          <w:p w:rsidR="002E4615" w:rsidRPr="002E4615" w:rsidRDefault="002E4615" w:rsidP="009340E1">
            <w:pPr>
              <w:spacing w:line="266" w:lineRule="exact"/>
              <w:ind w:right="20"/>
              <w:jc w:val="both"/>
              <w:rPr>
                <w:rFonts w:eastAsia="Century Schoolbook"/>
                <w:color w:val="000000"/>
                <w:lang w:val="ru"/>
              </w:rPr>
            </w:pPr>
            <w:r w:rsidRPr="002E4615">
              <w:rPr>
                <w:rFonts w:eastAsia="Century Schoolbook"/>
                <w:b/>
                <w:color w:val="000000"/>
                <w:lang w:val="ru"/>
              </w:rPr>
              <w:t>Творческая работа:</w:t>
            </w:r>
            <w:r w:rsidRPr="002E4615">
              <w:rPr>
                <w:rFonts w:eastAsia="Century Schoolbook"/>
                <w:color w:val="000000"/>
                <w:lang w:val="ru"/>
              </w:rPr>
              <w:t xml:space="preserve"> творческий исследовательский про</w:t>
            </w:r>
            <w:r w:rsidRPr="002E4615">
              <w:rPr>
                <w:rFonts w:eastAsia="Century Schoolbook"/>
                <w:color w:val="000000"/>
                <w:lang w:val="ru"/>
              </w:rPr>
              <w:softHyphen/>
              <w:t>ект «Красота земли» (создание компьютерной презентации к устному журналу); сообщения о поэтах и прозаиках родного края — авторах произведений о природе.</w:t>
            </w:r>
          </w:p>
          <w:p w:rsidR="00FB7479" w:rsidRPr="002E4615" w:rsidRDefault="00FB7479" w:rsidP="009340E1">
            <w:pPr>
              <w:rPr>
                <w:b/>
                <w:bCs/>
                <w:lang w:val="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AB6038" w:rsidP="009340E1">
            <w:r>
              <w:lastRenderedPageBreak/>
              <w:t xml:space="preserve">Выявление </w:t>
            </w:r>
            <w:r w:rsidR="00FB7479" w:rsidRPr="00FB7479">
              <w:t>особенностей и идеи стихотворений</w:t>
            </w:r>
            <w:r>
              <w:t>, в</w:t>
            </w:r>
            <w:r w:rsidR="00FB7479" w:rsidRPr="00FB7479">
              <w:t>ыразительное чтение, лексическая работа, беседа, создание иллюстраций,  исследовательская работа с текстом, создание письменного высказывания в жанре лирической прозы.</w:t>
            </w:r>
          </w:p>
        </w:tc>
      </w:tr>
      <w:tr w:rsidR="00BA4702" w:rsidRPr="0034033A" w:rsidTr="004408E2">
        <w:trPr>
          <w:trHeight w:val="2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>
            <w:pPr>
              <w:rPr>
                <w:b/>
                <w:i/>
                <w:iCs/>
              </w:rPr>
            </w:pPr>
            <w:r w:rsidRPr="00FB7479">
              <w:rPr>
                <w:b/>
                <w:i/>
                <w:iCs/>
              </w:rPr>
              <w:lastRenderedPageBreak/>
              <w:t>Из зарубежной литературы</w:t>
            </w:r>
          </w:p>
          <w:p w:rsidR="00FB7479" w:rsidRPr="00FB7479" w:rsidRDefault="004408E2" w:rsidP="009340E1">
            <w:r>
              <w:rPr>
                <w:b/>
                <w:i/>
                <w:iCs/>
              </w:rPr>
              <w:t xml:space="preserve"> </w:t>
            </w:r>
          </w:p>
          <w:p w:rsidR="00FB7479" w:rsidRPr="00FB7479" w:rsidRDefault="00FB7479" w:rsidP="009340E1"/>
          <w:p w:rsidR="00FB7479" w:rsidRPr="00FB7479" w:rsidRDefault="00FB7479" w:rsidP="009340E1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>
            <w:pPr>
              <w:ind w:firstLine="540"/>
              <w:rPr>
                <w:b/>
                <w:bCs/>
              </w:rPr>
            </w:pPr>
            <w:r w:rsidRPr="00FB7479">
              <w:rPr>
                <w:b/>
                <w:bCs/>
              </w:rPr>
              <w:t>Д. ДЕФО</w:t>
            </w:r>
          </w:p>
          <w:p w:rsidR="00FB7479" w:rsidRPr="00FB7479" w:rsidRDefault="00FB7479" w:rsidP="009340E1">
            <w:r w:rsidRPr="00FB7479">
              <w:t xml:space="preserve">Краткие сведения о писателе. Роман </w:t>
            </w:r>
            <w:r w:rsidRPr="00FB7479">
              <w:rPr>
                <w:i/>
                <w:iCs/>
              </w:rPr>
              <w:t>«Жизнь, необыкновенные и удивительные приключения Робинзона Крузо»</w:t>
            </w:r>
            <w:r w:rsidRPr="00FB7479">
              <w:t xml:space="preserve"> (отрывок). Сюжетные линии, характеристика персонажей (находчивость, смекалка, доброта), характеристика жанра.</w:t>
            </w:r>
          </w:p>
          <w:p w:rsidR="0015589C" w:rsidRPr="0015589C" w:rsidRDefault="0015589C" w:rsidP="009340E1">
            <w:pPr>
              <w:spacing w:line="263" w:lineRule="exact"/>
              <w:ind w:right="20"/>
              <w:jc w:val="both"/>
              <w:rPr>
                <w:rFonts w:eastAsia="Century Schoolbook"/>
                <w:color w:val="000000"/>
                <w:lang w:val="ru"/>
              </w:rPr>
            </w:pPr>
            <w:r w:rsidRPr="0015589C">
              <w:rPr>
                <w:rFonts w:eastAsia="Century Schoolbook"/>
                <w:b/>
                <w:color w:val="000000"/>
                <w:lang w:val="ru"/>
              </w:rPr>
              <w:t>Теория литературы:</w:t>
            </w:r>
            <w:r w:rsidRPr="0015589C">
              <w:rPr>
                <w:rFonts w:eastAsia="Century Schoolbook"/>
                <w:color w:val="000000"/>
                <w:lang w:val="ru"/>
              </w:rPr>
              <w:t xml:space="preserve"> притча, приключенческий роман, ро</w:t>
            </w:r>
            <w:r w:rsidRPr="0015589C">
              <w:rPr>
                <w:rFonts w:eastAsia="Century Schoolbook"/>
                <w:color w:val="000000"/>
                <w:lang w:val="ru"/>
              </w:rPr>
              <w:softHyphen/>
              <w:t>ман воспитания, роман-путешествие; сюжетные линии.</w:t>
            </w:r>
          </w:p>
          <w:p w:rsidR="0015589C" w:rsidRPr="0015589C" w:rsidRDefault="0015589C" w:rsidP="009340E1">
            <w:pPr>
              <w:spacing w:line="263" w:lineRule="exact"/>
              <w:ind w:right="20"/>
              <w:jc w:val="both"/>
              <w:rPr>
                <w:rFonts w:eastAsia="Century Schoolbook"/>
                <w:color w:val="000000"/>
                <w:lang w:val="ru"/>
              </w:rPr>
            </w:pPr>
            <w:r w:rsidRPr="0015589C">
              <w:rPr>
                <w:rFonts w:eastAsia="Century Schoolbook"/>
                <w:b/>
                <w:color w:val="000000"/>
                <w:lang w:val="ru"/>
              </w:rPr>
              <w:t>Универсальные учебные действия:</w:t>
            </w:r>
            <w:r w:rsidRPr="0015589C">
              <w:rPr>
                <w:rFonts w:eastAsia="Century Schoolbook"/>
                <w:color w:val="000000"/>
                <w:lang w:val="ru"/>
              </w:rPr>
              <w:t xml:space="preserve"> различные виды пере</w:t>
            </w:r>
            <w:r w:rsidRPr="0015589C">
              <w:rPr>
                <w:rFonts w:eastAsia="Century Schoolbook"/>
                <w:color w:val="000000"/>
                <w:lang w:val="ru"/>
              </w:rPr>
              <w:softHyphen/>
              <w:t>сказа, в том числе художественный пересказ; характеристика персонажей; подготовка сообщения; комментарий к книжной выставке; изложение с элементами сочинения.</w:t>
            </w:r>
          </w:p>
          <w:p w:rsidR="00FB7479" w:rsidRPr="0015589C" w:rsidRDefault="00FB7479" w:rsidP="009340E1">
            <w:pPr>
              <w:ind w:firstLine="540"/>
              <w:rPr>
                <w:lang w:val="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>
            <w:r w:rsidRPr="00FB7479">
              <w:t>Знакомство с некоторы</w:t>
            </w:r>
            <w:r w:rsidR="0015589C">
              <w:t xml:space="preserve">ми фактами биографии Д. Дефо, </w:t>
            </w:r>
            <w:r w:rsidRPr="00FB7479">
              <w:t>выявление сюжетных линий романа, осмысление темы «роб</w:t>
            </w:r>
            <w:r w:rsidR="0015589C">
              <w:t>инзонады» в мировой литературе, художественный пересказ</w:t>
            </w:r>
          </w:p>
          <w:p w:rsidR="00FB7479" w:rsidRPr="00FB7479" w:rsidRDefault="00FB7479" w:rsidP="009340E1">
            <w:pPr>
              <w:suppressAutoHyphens/>
              <w:rPr>
                <w:lang w:eastAsia="ar-SA"/>
              </w:rPr>
            </w:pPr>
          </w:p>
        </w:tc>
      </w:tr>
      <w:tr w:rsidR="00BA4702" w:rsidRPr="0034033A" w:rsidTr="004408E2">
        <w:trPr>
          <w:trHeight w:val="2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>
            <w:pPr>
              <w:ind w:firstLine="540"/>
              <w:rPr>
                <w:b/>
                <w:i/>
                <w:i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>
            <w:pPr>
              <w:ind w:firstLine="540"/>
              <w:rPr>
                <w:b/>
                <w:bCs/>
              </w:rPr>
            </w:pPr>
            <w:r w:rsidRPr="00FB7479">
              <w:rPr>
                <w:b/>
                <w:bCs/>
              </w:rPr>
              <w:t>Х.К. АНДЕРСЕН</w:t>
            </w:r>
          </w:p>
          <w:p w:rsidR="00FB7479" w:rsidRPr="00FB7479" w:rsidRDefault="00FB7479" w:rsidP="009340E1">
            <w:pPr>
              <w:ind w:firstLine="540"/>
            </w:pPr>
            <w:r w:rsidRPr="00FB7479">
              <w:t xml:space="preserve">Краткие сведения о писателе, его детстве. Сказка </w:t>
            </w:r>
            <w:r w:rsidRPr="00FB7479">
              <w:rPr>
                <w:i/>
                <w:iCs/>
              </w:rPr>
              <w:t>«Соловей»</w:t>
            </w:r>
            <w:r w:rsidRPr="00FB7479">
              <w:t>: внешняя и внутренняя красота, благодарность.</w:t>
            </w:r>
          </w:p>
          <w:p w:rsidR="00FB7479" w:rsidRPr="00FB7479" w:rsidRDefault="00FB7479" w:rsidP="009340E1">
            <w:r w:rsidRPr="00FB7479">
              <w:rPr>
                <w:b/>
                <w:bCs/>
              </w:rPr>
              <w:t>Теория литературы:</w:t>
            </w:r>
            <w:r w:rsidRPr="00FB7479">
              <w:t xml:space="preserve"> волшебная сказка (развитие представлений), авторский  замысел и способы его характеристики.</w:t>
            </w:r>
          </w:p>
          <w:p w:rsidR="00372B29" w:rsidRPr="00372B29" w:rsidRDefault="00372B29" w:rsidP="009340E1">
            <w:pPr>
              <w:spacing w:line="266" w:lineRule="exact"/>
              <w:ind w:right="20"/>
              <w:jc w:val="both"/>
              <w:rPr>
                <w:rFonts w:eastAsia="Century Schoolbook"/>
                <w:color w:val="000000"/>
                <w:lang w:val="ru"/>
              </w:rPr>
            </w:pPr>
            <w:r w:rsidRPr="00372B29">
              <w:rPr>
                <w:rFonts w:eastAsia="Century Schoolbook"/>
                <w:b/>
                <w:bCs/>
                <w:color w:val="000000"/>
                <w:lang w:val="ru"/>
              </w:rPr>
              <w:t>Универсальные учебные действия:</w:t>
            </w:r>
            <w:r w:rsidRPr="00372B29">
              <w:rPr>
                <w:rFonts w:eastAsia="Century Schoolbook"/>
                <w:color w:val="000000"/>
                <w:lang w:val="ru"/>
              </w:rPr>
              <w:t xml:space="preserve"> лексическая работа; различные виды пересказов, сообщение; составление коммен</w:t>
            </w:r>
            <w:r w:rsidRPr="00372B29">
              <w:rPr>
                <w:rFonts w:eastAsia="Century Schoolbook"/>
                <w:color w:val="000000"/>
                <w:lang w:val="ru"/>
              </w:rPr>
              <w:softHyphen/>
              <w:t>тария к книжной выставке и иллюстрациям; заполнение реф</w:t>
            </w:r>
            <w:r w:rsidRPr="00372B29">
              <w:rPr>
                <w:rFonts w:eastAsia="Century Schoolbook"/>
                <w:color w:val="000000"/>
                <w:lang w:val="ru"/>
              </w:rPr>
              <w:softHyphen/>
              <w:t>лексивной таблицы.</w:t>
            </w:r>
          </w:p>
          <w:p w:rsidR="00372B29" w:rsidRPr="00372B29" w:rsidRDefault="00372B29" w:rsidP="009340E1">
            <w:pPr>
              <w:spacing w:line="266" w:lineRule="exact"/>
              <w:jc w:val="both"/>
              <w:rPr>
                <w:rFonts w:eastAsia="Century Schoolbook"/>
                <w:color w:val="000000"/>
                <w:lang w:val="ru"/>
              </w:rPr>
            </w:pPr>
            <w:r w:rsidRPr="00372B29">
              <w:rPr>
                <w:rFonts w:eastAsia="Century Schoolbook"/>
                <w:b/>
                <w:bCs/>
                <w:color w:val="000000"/>
                <w:lang w:val="ru"/>
              </w:rPr>
              <w:t>Творческая работа:</w:t>
            </w:r>
            <w:r w:rsidRPr="00372B29">
              <w:rPr>
                <w:rFonts w:eastAsia="Century Schoolbook"/>
                <w:color w:val="000000"/>
                <w:lang w:val="ru"/>
              </w:rPr>
              <w:t xml:space="preserve"> письменный отзыв об эпизоде.</w:t>
            </w:r>
          </w:p>
          <w:p w:rsidR="00FB7479" w:rsidRPr="00372B29" w:rsidRDefault="00FB7479" w:rsidP="009340E1">
            <w:pPr>
              <w:rPr>
                <w:b/>
                <w:bCs/>
                <w:lang w:val="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9" w:rsidRPr="00FB7479" w:rsidRDefault="00FB7479" w:rsidP="009340E1">
            <w:r w:rsidRPr="00FB7479">
              <w:t xml:space="preserve">Знакомство с некоторыми фактами биографии писателя; </w:t>
            </w:r>
          </w:p>
          <w:p w:rsidR="00FB7479" w:rsidRPr="00FB7479" w:rsidRDefault="00FB7479" w:rsidP="009340E1">
            <w:r w:rsidRPr="00FB7479">
              <w:t xml:space="preserve">составление комментария к книжной выставке и иллюстрациям, беседа по материалам рефлексивной таблицы, </w:t>
            </w:r>
            <w:r w:rsidR="00372B29">
              <w:t>в</w:t>
            </w:r>
            <w:r w:rsidRPr="00FB7479">
              <w:t>ыявление художественной идеи сказки</w:t>
            </w:r>
            <w:r w:rsidR="00372B29">
              <w:t xml:space="preserve">, </w:t>
            </w:r>
          </w:p>
          <w:p w:rsidR="00FB7479" w:rsidRPr="00FB7479" w:rsidRDefault="00372B29" w:rsidP="009340E1">
            <w:r>
              <w:t>с</w:t>
            </w:r>
            <w:r w:rsidR="00FB7479" w:rsidRPr="00FB7479">
              <w:t>оставление вопросов по статье учебника, создание иллюстраций к прочитанному, исследовательская работа с текстом</w:t>
            </w:r>
            <w:proofErr w:type="gramStart"/>
            <w:r>
              <w:t>.</w:t>
            </w:r>
            <w:proofErr w:type="gramEnd"/>
            <w:r w:rsidR="00FB7479" w:rsidRPr="00FB7479">
              <w:t xml:space="preserve"> </w:t>
            </w:r>
            <w:proofErr w:type="gramStart"/>
            <w:r w:rsidR="00FB7479" w:rsidRPr="00FB7479">
              <w:t>п</w:t>
            </w:r>
            <w:proofErr w:type="gramEnd"/>
            <w:r w:rsidR="00FB7479" w:rsidRPr="00FB7479">
              <w:t>остановка.</w:t>
            </w:r>
          </w:p>
          <w:p w:rsidR="00FB7479" w:rsidRPr="00FB7479" w:rsidRDefault="00FB7479" w:rsidP="009340E1"/>
        </w:tc>
      </w:tr>
      <w:tr w:rsidR="00BA4702" w:rsidRPr="0034033A" w:rsidTr="004408E2">
        <w:trPr>
          <w:trHeight w:val="2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>
            <w:pPr>
              <w:ind w:firstLine="540"/>
              <w:rPr>
                <w:b/>
                <w:i/>
                <w:i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>
            <w:pPr>
              <w:ind w:firstLine="540"/>
              <w:rPr>
                <w:b/>
                <w:bCs/>
              </w:rPr>
            </w:pPr>
            <w:r w:rsidRPr="00FB7479">
              <w:rPr>
                <w:b/>
                <w:bCs/>
              </w:rPr>
              <w:t>М. ТВЕН</w:t>
            </w:r>
          </w:p>
          <w:p w:rsidR="00FB7479" w:rsidRPr="00FB7479" w:rsidRDefault="00FB7479" w:rsidP="009340E1">
            <w:r w:rsidRPr="00FB7479">
              <w:t xml:space="preserve">Краткие сведения о писателе. Автобиография и автобиографические </w:t>
            </w:r>
            <w:r w:rsidRPr="00FB7479">
              <w:lastRenderedPageBreak/>
              <w:t xml:space="preserve">мотивы.  Роман </w:t>
            </w:r>
            <w:r w:rsidRPr="00FB7479">
              <w:rPr>
                <w:i/>
                <w:iCs/>
              </w:rPr>
              <w:t>«Приключения Тома Сойера»</w:t>
            </w:r>
            <w:r w:rsidRPr="00FB7479">
              <w:t xml:space="preserve"> (отрывок): мир детства и мир взрослых.</w:t>
            </w:r>
          </w:p>
          <w:p w:rsidR="00FB7479" w:rsidRPr="00FB7479" w:rsidRDefault="00FB7479" w:rsidP="009340E1">
            <w:r w:rsidRPr="00FB7479">
              <w:rPr>
                <w:b/>
                <w:bCs/>
              </w:rPr>
              <w:t>Теория литературы:</w:t>
            </w:r>
            <w:r w:rsidRPr="00FB7479">
              <w:t xml:space="preserve"> юмор, приключения как форма детской фантазии.</w:t>
            </w:r>
          </w:p>
          <w:p w:rsidR="00372B29" w:rsidRPr="00372B29" w:rsidRDefault="00372B29" w:rsidP="009340E1">
            <w:pPr>
              <w:spacing w:line="266" w:lineRule="exact"/>
              <w:ind w:left="20" w:right="20"/>
              <w:jc w:val="both"/>
              <w:rPr>
                <w:rFonts w:eastAsia="Century Schoolbook"/>
                <w:color w:val="000000"/>
                <w:lang w:val="ru"/>
              </w:rPr>
            </w:pPr>
            <w:r w:rsidRPr="00372B29">
              <w:rPr>
                <w:rFonts w:eastAsia="Century Schoolbook"/>
                <w:b/>
                <w:bCs/>
                <w:color w:val="000000"/>
                <w:lang w:val="ru"/>
              </w:rPr>
              <w:t>Универсальные учебные действия:</w:t>
            </w:r>
            <w:r w:rsidRPr="00372B29">
              <w:rPr>
                <w:rFonts w:eastAsia="Century Schoolbook"/>
                <w:color w:val="000000"/>
                <w:lang w:val="ru"/>
              </w:rPr>
              <w:t xml:space="preserve"> лексическая работа; ра</w:t>
            </w:r>
            <w:r w:rsidRPr="00372B29">
              <w:rPr>
                <w:rFonts w:eastAsia="Century Schoolbook"/>
                <w:color w:val="000000"/>
                <w:lang w:val="ru"/>
              </w:rPr>
              <w:softHyphen/>
              <w:t>бота с учебником; выразительное чтение по ролям; различные виды чтения и пересказа; письменный отзыв о герое.</w:t>
            </w:r>
          </w:p>
          <w:p w:rsidR="00FB7479" w:rsidRPr="00372B29" w:rsidRDefault="00FB7479" w:rsidP="009340E1">
            <w:pPr>
              <w:rPr>
                <w:b/>
                <w:bCs/>
                <w:lang w:val="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9" w:rsidRPr="00FB7479" w:rsidRDefault="00FB7479" w:rsidP="009340E1">
            <w:r w:rsidRPr="00FB7479">
              <w:lastRenderedPageBreak/>
              <w:t xml:space="preserve">Знакомство с некоторыми фактами биографии писателя, </w:t>
            </w:r>
          </w:p>
          <w:p w:rsidR="00FB7479" w:rsidRPr="00FB7479" w:rsidRDefault="00FB7479" w:rsidP="009340E1">
            <w:r w:rsidRPr="00FB7479">
              <w:t xml:space="preserve">работа с иллюстрациями </w:t>
            </w:r>
            <w:r w:rsidRPr="00FB7479">
              <w:lastRenderedPageBreak/>
              <w:t>учебника, оформление результатов работы во второй части рефлексивной таблицы, сообщение о произведениях М. Тве</w:t>
            </w:r>
            <w:r w:rsidR="00372B29">
              <w:t>на, прочитанных самостоятельно, в</w:t>
            </w:r>
            <w:r w:rsidRPr="00FB7479">
              <w:t>ыявление смысла противопоставления красоты и поэзии «свободного», чистого сознания, присущего миру детства, и насилия и ограничений, присущих миру взрослых.</w:t>
            </w:r>
          </w:p>
          <w:p w:rsidR="00FB7479" w:rsidRPr="00FB7479" w:rsidRDefault="00FB7479" w:rsidP="009340E1">
            <w:r w:rsidRPr="00FB7479">
              <w:t>Составление рассказа о писателе по материалам статьи учебника, лексическая работа, выразительное чтение по ролям, работа с иллюстрациями в учебнике, выявление сходства и различия между сатирой, юмором и иронией.</w:t>
            </w:r>
          </w:p>
          <w:p w:rsidR="00FB7479" w:rsidRPr="00FB7479" w:rsidRDefault="00FB7479" w:rsidP="009340E1"/>
        </w:tc>
      </w:tr>
      <w:tr w:rsidR="00BA4702" w:rsidRPr="0034033A" w:rsidTr="004408E2">
        <w:trPr>
          <w:trHeight w:val="2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>
            <w:pPr>
              <w:ind w:firstLine="540"/>
              <w:rPr>
                <w:b/>
                <w:i/>
                <w:i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>
            <w:pPr>
              <w:ind w:firstLine="540"/>
              <w:rPr>
                <w:b/>
                <w:bCs/>
              </w:rPr>
            </w:pPr>
            <w:r w:rsidRPr="00FB7479">
              <w:rPr>
                <w:b/>
                <w:bCs/>
              </w:rPr>
              <w:t>Ж. РОНИ-СТАРШИЙ</w:t>
            </w:r>
          </w:p>
          <w:p w:rsidR="00FB7479" w:rsidRPr="00FB7479" w:rsidRDefault="00FB7479" w:rsidP="009340E1">
            <w:r w:rsidRPr="00FB7479">
              <w:t xml:space="preserve">Краткие сведения о писателе. Повесть </w:t>
            </w:r>
            <w:r w:rsidRPr="00FB7479">
              <w:rPr>
                <w:i/>
                <w:iCs/>
              </w:rPr>
              <w:t>«Борьба за огонь»</w:t>
            </w:r>
            <w:r w:rsidRPr="00FB7479">
              <w:t xml:space="preserve"> (отдельные главы). Гуманистическое изображение древнего человека. Человек и природа, борьба за выживание, эмоциональный мир доисторического человека.</w:t>
            </w:r>
          </w:p>
          <w:p w:rsidR="00D96340" w:rsidRPr="00D96340" w:rsidRDefault="00D96340" w:rsidP="009340E1">
            <w:pPr>
              <w:spacing w:line="266" w:lineRule="exact"/>
              <w:ind w:left="20" w:right="20"/>
              <w:jc w:val="both"/>
              <w:rPr>
                <w:rFonts w:eastAsia="Century Schoolbook"/>
                <w:color w:val="000000"/>
                <w:lang w:val="ru"/>
              </w:rPr>
            </w:pPr>
            <w:r w:rsidRPr="00D96340">
              <w:rPr>
                <w:rFonts w:eastAsia="Century Schoolbook"/>
                <w:b/>
                <w:bCs/>
                <w:color w:val="000000"/>
                <w:lang w:val="ru"/>
              </w:rPr>
              <w:t>Универсальные учебные действия:</w:t>
            </w:r>
            <w:r w:rsidRPr="00D96340">
              <w:rPr>
                <w:rFonts w:eastAsia="Century Schoolbook"/>
                <w:color w:val="000000"/>
                <w:lang w:val="ru"/>
              </w:rPr>
              <w:t xml:space="preserve"> составление цитатного плана; работа с учебником; письменная и устная характерис</w:t>
            </w:r>
            <w:r w:rsidRPr="00D96340">
              <w:rPr>
                <w:rFonts w:eastAsia="Century Schoolbook"/>
                <w:color w:val="000000"/>
                <w:lang w:val="ru"/>
              </w:rPr>
              <w:softHyphen/>
              <w:t>тика героя; работа с иллюстрациями.</w:t>
            </w:r>
          </w:p>
          <w:p w:rsidR="00FB7479" w:rsidRPr="00D96340" w:rsidRDefault="00FB7479" w:rsidP="009340E1">
            <w:pPr>
              <w:ind w:firstLine="540"/>
              <w:rPr>
                <w:b/>
                <w:bCs/>
                <w:lang w:val="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>
            <w:r w:rsidRPr="00FB7479">
              <w:t>Знакомство с некоторыми фактами биографии писателя; выявление гуманистической идеи отрывка из повести «Борьба за огонь». Составление вопросов к статье учебника, цитатных планов глав повести, работа с иллюстрациями, беседа.</w:t>
            </w:r>
          </w:p>
          <w:p w:rsidR="00FB7479" w:rsidRPr="00FB7479" w:rsidRDefault="00FB7479" w:rsidP="009340E1"/>
        </w:tc>
      </w:tr>
      <w:tr w:rsidR="00BA4702" w:rsidRPr="0034033A" w:rsidTr="004408E2">
        <w:trPr>
          <w:trHeight w:val="2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>
            <w:pPr>
              <w:ind w:firstLine="540"/>
              <w:rPr>
                <w:b/>
                <w:i/>
                <w:i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>
            <w:pPr>
              <w:ind w:firstLine="540"/>
              <w:rPr>
                <w:b/>
                <w:bCs/>
              </w:rPr>
            </w:pPr>
            <w:r w:rsidRPr="00FB7479">
              <w:rPr>
                <w:b/>
                <w:bCs/>
              </w:rPr>
              <w:t>ДЖ. ЛОНДОН</w:t>
            </w:r>
          </w:p>
          <w:p w:rsidR="00FB7479" w:rsidRPr="00FB7479" w:rsidRDefault="00FB7479" w:rsidP="009340E1">
            <w:r w:rsidRPr="00FB7479">
              <w:t xml:space="preserve">Краткие сведения о писателе. Детские впечатления. </w:t>
            </w:r>
            <w:r w:rsidRPr="00FB7479">
              <w:rPr>
                <w:i/>
                <w:iCs/>
              </w:rPr>
              <w:t>«Сказание о Кише»</w:t>
            </w:r>
            <w:r w:rsidRPr="00FB7479">
              <w:t xml:space="preserve"> (период раннего взросления в связи с обстоятельствами жизни; добро и зло, благородство, уважение взрослых).</w:t>
            </w:r>
          </w:p>
          <w:p w:rsidR="00FB7479" w:rsidRPr="00FB7479" w:rsidRDefault="00FB7479" w:rsidP="009340E1">
            <w:r w:rsidRPr="00FB7479">
              <w:rPr>
                <w:b/>
                <w:bCs/>
              </w:rPr>
              <w:t xml:space="preserve">Теория литературы: </w:t>
            </w:r>
            <w:r w:rsidRPr="00FB7479">
              <w:t>рассказ (развитие представлений).</w:t>
            </w:r>
          </w:p>
          <w:p w:rsidR="00D96340" w:rsidRPr="00D96340" w:rsidRDefault="00D96340" w:rsidP="009340E1">
            <w:pPr>
              <w:spacing w:line="263" w:lineRule="exact"/>
              <w:ind w:left="20" w:right="20"/>
              <w:jc w:val="both"/>
              <w:rPr>
                <w:rFonts w:eastAsia="Century Schoolbook"/>
                <w:color w:val="000000"/>
                <w:lang w:val="ru"/>
              </w:rPr>
            </w:pPr>
            <w:r w:rsidRPr="00D96340">
              <w:rPr>
                <w:rFonts w:eastAsia="Century Schoolbook"/>
                <w:b/>
                <w:bCs/>
                <w:color w:val="000000"/>
                <w:lang w:val="ru"/>
              </w:rPr>
              <w:t>Универсальные учебные действия:</w:t>
            </w:r>
            <w:r w:rsidRPr="00D96340">
              <w:rPr>
                <w:rFonts w:eastAsia="Century Schoolbook"/>
                <w:color w:val="000000"/>
                <w:lang w:val="ru"/>
              </w:rPr>
              <w:t xml:space="preserve"> выразительное чтение; составление комментариев; различные виды пересказа; уст</w:t>
            </w:r>
            <w:r w:rsidRPr="00D96340">
              <w:rPr>
                <w:rFonts w:eastAsia="Century Schoolbook"/>
                <w:color w:val="000000"/>
                <w:lang w:val="ru"/>
              </w:rPr>
              <w:softHyphen/>
              <w:t>ный и письменный портрет героя; подготовка сообщения.</w:t>
            </w:r>
          </w:p>
          <w:p w:rsidR="00FB7479" w:rsidRPr="00D96340" w:rsidRDefault="00FB7479" w:rsidP="009340E1">
            <w:pPr>
              <w:ind w:firstLine="540"/>
              <w:rPr>
                <w:b/>
                <w:bCs/>
                <w:lang w:val="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>
            <w:r w:rsidRPr="00FB7479">
              <w:t>-Знакомство с некоторыми фактами биографии писателя, составление рассказа о писателе по материалам статьи учебника, цитатного плана сказания, работа с терминами, лексическая работа, художественный пересказ эпизода, выразительное чтение по ролям, составление краткого ответа на вопрос.</w:t>
            </w:r>
          </w:p>
          <w:p w:rsidR="00FB7479" w:rsidRPr="00FB7479" w:rsidRDefault="00FB7479" w:rsidP="009340E1"/>
        </w:tc>
      </w:tr>
      <w:tr w:rsidR="00BA4702" w:rsidRPr="0034033A" w:rsidTr="004408E2">
        <w:trPr>
          <w:trHeight w:val="2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>
            <w:pPr>
              <w:ind w:firstLine="540"/>
              <w:rPr>
                <w:b/>
                <w:i/>
                <w:i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>
            <w:pPr>
              <w:ind w:firstLine="540"/>
              <w:rPr>
                <w:b/>
                <w:bCs/>
              </w:rPr>
            </w:pPr>
            <w:r w:rsidRPr="00FB7479">
              <w:rPr>
                <w:b/>
                <w:bCs/>
              </w:rPr>
              <w:t>А. ЛИНДГРЕН</w:t>
            </w:r>
          </w:p>
          <w:p w:rsidR="00FB7479" w:rsidRPr="00FB7479" w:rsidRDefault="00FB7479" w:rsidP="009340E1">
            <w:r w:rsidRPr="00FB7479">
              <w:t xml:space="preserve">Краткие сведения о писательнице. Роман </w:t>
            </w:r>
            <w:r w:rsidRPr="00FB7479">
              <w:rPr>
                <w:i/>
                <w:iCs/>
              </w:rPr>
              <w:t>«Приключения Эмиля из Лённеберги»</w:t>
            </w:r>
            <w:r w:rsidRPr="00FB7479">
              <w:t xml:space="preserve"> </w:t>
            </w:r>
            <w:r w:rsidRPr="00FB7479">
              <w:lastRenderedPageBreak/>
              <w:t xml:space="preserve">(отрывок). </w:t>
            </w:r>
          </w:p>
          <w:p w:rsidR="00AF2B56" w:rsidRPr="00AF2B56" w:rsidRDefault="00AF2B56" w:rsidP="009340E1">
            <w:pPr>
              <w:spacing w:line="259" w:lineRule="exact"/>
              <w:ind w:left="20" w:right="60"/>
              <w:jc w:val="both"/>
              <w:rPr>
                <w:rFonts w:eastAsia="Century Schoolbook"/>
                <w:color w:val="000000"/>
                <w:lang w:val="ru"/>
              </w:rPr>
            </w:pPr>
            <w:r w:rsidRPr="00AF2B56">
              <w:rPr>
                <w:rFonts w:eastAsia="Century Schoolbook"/>
                <w:b/>
                <w:color w:val="000000"/>
                <w:lang w:val="ru"/>
              </w:rPr>
              <w:t>Универсальные учебные действия:</w:t>
            </w:r>
            <w:r w:rsidRPr="00AF2B56">
              <w:rPr>
                <w:rFonts w:eastAsia="Century Schoolbook"/>
                <w:color w:val="000000"/>
                <w:lang w:val="ru"/>
              </w:rPr>
              <w:t xml:space="preserve"> выразительное чтение; сообщение; художественный пересказ; подбор вопросов для викторины.</w:t>
            </w:r>
          </w:p>
          <w:p w:rsidR="00FB7479" w:rsidRPr="00AF2B56" w:rsidRDefault="00FB7479" w:rsidP="009340E1">
            <w:pPr>
              <w:rPr>
                <w:b/>
                <w:bCs/>
                <w:lang w:val="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>
            <w:r w:rsidRPr="00FB7479">
              <w:lastRenderedPageBreak/>
              <w:t>Знакомство с некоторыми фактами биографии писател</w:t>
            </w:r>
            <w:r w:rsidR="00AF2B56">
              <w:t>ьницы</w:t>
            </w:r>
            <w:r w:rsidRPr="00FB7479">
              <w:t xml:space="preserve">, выявление </w:t>
            </w:r>
            <w:r w:rsidRPr="00FB7479">
              <w:lastRenderedPageBreak/>
              <w:t>качеств характера героя произведения</w:t>
            </w:r>
            <w:r w:rsidR="00AF2B56">
              <w:t xml:space="preserve">, </w:t>
            </w:r>
            <w:r w:rsidRPr="00FB7479">
              <w:t>художественный пересказ</w:t>
            </w:r>
            <w:r w:rsidR="00AF2B56">
              <w:t>.</w:t>
            </w:r>
          </w:p>
          <w:p w:rsidR="00FB7479" w:rsidRPr="00FB7479" w:rsidRDefault="00FB7479" w:rsidP="009340E1">
            <w:pPr>
              <w:ind w:firstLine="540"/>
            </w:pPr>
          </w:p>
        </w:tc>
      </w:tr>
      <w:tr w:rsidR="00BA4702" w:rsidRPr="0034033A" w:rsidTr="004408E2">
        <w:trPr>
          <w:trHeight w:val="2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>
            <w:pPr>
              <w:rPr>
                <w:b/>
                <w:i/>
              </w:rPr>
            </w:pPr>
            <w:r w:rsidRPr="00FB7479">
              <w:rPr>
                <w:b/>
                <w:i/>
              </w:rPr>
              <w:lastRenderedPageBreak/>
              <w:t>Итоги года</w:t>
            </w:r>
          </w:p>
          <w:p w:rsidR="00FB7479" w:rsidRPr="00FB7479" w:rsidRDefault="00FB7479" w:rsidP="009340E1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AF2B56" w:rsidP="009340E1">
            <w:pPr>
              <w:rPr>
                <w:b/>
              </w:rPr>
            </w:pPr>
            <w:r>
              <w:rPr>
                <w:b/>
              </w:rPr>
              <w:t xml:space="preserve">Защита </w:t>
            </w:r>
            <w:proofErr w:type="gramStart"/>
            <w:r>
              <w:rPr>
                <w:b/>
              </w:rPr>
              <w:t>индивидуального проекта</w:t>
            </w:r>
            <w:proofErr w:type="gram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AF2B56" w:rsidP="009340E1">
            <w:pPr>
              <w:pStyle w:val="a3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A4702" w:rsidRPr="0034033A" w:rsidTr="004408E2">
        <w:trPr>
          <w:trHeight w:val="2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>
            <w:pPr>
              <w:rPr>
                <w:b/>
                <w:i/>
              </w:rPr>
            </w:pPr>
            <w:r w:rsidRPr="00FB7479">
              <w:rPr>
                <w:b/>
                <w:i/>
              </w:rPr>
              <w:t>Региональный компонент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>
            <w:pPr>
              <w:ind w:left="708"/>
            </w:pPr>
            <w:r w:rsidRPr="00FB7479">
              <w:t>Донской фольклор (загадки, пословицы, поговорки)</w:t>
            </w:r>
          </w:p>
          <w:p w:rsidR="00FB7479" w:rsidRPr="00FB7479" w:rsidRDefault="00FB7479" w:rsidP="009340E1">
            <w:pPr>
              <w:ind w:left="708"/>
            </w:pPr>
            <w:r w:rsidRPr="00FB7479">
              <w:t>Сказки («Бисеринка», «Про сына купца и дочь сапожника» и др.)</w:t>
            </w:r>
          </w:p>
          <w:p w:rsidR="00FB7479" w:rsidRPr="00FB7479" w:rsidRDefault="00FB7479" w:rsidP="009340E1">
            <w:pPr>
              <w:ind w:left="708"/>
            </w:pPr>
            <w:r w:rsidRPr="00FB7479">
              <w:t>Сказки донских писателей</w:t>
            </w:r>
          </w:p>
          <w:p w:rsidR="00FB7479" w:rsidRPr="00FB7479" w:rsidRDefault="00FB7479" w:rsidP="009340E1">
            <w:pPr>
              <w:ind w:left="708"/>
            </w:pPr>
            <w:r w:rsidRPr="00FB7479">
              <w:t>А.С. Пушкин «Был и я среди донцов»</w:t>
            </w:r>
          </w:p>
          <w:p w:rsidR="00FB7479" w:rsidRPr="00FB7479" w:rsidRDefault="00FB7479" w:rsidP="009340E1">
            <w:pPr>
              <w:ind w:left="708"/>
            </w:pPr>
            <w:r w:rsidRPr="00FB7479">
              <w:t>А.В. Кольцов «По-над Доном сад цветет…»</w:t>
            </w:r>
          </w:p>
          <w:p w:rsidR="00FB7479" w:rsidRPr="00FB7479" w:rsidRDefault="00FB7479" w:rsidP="009340E1">
            <w:pPr>
              <w:ind w:left="708"/>
            </w:pPr>
            <w:r w:rsidRPr="00FB7479">
              <w:t>Ю.В. Друнина «В степи»</w:t>
            </w:r>
          </w:p>
          <w:p w:rsidR="00FB7479" w:rsidRPr="00FB7479" w:rsidRDefault="00FB7479" w:rsidP="009340E1">
            <w:pPr>
              <w:ind w:left="708"/>
            </w:pPr>
            <w:r w:rsidRPr="00FB7479">
              <w:t>М.А. Шолохов «Жеребенок»</w:t>
            </w:r>
          </w:p>
          <w:p w:rsidR="00FB7479" w:rsidRPr="00FB7479" w:rsidRDefault="00FB7479" w:rsidP="009340E1">
            <w:pPr>
              <w:ind w:left="708"/>
            </w:pPr>
            <w:r w:rsidRPr="00FB7479">
              <w:t>П. Н. Яковлев «Первый ученик»</w:t>
            </w:r>
          </w:p>
          <w:p w:rsidR="00FB7479" w:rsidRPr="00FB7479" w:rsidRDefault="00FB7479" w:rsidP="009340E1">
            <w:pPr>
              <w:ind w:left="708"/>
            </w:pPr>
            <w:r w:rsidRPr="00FB7479">
              <w:t>Б.В. Изюмский «Алые погоны»</w:t>
            </w:r>
          </w:p>
          <w:p w:rsidR="00FB7479" w:rsidRPr="00FB7479" w:rsidRDefault="00FB7479" w:rsidP="009340E1"/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A4702" w:rsidRPr="0034033A" w:rsidTr="004408E2">
        <w:trPr>
          <w:trHeight w:val="2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>
            <w:pPr>
              <w:ind w:firstLine="540"/>
              <w:rPr>
                <w:b/>
                <w:i/>
                <w:iCs/>
              </w:rPr>
            </w:pPr>
            <w:r w:rsidRPr="00FB7479">
              <w:rPr>
                <w:b/>
                <w:i/>
                <w:iCs/>
              </w:rPr>
              <w:t>Для заучивания наизусть</w:t>
            </w:r>
          </w:p>
          <w:p w:rsidR="00FB7479" w:rsidRPr="00FB7479" w:rsidRDefault="00FB7479" w:rsidP="009340E1">
            <w:pPr>
              <w:ind w:firstLine="567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>
            <w:r w:rsidRPr="00FB7479">
              <w:t>И.А. Крылов. Одна басня (по выбору).</w:t>
            </w:r>
          </w:p>
          <w:p w:rsidR="00FB7479" w:rsidRPr="00FB7479" w:rsidRDefault="00FB7479" w:rsidP="009340E1">
            <w:r w:rsidRPr="00FB7479">
              <w:t xml:space="preserve">А.С. Пушкин. «Няне», </w:t>
            </w:r>
            <w:r w:rsidRPr="00FB7479">
              <w:rPr>
                <w:i/>
                <w:iCs/>
              </w:rPr>
              <w:t xml:space="preserve">«Сказка о мертвой царевне и о семи богатырях» </w:t>
            </w:r>
            <w:r w:rsidRPr="00FB7479">
              <w:t>(отрывок). Вступление к поэме</w:t>
            </w:r>
            <w:r>
              <w:t xml:space="preserve"> </w:t>
            </w:r>
            <w:r w:rsidRPr="00FB7479">
              <w:rPr>
                <w:i/>
              </w:rPr>
              <w:t>«Руслан и Людмила»</w:t>
            </w:r>
          </w:p>
          <w:p w:rsidR="00FB7479" w:rsidRPr="00FB7479" w:rsidRDefault="00FB7479" w:rsidP="009340E1">
            <w:r w:rsidRPr="00FB7479">
              <w:t xml:space="preserve">М.Ю. Лермонтов. </w:t>
            </w:r>
            <w:r w:rsidRPr="00FB7479">
              <w:rPr>
                <w:i/>
                <w:iCs/>
              </w:rPr>
              <w:t>«Бородино»</w:t>
            </w:r>
            <w:r w:rsidRPr="00FB7479">
              <w:t xml:space="preserve"> (отрывок).</w:t>
            </w:r>
          </w:p>
          <w:p w:rsidR="00FB7479" w:rsidRPr="00FB7479" w:rsidRDefault="00FB7479" w:rsidP="009340E1">
            <w:r w:rsidRPr="00FB7479">
              <w:t xml:space="preserve">И.С. Тургенев. </w:t>
            </w:r>
            <w:r w:rsidRPr="00FB7479">
              <w:rPr>
                <w:i/>
              </w:rPr>
              <w:t>«Русский язык».</w:t>
            </w:r>
          </w:p>
          <w:p w:rsidR="00FB7479" w:rsidRPr="00FB7479" w:rsidRDefault="00FB7479" w:rsidP="009340E1">
            <w:r w:rsidRPr="00FB7479">
              <w:t xml:space="preserve">Н.А. Некрасов. </w:t>
            </w:r>
            <w:r w:rsidRPr="00FB7479">
              <w:rPr>
                <w:i/>
              </w:rPr>
              <w:t>«Крестьянские дети»</w:t>
            </w:r>
            <w:r w:rsidRPr="00FB7479">
              <w:t xml:space="preserve"> (отрывок). </w:t>
            </w:r>
          </w:p>
          <w:p w:rsidR="00FB7479" w:rsidRPr="00FB7479" w:rsidRDefault="00FB7479" w:rsidP="009340E1">
            <w:r w:rsidRPr="00FB7479">
              <w:t>Одно из стихотворений о русской природе поэтов Х</w:t>
            </w:r>
            <w:proofErr w:type="gramStart"/>
            <w:r w:rsidRPr="00FB7479">
              <w:t>I</w:t>
            </w:r>
            <w:proofErr w:type="gramEnd"/>
            <w:r w:rsidRPr="00FB7479">
              <w:t>Х века.</w:t>
            </w:r>
          </w:p>
          <w:p w:rsidR="00FB7479" w:rsidRPr="00FB7479" w:rsidRDefault="00FB7479" w:rsidP="009340E1">
            <w:r w:rsidRPr="00FB7479">
              <w:t xml:space="preserve">А.А. Блок. </w:t>
            </w:r>
            <w:r w:rsidRPr="00FB7479">
              <w:rPr>
                <w:i/>
              </w:rPr>
              <w:t>«Летний вечер».</w:t>
            </w:r>
          </w:p>
          <w:p w:rsidR="00FB7479" w:rsidRPr="00FB7479" w:rsidRDefault="00FB7479" w:rsidP="009340E1">
            <w:r w:rsidRPr="00FB7479">
              <w:t>И.А. Бунин.</w:t>
            </w:r>
            <w:r w:rsidRPr="00FB7479">
              <w:rPr>
                <w:i/>
              </w:rPr>
              <w:t xml:space="preserve"> «Густой зелёный ельник у дороги…».</w:t>
            </w:r>
          </w:p>
          <w:p w:rsidR="00FB7479" w:rsidRPr="00FB7479" w:rsidRDefault="00FB7479" w:rsidP="009340E1">
            <w:r w:rsidRPr="00FB7479">
              <w:t>С.А. Есенин. Одно из стихотворений (по выбору).</w:t>
            </w:r>
          </w:p>
          <w:p w:rsidR="00FB7479" w:rsidRPr="00FB7479" w:rsidRDefault="00FB7479" w:rsidP="009340E1">
            <w:r w:rsidRPr="00FB7479">
              <w:t>Одно из стихотворений о русской природе поэтов ХХ века.</w:t>
            </w:r>
          </w:p>
          <w:p w:rsidR="00FB7479" w:rsidRPr="00FB7479" w:rsidRDefault="00FB7479" w:rsidP="009340E1">
            <w:pPr>
              <w:ind w:firstLine="540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9" w:rsidRPr="00FB7479" w:rsidRDefault="00FB7479" w:rsidP="009340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23213" w:rsidRDefault="00C23213" w:rsidP="00310427">
      <w:pPr>
        <w:jc w:val="both"/>
      </w:pPr>
    </w:p>
    <w:p w:rsidR="00B334F0" w:rsidRDefault="00B334F0" w:rsidP="00310427">
      <w:pPr>
        <w:jc w:val="both"/>
      </w:pPr>
    </w:p>
    <w:p w:rsidR="0014619E" w:rsidRPr="003F6744" w:rsidRDefault="00D94390" w:rsidP="0014619E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Примерная тематика</w:t>
      </w:r>
      <w:r w:rsidR="0014619E" w:rsidRPr="003F6744">
        <w:rPr>
          <w:rFonts w:ascii="Times New Roman" w:hAnsi="Times New Roman"/>
          <w:b/>
          <w:sz w:val="28"/>
          <w:szCs w:val="28"/>
        </w:rPr>
        <w:t xml:space="preserve"> про</w:t>
      </w:r>
      <w:r w:rsidR="0014619E">
        <w:rPr>
          <w:rFonts w:ascii="Times New Roman" w:hAnsi="Times New Roman"/>
          <w:b/>
          <w:sz w:val="28"/>
          <w:szCs w:val="28"/>
        </w:rPr>
        <w:t xml:space="preserve">ектной деятельности </w:t>
      </w:r>
      <w:proofErr w:type="gramStart"/>
      <w:r w:rsidR="0014619E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14619E">
        <w:rPr>
          <w:rFonts w:ascii="Times New Roman" w:hAnsi="Times New Roman"/>
          <w:b/>
          <w:sz w:val="28"/>
          <w:szCs w:val="28"/>
        </w:rPr>
        <w:t>.</w:t>
      </w:r>
    </w:p>
    <w:p w:rsidR="0014619E" w:rsidRPr="00047450" w:rsidRDefault="0014619E" w:rsidP="0014619E">
      <w:pPr>
        <w:rPr>
          <w:b/>
          <w:color w:val="C00000"/>
        </w:rPr>
      </w:pPr>
    </w:p>
    <w:p w:rsidR="0014619E" w:rsidRDefault="0014619E" w:rsidP="00FB6610">
      <w:pPr>
        <w:pStyle w:val="a6"/>
        <w:numPr>
          <w:ilvl w:val="0"/>
          <w:numId w:val="5"/>
        </w:numPr>
        <w:tabs>
          <w:tab w:val="clear" w:pos="708"/>
        </w:tabs>
        <w:suppressAutoHyphens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Создать</w:t>
      </w:r>
      <w:r w:rsidRPr="000474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печатный сборник загадок собственного сочинения учащихся 5 класса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или сборник  с загадками собственного сочинения)</w:t>
      </w:r>
    </w:p>
    <w:p w:rsidR="0014619E" w:rsidRDefault="0014619E" w:rsidP="00FB6610">
      <w:pPr>
        <w:pStyle w:val="a6"/>
        <w:numPr>
          <w:ilvl w:val="0"/>
          <w:numId w:val="5"/>
        </w:numPr>
        <w:tabs>
          <w:tab w:val="clear" w:pos="708"/>
        </w:tabs>
        <w:suppressAutoHyphens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Создание мини-плаката «Алфавит тематических пословиц и поговорок».</w:t>
      </w:r>
    </w:p>
    <w:p w:rsidR="0014619E" w:rsidRDefault="0014619E" w:rsidP="00FB6610">
      <w:pPr>
        <w:pStyle w:val="a6"/>
        <w:numPr>
          <w:ilvl w:val="0"/>
          <w:numId w:val="5"/>
        </w:numPr>
        <w:tabs>
          <w:tab w:val="clear" w:pos="708"/>
        </w:tabs>
        <w:suppressAutoHyphens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Создание сборника сказок по сочинениям учащихся класса.</w:t>
      </w:r>
    </w:p>
    <w:p w:rsidR="0014619E" w:rsidRDefault="0014619E" w:rsidP="00FB6610">
      <w:pPr>
        <w:pStyle w:val="a6"/>
        <w:numPr>
          <w:ilvl w:val="0"/>
          <w:numId w:val="5"/>
        </w:numPr>
        <w:tabs>
          <w:tab w:val="clear" w:pos="708"/>
        </w:tabs>
        <w:suppressAutoHyphens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Разработать и распространить  буклет «Отличие волшебных сказок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бытовых».</w:t>
      </w:r>
    </w:p>
    <w:p w:rsidR="0014619E" w:rsidRDefault="0014619E" w:rsidP="00FB6610">
      <w:pPr>
        <w:pStyle w:val="a6"/>
        <w:numPr>
          <w:ilvl w:val="0"/>
          <w:numId w:val="5"/>
        </w:numPr>
        <w:tabs>
          <w:tab w:val="clear" w:pos="708"/>
        </w:tabs>
        <w:suppressAutoHyphens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Создать рукописную книгу  «Повесть временных лет: Современная история».</w:t>
      </w:r>
    </w:p>
    <w:p w:rsidR="0014619E" w:rsidRPr="00AF2B56" w:rsidRDefault="0014619E" w:rsidP="00FB6610">
      <w:pPr>
        <w:pStyle w:val="a6"/>
        <w:numPr>
          <w:ilvl w:val="0"/>
          <w:numId w:val="5"/>
        </w:numPr>
        <w:tabs>
          <w:tab w:val="clear" w:pos="708"/>
        </w:tabs>
        <w:suppressAutoHyphens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Разработать и распечатать календарь с крылатыми выражениями  из басен Крылова.</w:t>
      </w:r>
    </w:p>
    <w:p w:rsidR="0014619E" w:rsidRDefault="0014619E" w:rsidP="00FB6610">
      <w:pPr>
        <w:pStyle w:val="a6"/>
        <w:numPr>
          <w:ilvl w:val="0"/>
          <w:numId w:val="5"/>
        </w:numPr>
        <w:tabs>
          <w:tab w:val="clear" w:pos="708"/>
        </w:tabs>
        <w:suppressAutoHyphens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Вернисаж.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Панорама «Бородинской битвы» «А я представляю так…). </w:t>
      </w:r>
      <w:proofErr w:type="gramEnd"/>
    </w:p>
    <w:p w:rsidR="0014619E" w:rsidRDefault="0014619E" w:rsidP="00FB6610">
      <w:pPr>
        <w:pStyle w:val="a6"/>
        <w:numPr>
          <w:ilvl w:val="0"/>
          <w:numId w:val="5"/>
        </w:numPr>
        <w:tabs>
          <w:tab w:val="clear" w:pos="708"/>
        </w:tabs>
        <w:suppressAutoHyphens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Проект «Рождественский перезвон».</w:t>
      </w:r>
    </w:p>
    <w:p w:rsidR="0014619E" w:rsidRDefault="0014619E" w:rsidP="00FB6610">
      <w:pPr>
        <w:pStyle w:val="a6"/>
        <w:numPr>
          <w:ilvl w:val="0"/>
          <w:numId w:val="5"/>
        </w:numPr>
        <w:tabs>
          <w:tab w:val="clear" w:pos="708"/>
        </w:tabs>
        <w:suppressAutoHyphens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Проект «Юморина».</w:t>
      </w:r>
    </w:p>
    <w:p w:rsidR="0014619E" w:rsidRPr="00047450" w:rsidRDefault="0014619E" w:rsidP="00FB6610">
      <w:pPr>
        <w:pStyle w:val="a6"/>
        <w:numPr>
          <w:ilvl w:val="0"/>
          <w:numId w:val="5"/>
        </w:numPr>
        <w:tabs>
          <w:tab w:val="clear" w:pos="708"/>
        </w:tabs>
        <w:suppressAutoHyphens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Проект «Родная природа в произведениях донских писателей»</w:t>
      </w:r>
    </w:p>
    <w:p w:rsidR="00726B01" w:rsidRDefault="00726B01" w:rsidP="00726B01">
      <w:pPr>
        <w:tabs>
          <w:tab w:val="left" w:pos="851"/>
          <w:tab w:val="left" w:pos="1134"/>
        </w:tabs>
        <w:jc w:val="both"/>
      </w:pPr>
    </w:p>
    <w:p w:rsidR="00391963" w:rsidRPr="003F1251" w:rsidRDefault="00391963" w:rsidP="00726B01">
      <w:pPr>
        <w:rPr>
          <w:b/>
          <w:i/>
          <w:lang w:val="en-US"/>
        </w:rPr>
      </w:pPr>
    </w:p>
    <w:p w:rsidR="00726B01" w:rsidRPr="003F1251" w:rsidRDefault="00726B01" w:rsidP="003F1251">
      <w:pPr>
        <w:rPr>
          <w:b/>
          <w:i/>
        </w:rPr>
      </w:pPr>
      <w:r w:rsidRPr="00E8560B">
        <w:rPr>
          <w:b/>
          <w:i/>
        </w:rPr>
        <w:t xml:space="preserve">Примерный график проведения контрольных работ по литературе в </w:t>
      </w:r>
      <w:r w:rsidR="0014619E">
        <w:rPr>
          <w:b/>
          <w:i/>
        </w:rPr>
        <w:t>5</w:t>
      </w:r>
      <w:r w:rsidRPr="00E8560B">
        <w:rPr>
          <w:b/>
          <w:i/>
        </w:rPr>
        <w:t>классе</w:t>
      </w:r>
    </w:p>
    <w:tbl>
      <w:tblPr>
        <w:tblpPr w:leftFromText="180" w:rightFromText="180" w:vertAnchor="text" w:horzAnchor="margin" w:tblpXSpec="center" w:tblpY="418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1560"/>
        <w:gridCol w:w="2976"/>
        <w:gridCol w:w="3118"/>
      </w:tblGrid>
      <w:tr w:rsidR="00146980" w:rsidRPr="00D7657D" w:rsidTr="00FB7479">
        <w:tc>
          <w:tcPr>
            <w:tcW w:w="675" w:type="dxa"/>
          </w:tcPr>
          <w:p w:rsidR="0014619E" w:rsidRPr="00D7657D" w:rsidRDefault="0014619E" w:rsidP="00AA011E">
            <w:pPr>
              <w:spacing w:before="60"/>
              <w:jc w:val="center"/>
              <w:rPr>
                <w:b/>
              </w:rPr>
            </w:pPr>
            <w:r w:rsidRPr="00D7657D">
              <w:rPr>
                <w:b/>
              </w:rPr>
              <w:t>№</w:t>
            </w:r>
          </w:p>
        </w:tc>
        <w:tc>
          <w:tcPr>
            <w:tcW w:w="1701" w:type="dxa"/>
          </w:tcPr>
          <w:p w:rsidR="0014619E" w:rsidRPr="00D7657D" w:rsidRDefault="0014619E" w:rsidP="00AA011E">
            <w:pPr>
              <w:spacing w:before="60"/>
              <w:jc w:val="center"/>
              <w:rPr>
                <w:b/>
              </w:rPr>
            </w:pPr>
            <w:r w:rsidRPr="00D7657D">
              <w:rPr>
                <w:b/>
              </w:rPr>
              <w:t>Модуль</w:t>
            </w:r>
          </w:p>
        </w:tc>
        <w:tc>
          <w:tcPr>
            <w:tcW w:w="1560" w:type="dxa"/>
          </w:tcPr>
          <w:p w:rsidR="0014619E" w:rsidRDefault="0014619E" w:rsidP="00AA011E">
            <w:pPr>
              <w:jc w:val="center"/>
              <w:rPr>
                <w:b/>
              </w:rPr>
            </w:pPr>
            <w:r w:rsidRPr="00D7657D">
              <w:rPr>
                <w:b/>
              </w:rPr>
              <w:t>К/</w:t>
            </w:r>
            <w:proofErr w:type="gramStart"/>
            <w:r w:rsidRPr="00D7657D">
              <w:rPr>
                <w:b/>
              </w:rPr>
              <w:t>Р</w:t>
            </w:r>
            <w:proofErr w:type="gramEnd"/>
          </w:p>
          <w:p w:rsidR="0014619E" w:rsidRPr="00D7657D" w:rsidRDefault="0014619E" w:rsidP="00AA011E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14619E" w:rsidRPr="00D7657D" w:rsidRDefault="0014619E" w:rsidP="00AA011E">
            <w:pPr>
              <w:jc w:val="center"/>
              <w:rPr>
                <w:b/>
              </w:rPr>
            </w:pPr>
            <w:r w:rsidRPr="00D7657D">
              <w:rPr>
                <w:b/>
              </w:rPr>
              <w:t>Т/</w:t>
            </w:r>
            <w:proofErr w:type="gramStart"/>
            <w:r w:rsidRPr="00D7657D">
              <w:rPr>
                <w:b/>
              </w:rPr>
              <w:t>Р</w:t>
            </w:r>
            <w:proofErr w:type="gramEnd"/>
          </w:p>
        </w:tc>
        <w:tc>
          <w:tcPr>
            <w:tcW w:w="3118" w:type="dxa"/>
          </w:tcPr>
          <w:p w:rsidR="0014619E" w:rsidRPr="00D7657D" w:rsidRDefault="0014619E" w:rsidP="00AA011E">
            <w:pPr>
              <w:jc w:val="center"/>
              <w:rPr>
                <w:b/>
              </w:rPr>
            </w:pPr>
            <w:proofErr w:type="gramStart"/>
            <w:r w:rsidRPr="00D7657D">
              <w:rPr>
                <w:b/>
              </w:rPr>
              <w:t>Р</w:t>
            </w:r>
            <w:proofErr w:type="gramEnd"/>
            <w:r w:rsidRPr="00D7657D">
              <w:rPr>
                <w:b/>
              </w:rPr>
              <w:t>/Р</w:t>
            </w:r>
          </w:p>
        </w:tc>
      </w:tr>
      <w:tr w:rsidR="00146980" w:rsidRPr="00B80B58" w:rsidTr="00FB7479">
        <w:tc>
          <w:tcPr>
            <w:tcW w:w="675" w:type="dxa"/>
          </w:tcPr>
          <w:p w:rsidR="0014619E" w:rsidRPr="00B80B58" w:rsidRDefault="0014619E" w:rsidP="001505FB">
            <w:r w:rsidRPr="00B80B58">
              <w:t>1</w:t>
            </w:r>
            <w:r>
              <w:t>.</w:t>
            </w:r>
          </w:p>
        </w:tc>
        <w:tc>
          <w:tcPr>
            <w:tcW w:w="1701" w:type="dxa"/>
          </w:tcPr>
          <w:p w:rsidR="0014619E" w:rsidRPr="00B80B58" w:rsidRDefault="0014619E" w:rsidP="001505FB">
            <w:pPr>
              <w:rPr>
                <w:iCs/>
              </w:rPr>
            </w:pPr>
            <w:r w:rsidRPr="00B80B58">
              <w:rPr>
                <w:iCs/>
              </w:rPr>
              <w:t>Введение</w:t>
            </w:r>
          </w:p>
        </w:tc>
        <w:tc>
          <w:tcPr>
            <w:tcW w:w="1560" w:type="dxa"/>
          </w:tcPr>
          <w:p w:rsidR="0014619E" w:rsidRPr="00B80B58" w:rsidRDefault="0014619E" w:rsidP="001505FB">
            <w:pPr>
              <w:rPr>
                <w:color w:val="C00000"/>
              </w:rPr>
            </w:pPr>
          </w:p>
        </w:tc>
        <w:tc>
          <w:tcPr>
            <w:tcW w:w="2976" w:type="dxa"/>
          </w:tcPr>
          <w:p w:rsidR="0014619E" w:rsidRPr="00B80B58" w:rsidRDefault="0014619E" w:rsidP="001505FB"/>
        </w:tc>
        <w:tc>
          <w:tcPr>
            <w:tcW w:w="3118" w:type="dxa"/>
          </w:tcPr>
          <w:p w:rsidR="0014619E" w:rsidRPr="00B80B58" w:rsidRDefault="0014619E" w:rsidP="001505FB"/>
        </w:tc>
      </w:tr>
      <w:tr w:rsidR="00146980" w:rsidRPr="00B80B58" w:rsidTr="00FB7479">
        <w:trPr>
          <w:trHeight w:val="341"/>
        </w:trPr>
        <w:tc>
          <w:tcPr>
            <w:tcW w:w="675" w:type="dxa"/>
          </w:tcPr>
          <w:p w:rsidR="0014619E" w:rsidRPr="00B80B58" w:rsidRDefault="0014619E" w:rsidP="001505FB">
            <w:r w:rsidRPr="00B80B58">
              <w:t>2</w:t>
            </w:r>
            <w:r>
              <w:t>.</w:t>
            </w:r>
          </w:p>
        </w:tc>
        <w:tc>
          <w:tcPr>
            <w:tcW w:w="1701" w:type="dxa"/>
          </w:tcPr>
          <w:p w:rsidR="0014619E" w:rsidRPr="00B80B58" w:rsidRDefault="0014619E" w:rsidP="001505FB">
            <w:pPr>
              <w:rPr>
                <w:iCs/>
              </w:rPr>
            </w:pPr>
            <w:r w:rsidRPr="00B80B58">
              <w:rPr>
                <w:iCs/>
              </w:rPr>
              <w:t xml:space="preserve">Из мифологии </w:t>
            </w:r>
          </w:p>
        </w:tc>
        <w:tc>
          <w:tcPr>
            <w:tcW w:w="1560" w:type="dxa"/>
          </w:tcPr>
          <w:p w:rsidR="0014619E" w:rsidRPr="00B80B58" w:rsidRDefault="0014619E" w:rsidP="001505FB">
            <w:pPr>
              <w:rPr>
                <w:color w:val="C00000"/>
              </w:rPr>
            </w:pPr>
          </w:p>
        </w:tc>
        <w:tc>
          <w:tcPr>
            <w:tcW w:w="2976" w:type="dxa"/>
          </w:tcPr>
          <w:p w:rsidR="0014619E" w:rsidRPr="00B80B58" w:rsidRDefault="0014619E" w:rsidP="001505FB"/>
        </w:tc>
        <w:tc>
          <w:tcPr>
            <w:tcW w:w="3118" w:type="dxa"/>
          </w:tcPr>
          <w:p w:rsidR="0014619E" w:rsidRPr="00B80B58" w:rsidRDefault="0014619E" w:rsidP="001505FB"/>
        </w:tc>
      </w:tr>
      <w:tr w:rsidR="00146980" w:rsidRPr="00B80B58" w:rsidTr="00FB7479">
        <w:trPr>
          <w:trHeight w:val="735"/>
        </w:trPr>
        <w:tc>
          <w:tcPr>
            <w:tcW w:w="675" w:type="dxa"/>
          </w:tcPr>
          <w:p w:rsidR="0014619E" w:rsidRPr="00B80B58" w:rsidRDefault="0014619E" w:rsidP="001505FB">
            <w:r>
              <w:t>3.</w:t>
            </w:r>
          </w:p>
        </w:tc>
        <w:tc>
          <w:tcPr>
            <w:tcW w:w="1701" w:type="dxa"/>
          </w:tcPr>
          <w:p w:rsidR="0014619E" w:rsidRPr="00B80B58" w:rsidRDefault="0014619E" w:rsidP="001505FB">
            <w:pPr>
              <w:rPr>
                <w:iCs/>
              </w:rPr>
            </w:pPr>
            <w:r w:rsidRPr="00B80B58">
              <w:rPr>
                <w:iCs/>
              </w:rPr>
              <w:t xml:space="preserve">Из устного народного творчества </w:t>
            </w:r>
          </w:p>
        </w:tc>
        <w:tc>
          <w:tcPr>
            <w:tcW w:w="1560" w:type="dxa"/>
          </w:tcPr>
          <w:p w:rsidR="0014619E" w:rsidRPr="00B80B58" w:rsidRDefault="0014619E" w:rsidP="0015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4619E" w:rsidRPr="009917D9" w:rsidRDefault="0014619E" w:rsidP="001505FB">
            <w:r w:rsidRPr="009917D9">
              <w:t xml:space="preserve">Тестовая работа №1 «Фольклор. Загадки», </w:t>
            </w:r>
          </w:p>
          <w:p w:rsidR="0014619E" w:rsidRPr="009917D9" w:rsidRDefault="0014619E" w:rsidP="001505FB">
            <w:r w:rsidRPr="009917D9">
              <w:t xml:space="preserve">Тестовая работа № 2 «Пословицы и поговорки». </w:t>
            </w:r>
          </w:p>
          <w:p w:rsidR="0014619E" w:rsidRPr="00B80B58" w:rsidRDefault="0014619E" w:rsidP="00146980">
            <w:r w:rsidRPr="009917D9">
              <w:t xml:space="preserve">Тестовая работа №3 «Русские народные сказки», </w:t>
            </w:r>
          </w:p>
        </w:tc>
        <w:tc>
          <w:tcPr>
            <w:tcW w:w="3118" w:type="dxa"/>
          </w:tcPr>
          <w:p w:rsidR="0014619E" w:rsidRPr="00B80B58" w:rsidRDefault="0014619E" w:rsidP="00146980">
            <w:r w:rsidRPr="002845B1">
              <w:rPr>
                <w:b/>
              </w:rPr>
              <w:t>Подготовка к домашнему сочинению.</w:t>
            </w:r>
            <w:r>
              <w:t xml:space="preserve"> (Написание волшебной сказки) (1ч)</w:t>
            </w:r>
          </w:p>
        </w:tc>
      </w:tr>
      <w:tr w:rsidR="00146980" w:rsidRPr="00B80B58" w:rsidTr="00FB7479">
        <w:tc>
          <w:tcPr>
            <w:tcW w:w="675" w:type="dxa"/>
          </w:tcPr>
          <w:p w:rsidR="0014619E" w:rsidRPr="00B80B58" w:rsidRDefault="0014619E" w:rsidP="001505FB">
            <w:r>
              <w:t>4.</w:t>
            </w:r>
          </w:p>
        </w:tc>
        <w:tc>
          <w:tcPr>
            <w:tcW w:w="1701" w:type="dxa"/>
          </w:tcPr>
          <w:p w:rsidR="0014619E" w:rsidRPr="00B80B58" w:rsidRDefault="0014619E" w:rsidP="001505FB">
            <w:pPr>
              <w:spacing w:before="100" w:beforeAutospacing="1" w:after="100" w:afterAutospacing="1"/>
            </w:pPr>
            <w:r w:rsidRPr="00B80B58">
              <w:t>Из древнерусской литературы</w:t>
            </w:r>
          </w:p>
        </w:tc>
        <w:tc>
          <w:tcPr>
            <w:tcW w:w="1560" w:type="dxa"/>
          </w:tcPr>
          <w:p w:rsidR="0014619E" w:rsidRPr="00B80B58" w:rsidRDefault="0014619E" w:rsidP="0015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4619E" w:rsidRPr="00B80B58" w:rsidRDefault="0014619E" w:rsidP="001505FB">
            <w:pPr>
              <w:shd w:val="clear" w:color="auto" w:fill="FFFFFF"/>
            </w:pPr>
          </w:p>
        </w:tc>
        <w:tc>
          <w:tcPr>
            <w:tcW w:w="3118" w:type="dxa"/>
          </w:tcPr>
          <w:p w:rsidR="0014619E" w:rsidRPr="00B80B58" w:rsidRDefault="0014619E" w:rsidP="001505FB"/>
        </w:tc>
      </w:tr>
      <w:tr w:rsidR="00146980" w:rsidRPr="00B80B58" w:rsidTr="00FB7479">
        <w:tc>
          <w:tcPr>
            <w:tcW w:w="675" w:type="dxa"/>
          </w:tcPr>
          <w:p w:rsidR="0014619E" w:rsidRPr="00B80B58" w:rsidRDefault="0014619E" w:rsidP="001505FB">
            <w:r>
              <w:t>5.</w:t>
            </w:r>
          </w:p>
        </w:tc>
        <w:tc>
          <w:tcPr>
            <w:tcW w:w="1701" w:type="dxa"/>
          </w:tcPr>
          <w:p w:rsidR="0014619E" w:rsidRPr="00B80B58" w:rsidRDefault="0014619E" w:rsidP="001505FB">
            <w:r w:rsidRPr="00B80B58">
              <w:t>Басни народов мира</w:t>
            </w:r>
          </w:p>
        </w:tc>
        <w:tc>
          <w:tcPr>
            <w:tcW w:w="1560" w:type="dxa"/>
          </w:tcPr>
          <w:p w:rsidR="0014619E" w:rsidRPr="00B80B58" w:rsidRDefault="0014619E" w:rsidP="0015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4619E" w:rsidRPr="00B80B58" w:rsidRDefault="0014619E" w:rsidP="001505FB">
            <w:pPr>
              <w:shd w:val="clear" w:color="auto" w:fill="FFFFFF"/>
            </w:pPr>
          </w:p>
        </w:tc>
        <w:tc>
          <w:tcPr>
            <w:tcW w:w="3118" w:type="dxa"/>
          </w:tcPr>
          <w:p w:rsidR="0014619E" w:rsidRPr="00B80B58" w:rsidRDefault="0014619E" w:rsidP="00146980">
            <w:r w:rsidRPr="0026300B">
              <w:t>Сравнительная характеристика басен Эзопа, Лафонтена и Крылова.</w:t>
            </w:r>
            <w:r>
              <w:t xml:space="preserve"> </w:t>
            </w:r>
          </w:p>
        </w:tc>
      </w:tr>
      <w:tr w:rsidR="00146980" w:rsidRPr="00B80B58" w:rsidTr="00FB7479">
        <w:tc>
          <w:tcPr>
            <w:tcW w:w="675" w:type="dxa"/>
          </w:tcPr>
          <w:p w:rsidR="0014619E" w:rsidRPr="00B80B58" w:rsidRDefault="0014619E" w:rsidP="001505FB">
            <w:r w:rsidRPr="00B80B58">
              <w:t>6</w:t>
            </w:r>
            <w:r>
              <w:t>.</w:t>
            </w:r>
          </w:p>
        </w:tc>
        <w:tc>
          <w:tcPr>
            <w:tcW w:w="1701" w:type="dxa"/>
          </w:tcPr>
          <w:p w:rsidR="0014619E" w:rsidRDefault="0014619E" w:rsidP="001505F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Из литературы </w:t>
            </w:r>
            <w:r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века</w:t>
            </w:r>
          </w:p>
          <w:p w:rsidR="0014619E" w:rsidRPr="00B80B58" w:rsidRDefault="0014619E" w:rsidP="001505FB">
            <w:pPr>
              <w:spacing w:before="100" w:beforeAutospacing="1" w:after="100" w:afterAutospacing="1"/>
            </w:pPr>
          </w:p>
        </w:tc>
        <w:tc>
          <w:tcPr>
            <w:tcW w:w="1560" w:type="dxa"/>
          </w:tcPr>
          <w:p w:rsidR="0014619E" w:rsidRPr="00B80B58" w:rsidRDefault="00AF2B56" w:rsidP="001469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45B1">
              <w:rPr>
                <w:rFonts w:ascii="Times New Roman" w:eastAsia="Times New Roman" w:hAnsi="Times New Roman"/>
                <w:b/>
                <w:sz w:val="24"/>
                <w:szCs w:val="24"/>
              </w:rPr>
              <w:t>К</w:t>
            </w:r>
            <w:r w:rsidR="0014619E" w:rsidRPr="002845B1">
              <w:rPr>
                <w:rFonts w:ascii="Times New Roman" w:eastAsia="Times New Roman" w:hAnsi="Times New Roman"/>
                <w:b/>
                <w:sz w:val="24"/>
                <w:szCs w:val="24"/>
              </w:rPr>
              <w:t>онтрольная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14619E" w:rsidRPr="002845B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работа</w:t>
            </w:r>
            <w:r w:rsidR="0014619E" w:rsidRPr="0026300B">
              <w:rPr>
                <w:rFonts w:ascii="Times New Roman" w:eastAsia="Times New Roman" w:hAnsi="Times New Roman"/>
                <w:sz w:val="24"/>
                <w:szCs w:val="24"/>
              </w:rPr>
              <w:t xml:space="preserve"> по творчеству Н.В. Гоголя, И.С. Тургенева</w:t>
            </w:r>
            <w:r w:rsidR="0014619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976" w:type="dxa"/>
          </w:tcPr>
          <w:p w:rsidR="0014619E" w:rsidRPr="009917D9" w:rsidRDefault="0014619E" w:rsidP="001505FB">
            <w:r w:rsidRPr="009917D9">
              <w:t xml:space="preserve">Тестовая работа № 4 </w:t>
            </w:r>
          </w:p>
          <w:p w:rsidR="0014619E" w:rsidRPr="009917D9" w:rsidRDefault="0014619E" w:rsidP="001505FB">
            <w:r w:rsidRPr="009917D9">
              <w:t>А.С. Пушкин «Руслан и Людмила</w:t>
            </w:r>
            <w:proofErr w:type="gramStart"/>
            <w:r w:rsidRPr="009917D9">
              <w:t>»,;</w:t>
            </w:r>
            <w:proofErr w:type="gramEnd"/>
          </w:p>
          <w:p w:rsidR="0014619E" w:rsidRDefault="0014619E" w:rsidP="001505FB">
            <w:pPr>
              <w:rPr>
                <w:b/>
              </w:rPr>
            </w:pPr>
            <w:r w:rsidRPr="009917D9">
              <w:t xml:space="preserve">Тестовая работа №5 «М.Ю. Лермонтов «Бородино», </w:t>
            </w:r>
          </w:p>
          <w:p w:rsidR="0014619E" w:rsidRPr="007B4B4A" w:rsidRDefault="0014619E" w:rsidP="001505FB">
            <w:pPr>
              <w:rPr>
                <w:b/>
              </w:rPr>
            </w:pPr>
            <w:r w:rsidRPr="007B4B4A">
              <w:t xml:space="preserve">Тестовая работа №6 Н.В.Гоголь «Ночь перед Рождеством», </w:t>
            </w:r>
          </w:p>
          <w:p w:rsidR="0014619E" w:rsidRPr="009917D9" w:rsidRDefault="0014619E" w:rsidP="001505FB">
            <w:r>
              <w:t>Тестовая работа №7</w:t>
            </w:r>
            <w:r w:rsidRPr="009917D9">
              <w:t xml:space="preserve"> И.С. Тургенев «Муму», </w:t>
            </w:r>
          </w:p>
          <w:p w:rsidR="0014619E" w:rsidRDefault="0014619E" w:rsidP="001505FB"/>
          <w:p w:rsidR="0014619E" w:rsidRPr="009917D9" w:rsidRDefault="0014619E" w:rsidP="001505FB"/>
        </w:tc>
        <w:tc>
          <w:tcPr>
            <w:tcW w:w="3118" w:type="dxa"/>
          </w:tcPr>
          <w:p w:rsidR="0014619E" w:rsidRDefault="0014619E" w:rsidP="001505FB">
            <w:pPr>
              <w:rPr>
                <w:b/>
              </w:rPr>
            </w:pPr>
            <w:r>
              <w:rPr>
                <w:b/>
              </w:rPr>
              <w:t>Классное сочинение.</w:t>
            </w:r>
          </w:p>
          <w:p w:rsidR="0014619E" w:rsidRDefault="0014619E" w:rsidP="001505FB">
            <w:r w:rsidRPr="0026300B">
              <w:t>Подготовка к  сочинению «Путешествие на по</w:t>
            </w:r>
            <w:r>
              <w:t xml:space="preserve">ле славы» </w:t>
            </w:r>
            <w:proofErr w:type="gramStart"/>
            <w:r>
              <w:t xml:space="preserve">( </w:t>
            </w:r>
            <w:proofErr w:type="gramEnd"/>
            <w:r>
              <w:t xml:space="preserve">по стихотворению М.Ю. Лермонтова «Бородино» и панораме «Бородинская битва» </w:t>
            </w:r>
          </w:p>
          <w:p w:rsidR="0014619E" w:rsidRDefault="0014619E" w:rsidP="001505FB">
            <w:proofErr w:type="gramStart"/>
            <w:r>
              <w:t>Ф.А. Рубо)</w:t>
            </w:r>
            <w:proofErr w:type="gramEnd"/>
          </w:p>
          <w:p w:rsidR="0014619E" w:rsidRDefault="0014619E" w:rsidP="001505FB">
            <w:r w:rsidRPr="0026300B">
              <w:rPr>
                <w:b/>
              </w:rPr>
              <w:t xml:space="preserve"> </w:t>
            </w:r>
            <w:r w:rsidRPr="0026300B">
              <w:t>Написание  сочине</w:t>
            </w:r>
            <w:r>
              <w:t xml:space="preserve">ния «Путешествие на поле славы» </w:t>
            </w:r>
            <w:proofErr w:type="gramStart"/>
            <w:r>
              <w:t xml:space="preserve">( </w:t>
            </w:r>
            <w:proofErr w:type="gramEnd"/>
            <w:r>
              <w:t xml:space="preserve">по стихотворению М.Ю. Лермонтова «Бородино» и панораме «Бородинская битва» </w:t>
            </w:r>
          </w:p>
          <w:p w:rsidR="0014619E" w:rsidRDefault="0014619E" w:rsidP="001505FB">
            <w:proofErr w:type="gramStart"/>
            <w:r>
              <w:t>Ф.А. Рубо)</w:t>
            </w:r>
            <w:proofErr w:type="gramEnd"/>
          </w:p>
          <w:p w:rsidR="0014619E" w:rsidRPr="002845B1" w:rsidRDefault="0014619E" w:rsidP="001505FB">
            <w:pPr>
              <w:rPr>
                <w:b/>
              </w:rPr>
            </w:pPr>
            <w:r>
              <w:rPr>
                <w:b/>
              </w:rPr>
              <w:t>Классное сочинение.</w:t>
            </w:r>
          </w:p>
          <w:p w:rsidR="0014619E" w:rsidRDefault="0014619E" w:rsidP="001505FB">
            <w:r>
              <w:t xml:space="preserve">Подготовка к  сочинению </w:t>
            </w:r>
            <w:r w:rsidRPr="0026300B">
              <w:t xml:space="preserve"> </w:t>
            </w:r>
            <w:r>
              <w:t xml:space="preserve">(анализ эпизода) на тему «Эпизод в рассказе «Муму» </w:t>
            </w:r>
          </w:p>
          <w:p w:rsidR="0014619E" w:rsidRDefault="0014619E" w:rsidP="001505FB">
            <w:r w:rsidRPr="0026300B">
              <w:rPr>
                <w:b/>
              </w:rPr>
              <w:t xml:space="preserve"> </w:t>
            </w:r>
            <w:r>
              <w:t xml:space="preserve">Написание  сочинения </w:t>
            </w:r>
          </w:p>
          <w:p w:rsidR="0014619E" w:rsidRDefault="0014619E" w:rsidP="001505FB">
            <w:r>
              <w:t>(анализ эпизода) на тему «Эпизод в рассказе «Муму»</w:t>
            </w:r>
          </w:p>
          <w:p w:rsidR="0014619E" w:rsidRDefault="0014619E" w:rsidP="001505FB">
            <w:pPr>
              <w:rPr>
                <w:b/>
              </w:rPr>
            </w:pPr>
          </w:p>
          <w:p w:rsidR="0014619E" w:rsidRDefault="0014619E" w:rsidP="001505FB">
            <w:pPr>
              <w:rPr>
                <w:b/>
              </w:rPr>
            </w:pPr>
            <w:r w:rsidRPr="0026300B">
              <w:t>Обучение анализу стихотворения</w:t>
            </w:r>
            <w:r>
              <w:t xml:space="preserve"> </w:t>
            </w:r>
          </w:p>
          <w:p w:rsidR="0014619E" w:rsidRDefault="0014619E" w:rsidP="001505FB">
            <w:pPr>
              <w:rPr>
                <w:b/>
              </w:rPr>
            </w:pPr>
          </w:p>
          <w:p w:rsidR="0014619E" w:rsidRDefault="0014619E" w:rsidP="001505FB">
            <w:pPr>
              <w:rPr>
                <w:b/>
              </w:rPr>
            </w:pPr>
            <w:r>
              <w:rPr>
                <w:b/>
              </w:rPr>
              <w:t>Классное сочинение</w:t>
            </w:r>
          </w:p>
          <w:p w:rsidR="0014619E" w:rsidRDefault="0014619E" w:rsidP="001505FB">
            <w:pPr>
              <w:rPr>
                <w:b/>
              </w:rPr>
            </w:pPr>
            <w:r w:rsidRPr="0026300B">
              <w:t xml:space="preserve">Подготовка к сочинению «Над чем </w:t>
            </w:r>
            <w:r>
              <w:t xml:space="preserve"> меня заставил </w:t>
            </w:r>
            <w:r w:rsidRPr="0026300B">
              <w:t>задуматься рассказ Л. Н. Толстого</w:t>
            </w:r>
            <w:r>
              <w:t xml:space="preserve"> «Кавказский пленник»?», </w:t>
            </w:r>
          </w:p>
          <w:p w:rsidR="0014619E" w:rsidRPr="00D95EAC" w:rsidRDefault="0014619E" w:rsidP="001505FB">
            <w:pPr>
              <w:rPr>
                <w:b/>
              </w:rPr>
            </w:pPr>
            <w:r w:rsidRPr="0026300B">
              <w:t xml:space="preserve">Написание  сочинения «Над чем </w:t>
            </w:r>
            <w:r>
              <w:t xml:space="preserve"> меня заставил </w:t>
            </w:r>
            <w:r w:rsidRPr="0026300B">
              <w:t>за</w:t>
            </w:r>
            <w:r>
              <w:t>думаться рассказ Л. Н. Толстого «Кавказский пленник</w:t>
            </w:r>
            <w:r w:rsidRPr="0026300B">
              <w:t>»</w:t>
            </w:r>
            <w:r>
              <w:t xml:space="preserve">?»,  </w:t>
            </w:r>
          </w:p>
          <w:p w:rsidR="0014619E" w:rsidRDefault="0014619E" w:rsidP="001505FB">
            <w:pPr>
              <w:rPr>
                <w:b/>
              </w:rPr>
            </w:pPr>
            <w:r>
              <w:rPr>
                <w:b/>
              </w:rPr>
              <w:t>Домашнее сочинение</w:t>
            </w:r>
          </w:p>
          <w:p w:rsidR="0014619E" w:rsidRPr="00D95EAC" w:rsidRDefault="0014619E" w:rsidP="00146980">
            <w:pPr>
              <w:rPr>
                <w:b/>
              </w:rPr>
            </w:pPr>
            <w:r w:rsidRPr="0026300B">
              <w:t>Подготовка к  сочинению.</w:t>
            </w:r>
            <w:r>
              <w:t xml:space="preserve"> </w:t>
            </w:r>
            <w:r w:rsidRPr="0026300B">
              <w:t>Юмористический рассказ «Случай из жизни»</w:t>
            </w:r>
            <w:r>
              <w:t xml:space="preserve"> </w:t>
            </w:r>
          </w:p>
        </w:tc>
      </w:tr>
      <w:tr w:rsidR="00146980" w:rsidRPr="00B80B58" w:rsidTr="00FB7479">
        <w:tc>
          <w:tcPr>
            <w:tcW w:w="675" w:type="dxa"/>
          </w:tcPr>
          <w:p w:rsidR="0014619E" w:rsidRPr="00B80B58" w:rsidRDefault="0014619E" w:rsidP="001505FB">
            <w:r>
              <w:lastRenderedPageBreak/>
              <w:t>7</w:t>
            </w:r>
          </w:p>
        </w:tc>
        <w:tc>
          <w:tcPr>
            <w:tcW w:w="1701" w:type="dxa"/>
          </w:tcPr>
          <w:p w:rsidR="0014619E" w:rsidRPr="00386B96" w:rsidRDefault="0014619E" w:rsidP="001505F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Из литературы </w:t>
            </w:r>
            <w:r>
              <w:rPr>
                <w:b/>
                <w:lang w:val="en-US"/>
              </w:rPr>
              <w:t>XX</w:t>
            </w:r>
            <w:r>
              <w:rPr>
                <w:b/>
              </w:rPr>
              <w:t xml:space="preserve"> века</w:t>
            </w:r>
          </w:p>
        </w:tc>
        <w:tc>
          <w:tcPr>
            <w:tcW w:w="1560" w:type="dxa"/>
          </w:tcPr>
          <w:p w:rsidR="0014619E" w:rsidRPr="00B80B58" w:rsidRDefault="0014619E" w:rsidP="0015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4619E" w:rsidRPr="00B80B58" w:rsidRDefault="0014619E" w:rsidP="001505FB"/>
        </w:tc>
        <w:tc>
          <w:tcPr>
            <w:tcW w:w="3118" w:type="dxa"/>
          </w:tcPr>
          <w:p w:rsidR="0014619E" w:rsidRPr="0026300B" w:rsidRDefault="0014619E" w:rsidP="00146980">
            <w:pPr>
              <w:rPr>
                <w:b/>
              </w:rPr>
            </w:pPr>
            <w:r>
              <w:rPr>
                <w:b/>
              </w:rPr>
              <w:t>Домашнее сочинение</w:t>
            </w:r>
            <w:r w:rsidRPr="0026300B">
              <w:rPr>
                <w:b/>
              </w:rPr>
              <w:t xml:space="preserve"> </w:t>
            </w:r>
            <w:r>
              <w:t>п</w:t>
            </w:r>
            <w:r w:rsidRPr="0026300B">
              <w:t>о рассказу В. П. Астафьева</w:t>
            </w:r>
            <w:r w:rsidRPr="0026300B">
              <w:rPr>
                <w:i/>
              </w:rPr>
              <w:t xml:space="preserve"> «Васюткино озеро». </w:t>
            </w:r>
            <w:r w:rsidRPr="0026300B">
              <w:t>Сочинение «Как Васютка выжил в тайге»</w:t>
            </w:r>
            <w:r>
              <w:t xml:space="preserve">, </w:t>
            </w:r>
          </w:p>
        </w:tc>
      </w:tr>
      <w:tr w:rsidR="00146980" w:rsidRPr="00B80B58" w:rsidTr="00FB7479">
        <w:tc>
          <w:tcPr>
            <w:tcW w:w="675" w:type="dxa"/>
          </w:tcPr>
          <w:p w:rsidR="0014619E" w:rsidRPr="00B80B58" w:rsidRDefault="0014619E" w:rsidP="001505FB">
            <w:r>
              <w:t>8</w:t>
            </w:r>
          </w:p>
        </w:tc>
        <w:tc>
          <w:tcPr>
            <w:tcW w:w="1701" w:type="dxa"/>
          </w:tcPr>
          <w:p w:rsidR="0014619E" w:rsidRDefault="0014619E" w:rsidP="001505F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Из зарубежной литературы</w:t>
            </w:r>
          </w:p>
        </w:tc>
        <w:tc>
          <w:tcPr>
            <w:tcW w:w="1560" w:type="dxa"/>
          </w:tcPr>
          <w:p w:rsidR="0014619E" w:rsidRPr="00B80B58" w:rsidRDefault="0014619E" w:rsidP="00AF2B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0B58">
              <w:rPr>
                <w:rFonts w:ascii="Times New Roman" w:hAnsi="Times New Roman"/>
                <w:sz w:val="24"/>
                <w:szCs w:val="24"/>
              </w:rPr>
              <w:t xml:space="preserve">Итоговая </w:t>
            </w:r>
            <w:r w:rsidR="00AF2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B58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курс 5 класса, </w:t>
            </w:r>
          </w:p>
        </w:tc>
        <w:tc>
          <w:tcPr>
            <w:tcW w:w="2976" w:type="dxa"/>
          </w:tcPr>
          <w:p w:rsidR="0014619E" w:rsidRDefault="0014619E" w:rsidP="001505FB">
            <w:r w:rsidRPr="009917D9">
              <w:t>Тестовая работ</w:t>
            </w:r>
            <w:r>
              <w:t>а №8</w:t>
            </w:r>
            <w:r w:rsidRPr="009917D9">
              <w:t xml:space="preserve"> </w:t>
            </w:r>
          </w:p>
          <w:p w:rsidR="0014619E" w:rsidRPr="009917D9" w:rsidRDefault="0014619E" w:rsidP="00146980">
            <w:r w:rsidRPr="009917D9">
              <w:t xml:space="preserve">Марк Твен «Приключения Тома Сойера и Гекльберри Финна», </w:t>
            </w:r>
          </w:p>
        </w:tc>
        <w:tc>
          <w:tcPr>
            <w:tcW w:w="3118" w:type="dxa"/>
          </w:tcPr>
          <w:p w:rsidR="0014619E" w:rsidRDefault="0014619E" w:rsidP="001505FB">
            <w:pPr>
              <w:rPr>
                <w:b/>
              </w:rPr>
            </w:pPr>
          </w:p>
        </w:tc>
      </w:tr>
      <w:tr w:rsidR="00146980" w:rsidRPr="00B80B58" w:rsidTr="00FB7479">
        <w:tc>
          <w:tcPr>
            <w:tcW w:w="2376" w:type="dxa"/>
            <w:gridSpan w:val="2"/>
          </w:tcPr>
          <w:p w:rsidR="0014619E" w:rsidRPr="007B4B4A" w:rsidRDefault="0014619E" w:rsidP="001505FB">
            <w:pPr>
              <w:jc w:val="right"/>
              <w:rPr>
                <w:b/>
              </w:rPr>
            </w:pPr>
            <w:r w:rsidRPr="007B4B4A">
              <w:rPr>
                <w:b/>
              </w:rPr>
              <w:t>Итого</w:t>
            </w:r>
          </w:p>
          <w:p w:rsidR="0014619E" w:rsidRPr="00B80B58" w:rsidRDefault="0014619E" w:rsidP="001505FB"/>
        </w:tc>
        <w:tc>
          <w:tcPr>
            <w:tcW w:w="1560" w:type="dxa"/>
          </w:tcPr>
          <w:p w:rsidR="0014619E" w:rsidRPr="007B4B4A" w:rsidRDefault="0014619E" w:rsidP="001505FB">
            <w:pPr>
              <w:jc w:val="center"/>
              <w:rPr>
                <w:b/>
                <w:sz w:val="28"/>
                <w:szCs w:val="28"/>
              </w:rPr>
            </w:pPr>
            <w:r w:rsidRPr="007B4B4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14619E" w:rsidRPr="007B4B4A" w:rsidRDefault="0014619E" w:rsidP="001505FB">
            <w:pPr>
              <w:jc w:val="center"/>
              <w:rPr>
                <w:b/>
                <w:sz w:val="28"/>
                <w:szCs w:val="28"/>
              </w:rPr>
            </w:pPr>
            <w:r w:rsidRPr="007B4B4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14619E" w:rsidRPr="007B4B4A" w:rsidRDefault="0014619E" w:rsidP="001505FB">
            <w:pPr>
              <w:jc w:val="center"/>
              <w:rPr>
                <w:b/>
                <w:sz w:val="28"/>
                <w:szCs w:val="28"/>
              </w:rPr>
            </w:pPr>
            <w:r w:rsidRPr="007B4B4A">
              <w:rPr>
                <w:b/>
                <w:sz w:val="28"/>
                <w:szCs w:val="28"/>
              </w:rPr>
              <w:t>11</w:t>
            </w:r>
          </w:p>
        </w:tc>
      </w:tr>
    </w:tbl>
    <w:p w:rsidR="002C6C6B" w:rsidRDefault="002C6C6B" w:rsidP="006B1F1B">
      <w:pPr>
        <w:rPr>
          <w:b/>
          <w:sz w:val="28"/>
          <w:szCs w:val="28"/>
        </w:rPr>
      </w:pPr>
    </w:p>
    <w:p w:rsidR="00F552F5" w:rsidRPr="00C23213" w:rsidRDefault="00F552F5" w:rsidP="00F552F5">
      <w:pPr>
        <w:jc w:val="center"/>
        <w:rPr>
          <w:b/>
          <w:sz w:val="28"/>
          <w:szCs w:val="28"/>
        </w:rPr>
      </w:pPr>
      <w:r w:rsidRPr="00C23213">
        <w:rPr>
          <w:b/>
          <w:sz w:val="28"/>
          <w:szCs w:val="28"/>
        </w:rPr>
        <w:t>Формы организации учебной деятельности учащихся</w:t>
      </w:r>
    </w:p>
    <w:p w:rsidR="00F552F5" w:rsidRDefault="00F552F5" w:rsidP="00F552F5">
      <w:pPr>
        <w:jc w:val="both"/>
      </w:pPr>
      <w:r w:rsidRPr="00C23213">
        <w:t xml:space="preserve"> </w:t>
      </w:r>
      <w:r>
        <w:t xml:space="preserve">  </w:t>
      </w:r>
      <w:r w:rsidRPr="00C23213">
        <w:t xml:space="preserve"> Формы организации</w:t>
      </w:r>
      <w:r>
        <w:t xml:space="preserve"> учебной деятельности определя</w:t>
      </w:r>
      <w:r w:rsidRPr="00C23213">
        <w:t xml:space="preserve">ются видами учебной работы, спецификой учебной группы, изучаемым материалом, учебными целями. </w:t>
      </w:r>
    </w:p>
    <w:p w:rsidR="00F552F5" w:rsidRDefault="00F552F5" w:rsidP="00F552F5">
      <w:pPr>
        <w:jc w:val="both"/>
      </w:pPr>
      <w:r w:rsidRPr="00C23213">
        <w:t xml:space="preserve"> </w:t>
      </w:r>
      <w:r>
        <w:t xml:space="preserve">     </w:t>
      </w:r>
      <w:proofErr w:type="gramStart"/>
      <w:r w:rsidRPr="00B94D6C">
        <w:rPr>
          <w:b/>
        </w:rPr>
        <w:t>Классно - урочная</w:t>
      </w:r>
      <w:r w:rsidRPr="00C23213">
        <w:t xml:space="preserve"> (из</w:t>
      </w:r>
      <w:r>
        <w:t>учение нового, практикум, конт</w:t>
      </w:r>
      <w:r w:rsidRPr="00C23213">
        <w:t>роль, дополнительная рабо</w:t>
      </w:r>
      <w:r>
        <w:t>та, уроки-зачеты, уроки - защи</w:t>
      </w:r>
      <w:r w:rsidRPr="00C23213">
        <w:t>ты творческих заданий)</w:t>
      </w:r>
      <w:r>
        <w:t>.</w:t>
      </w:r>
      <w:proofErr w:type="gramEnd"/>
      <w:r w:rsidRPr="00C23213">
        <w:t xml:space="preserve"> В данном случае испол</w:t>
      </w:r>
      <w:r>
        <w:t>ьзуются все типы объектов, меж</w:t>
      </w:r>
      <w:r w:rsidRPr="00C23213">
        <w:t>предметные связи; при выполнении проектных заданий поиск информации осуще</w:t>
      </w:r>
      <w:r>
        <w:t>ствляется учащимися под руковод</w:t>
      </w:r>
      <w:r w:rsidRPr="00C23213">
        <w:t>ством учителя.</w:t>
      </w:r>
    </w:p>
    <w:p w:rsidR="00F552F5" w:rsidRDefault="00F552F5" w:rsidP="00F552F5">
      <w:pPr>
        <w:jc w:val="both"/>
      </w:pPr>
      <w:r w:rsidRPr="00B94D6C">
        <w:rPr>
          <w:b/>
        </w:rPr>
        <w:t xml:space="preserve">  </w:t>
      </w:r>
      <w:r>
        <w:rPr>
          <w:b/>
        </w:rPr>
        <w:t xml:space="preserve">  </w:t>
      </w:r>
      <w:r w:rsidRPr="00B94D6C">
        <w:rPr>
          <w:b/>
        </w:rPr>
        <w:t xml:space="preserve"> Индивидуальная и индивидуализированная.</w:t>
      </w:r>
      <w:r w:rsidRPr="00C23213">
        <w:t xml:space="preserve"> Такие формы работы позволяют регулировать темп продвижения в обучении каждого школьника в соответствии с его способностями. При рабо</w:t>
      </w:r>
      <w:r>
        <w:t>те в компьютерном классе по за</w:t>
      </w:r>
      <w:r w:rsidRPr="00C23213">
        <w:t>ранее подобранным информационным, практическим и контрольным заданиям ф</w:t>
      </w:r>
      <w:r>
        <w:t>ормируются индивидуальные зада</w:t>
      </w:r>
      <w:r w:rsidRPr="00C23213">
        <w:t xml:space="preserve">ния для учащихся. </w:t>
      </w:r>
    </w:p>
    <w:p w:rsidR="00F552F5" w:rsidRDefault="00F552F5" w:rsidP="00F552F5">
      <w:pPr>
        <w:jc w:val="both"/>
      </w:pPr>
      <w:r>
        <w:rPr>
          <w:b/>
        </w:rPr>
        <w:t xml:space="preserve">    </w:t>
      </w:r>
      <w:r w:rsidRPr="00B94D6C">
        <w:rPr>
          <w:b/>
        </w:rPr>
        <w:t>Групповая работа.</w:t>
      </w:r>
      <w:r w:rsidRPr="00C23213">
        <w:t xml:space="preserve"> Предварительно учитель формирует блоки или общий блок объектов, после </w:t>
      </w:r>
      <w:proofErr w:type="gramStart"/>
      <w:r w:rsidRPr="00C23213">
        <w:t>демон</w:t>
      </w:r>
      <w:r>
        <w:t>страции</w:t>
      </w:r>
      <w:proofErr w:type="gramEnd"/>
      <w:r>
        <w:t xml:space="preserve"> которого происходит об</w:t>
      </w:r>
      <w:r w:rsidRPr="00C23213">
        <w:t>суждение в группах общей проблемы, либо мини-задач, которые являются составной частью общей учебной задачи.</w:t>
      </w:r>
    </w:p>
    <w:p w:rsidR="00F552F5" w:rsidRPr="00B94D6C" w:rsidRDefault="00F552F5" w:rsidP="00F552F5">
      <w:pPr>
        <w:jc w:val="both"/>
        <w:rPr>
          <w:b/>
        </w:rPr>
      </w:pPr>
      <w:r>
        <w:rPr>
          <w:b/>
        </w:rPr>
        <w:t xml:space="preserve">   </w:t>
      </w:r>
      <w:r w:rsidRPr="00B94D6C">
        <w:rPr>
          <w:b/>
        </w:rPr>
        <w:t>Внеклассная работа.</w:t>
      </w:r>
    </w:p>
    <w:p w:rsidR="006B1F1B" w:rsidRPr="004408E2" w:rsidRDefault="00F552F5" w:rsidP="004408E2">
      <w:pPr>
        <w:jc w:val="both"/>
      </w:pPr>
      <w:r w:rsidRPr="00B94D6C">
        <w:rPr>
          <w:b/>
        </w:rPr>
        <w:t xml:space="preserve"> </w:t>
      </w:r>
      <w:r>
        <w:rPr>
          <w:b/>
        </w:rPr>
        <w:t xml:space="preserve">  </w:t>
      </w:r>
      <w:r w:rsidRPr="00B94D6C">
        <w:rPr>
          <w:b/>
        </w:rPr>
        <w:t>Самостоятельная работа</w:t>
      </w:r>
      <w:r w:rsidRPr="00C23213">
        <w:t xml:space="preserve"> учащихся по изучению нового материала, отработке учеб</w:t>
      </w:r>
      <w:r>
        <w:t>ных навыков и навыков практиче</w:t>
      </w:r>
      <w:r w:rsidRPr="00C23213">
        <w:t>ского применения приоб</w:t>
      </w:r>
      <w:r>
        <w:t>ретенных знаний; выполнение ин</w:t>
      </w:r>
      <w:r w:rsidRPr="00C23213">
        <w:t>дивидуальных заданий творческого характера.</w:t>
      </w:r>
    </w:p>
    <w:p w:rsidR="00FF2446" w:rsidRDefault="00FF2446" w:rsidP="00437E0C">
      <w:pPr>
        <w:jc w:val="center"/>
        <w:rPr>
          <w:b/>
          <w:bCs/>
          <w:sz w:val="28"/>
          <w:szCs w:val="28"/>
        </w:rPr>
      </w:pPr>
    </w:p>
    <w:p w:rsidR="00887A6C" w:rsidRPr="00C23213" w:rsidRDefault="00211B90" w:rsidP="00437E0C">
      <w:pPr>
        <w:jc w:val="center"/>
        <w:rPr>
          <w:b/>
          <w:bCs/>
          <w:sz w:val="28"/>
          <w:szCs w:val="28"/>
        </w:rPr>
      </w:pPr>
      <w:r w:rsidRPr="00C23213">
        <w:rPr>
          <w:b/>
          <w:bCs/>
          <w:sz w:val="28"/>
          <w:szCs w:val="28"/>
        </w:rPr>
        <w:lastRenderedPageBreak/>
        <w:t xml:space="preserve">Раздел ӀV. </w:t>
      </w:r>
      <w:r w:rsidR="00887A6C" w:rsidRPr="00C23213">
        <w:rPr>
          <w:b/>
          <w:bCs/>
          <w:sz w:val="28"/>
          <w:szCs w:val="28"/>
        </w:rPr>
        <w:t>Календарно-тематическое планирование</w:t>
      </w:r>
    </w:p>
    <w:p w:rsidR="00887A6C" w:rsidRPr="00C23213" w:rsidRDefault="00887A6C" w:rsidP="00437E0C">
      <w:pPr>
        <w:jc w:val="center"/>
        <w:rPr>
          <w:b/>
          <w:bCs/>
          <w:sz w:val="28"/>
          <w:szCs w:val="28"/>
        </w:rPr>
      </w:pPr>
      <w:r w:rsidRPr="00C23213">
        <w:rPr>
          <w:b/>
          <w:bCs/>
          <w:sz w:val="28"/>
          <w:szCs w:val="28"/>
        </w:rPr>
        <w:t xml:space="preserve">уроков </w:t>
      </w:r>
      <w:r w:rsidR="00A62F14">
        <w:rPr>
          <w:b/>
          <w:bCs/>
          <w:sz w:val="28"/>
          <w:szCs w:val="28"/>
        </w:rPr>
        <w:t>литературы</w:t>
      </w:r>
      <w:r w:rsidRPr="00C23213">
        <w:rPr>
          <w:b/>
          <w:bCs/>
          <w:sz w:val="28"/>
          <w:szCs w:val="28"/>
        </w:rPr>
        <w:t xml:space="preserve"> в </w:t>
      </w:r>
      <w:r w:rsidR="002C6C6B">
        <w:rPr>
          <w:b/>
          <w:bCs/>
          <w:sz w:val="28"/>
          <w:szCs w:val="28"/>
        </w:rPr>
        <w:t>5</w:t>
      </w:r>
      <w:r w:rsidR="006C47C7" w:rsidRPr="00C23213">
        <w:rPr>
          <w:b/>
          <w:bCs/>
          <w:sz w:val="28"/>
          <w:szCs w:val="28"/>
        </w:rPr>
        <w:t xml:space="preserve"> </w:t>
      </w:r>
      <w:r w:rsidRPr="00C23213">
        <w:rPr>
          <w:b/>
          <w:bCs/>
          <w:sz w:val="28"/>
          <w:szCs w:val="28"/>
        </w:rPr>
        <w:t>классе</w:t>
      </w:r>
    </w:p>
    <w:p w:rsidR="00887A6C" w:rsidRPr="00C23213" w:rsidRDefault="00887A6C" w:rsidP="00310427">
      <w:pPr>
        <w:jc w:val="both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70"/>
        <w:gridCol w:w="851"/>
        <w:gridCol w:w="992"/>
        <w:gridCol w:w="993"/>
      </w:tblGrid>
      <w:tr w:rsidR="004408E2" w:rsidRPr="008E3E50" w:rsidTr="004408E2">
        <w:trPr>
          <w:trHeight w:val="595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4408E2" w:rsidRPr="00325A4D" w:rsidRDefault="004408E2" w:rsidP="00331143">
            <w:pPr>
              <w:pStyle w:val="a6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270" w:type="dxa"/>
            <w:vMerge w:val="restart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36710B">
              <w:rPr>
                <w:b/>
                <w:iCs/>
              </w:rPr>
              <w:t>Наименования разделов и тем</w:t>
            </w:r>
          </w:p>
          <w:p w:rsidR="004408E2" w:rsidRPr="0036710B" w:rsidRDefault="004408E2" w:rsidP="00FB7479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408E2" w:rsidRPr="0036710B" w:rsidRDefault="004408E2" w:rsidP="00FB7479">
            <w:pPr>
              <w:jc w:val="center"/>
              <w:rPr>
                <w:b/>
                <w:iCs/>
              </w:rPr>
            </w:pPr>
            <w:r w:rsidRPr="0036710B">
              <w:rPr>
                <w:b/>
                <w:iCs/>
              </w:rPr>
              <w:t>Кол-во часов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36710B">
              <w:rPr>
                <w:b/>
                <w:iCs/>
              </w:rPr>
              <w:t>Даты</w:t>
            </w:r>
          </w:p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36710B">
              <w:rPr>
                <w:b/>
                <w:iCs/>
              </w:rPr>
              <w:t>прохождения</w:t>
            </w:r>
          </w:p>
        </w:tc>
      </w:tr>
      <w:tr w:rsidR="004408E2" w:rsidRPr="008E3E50" w:rsidTr="004408E2">
        <w:trPr>
          <w:trHeight w:val="515"/>
          <w:jc w:val="center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2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08E2" w:rsidRPr="0036710B" w:rsidRDefault="004408E2" w:rsidP="00FB7479">
            <w:pPr>
              <w:rPr>
                <w:i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36710B">
              <w:rPr>
                <w:b/>
                <w:iCs/>
              </w:rPr>
              <w:t>план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36710B">
              <w:rPr>
                <w:b/>
                <w:iCs/>
              </w:rPr>
              <w:t>факт</w:t>
            </w: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6710B">
              <w:t>Книга</w:t>
            </w:r>
            <w:r>
              <w:t xml:space="preserve"> </w:t>
            </w:r>
            <w:r w:rsidRPr="0036710B">
              <w:t>-</w:t>
            </w:r>
            <w:r>
              <w:t xml:space="preserve"> </w:t>
            </w:r>
            <w:r w:rsidRPr="0036710B">
              <w:t xml:space="preserve">твой друг.                     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6710B"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36710B" w:rsidRDefault="004408E2" w:rsidP="00130BC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02.09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6A6A6" w:themeFill="background1" w:themeFillShade="A6"/>
          </w:tcPr>
          <w:p w:rsidR="004408E2" w:rsidRPr="00325A4D" w:rsidRDefault="004408E2" w:rsidP="00331143">
            <w:pPr>
              <w:pStyle w:val="a6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121" w:type="dxa"/>
            <w:gridSpan w:val="2"/>
            <w:shd w:val="clear" w:color="auto" w:fill="A6A6A6" w:themeFill="background1" w:themeFillShade="A6"/>
          </w:tcPr>
          <w:p w:rsidR="004408E2" w:rsidRPr="000F1A09" w:rsidRDefault="004408E2" w:rsidP="006B1F1B">
            <w:pPr>
              <w:autoSpaceDE w:val="0"/>
              <w:autoSpaceDN w:val="0"/>
              <w:adjustRightInd w:val="0"/>
              <w:ind w:left="1761"/>
              <w:jc w:val="center"/>
              <w:rPr>
                <w:b/>
                <w:iCs/>
              </w:rPr>
            </w:pPr>
            <w:r w:rsidRPr="000F1A09">
              <w:rPr>
                <w:b/>
              </w:rPr>
              <w:t xml:space="preserve">ИЗ МИФОЛОГИИ                               </w:t>
            </w:r>
            <w:r>
              <w:rPr>
                <w:b/>
              </w:rPr>
              <w:t xml:space="preserve">          </w:t>
            </w:r>
            <w:r w:rsidRPr="000F1A09">
              <w:rPr>
                <w:b/>
              </w:rPr>
              <w:t xml:space="preserve">     3ч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4408E2" w:rsidRPr="000F1A09" w:rsidRDefault="004408E2" w:rsidP="00FB7479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AF2B56">
            <w:pPr>
              <w:autoSpaceDE w:val="0"/>
              <w:autoSpaceDN w:val="0"/>
              <w:adjustRightInd w:val="0"/>
            </w:pPr>
            <w:r w:rsidRPr="0026300B">
              <w:t>Античный миф.</w:t>
            </w:r>
            <w:r>
              <w:t xml:space="preserve"> </w:t>
            </w:r>
            <w:r w:rsidRPr="00AF2B56">
              <w:t>Происхождение</w:t>
            </w:r>
            <w:r>
              <w:t xml:space="preserve"> </w:t>
            </w:r>
            <w:r w:rsidRPr="00AF2B56">
              <w:t xml:space="preserve"> мира и богов</w:t>
            </w:r>
            <w:r>
              <w:t>. «Рождение Зевса»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6710B"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FA29A7" w:rsidRDefault="004408E2" w:rsidP="009A7B02">
            <w:pPr>
              <w:jc w:val="both"/>
            </w:pPr>
            <w:r>
              <w:t>04.09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trHeight w:val="533"/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AF2B56" w:rsidRDefault="004408E2" w:rsidP="00FB7479">
            <w:r w:rsidRPr="00AF2B56">
              <w:rPr>
                <w:rFonts w:eastAsia="Arial Unicode MS"/>
                <w:color w:val="000000"/>
                <w:lang w:val="ru"/>
              </w:rPr>
              <w:t>Представления древних греков о сотворении Вселенной, богов и героев</w:t>
            </w:r>
            <w:r>
              <w:rPr>
                <w:rFonts w:eastAsia="Arial Unicode MS"/>
                <w:color w:val="000000"/>
                <w:lang w:val="ru"/>
              </w:rPr>
              <w:t xml:space="preserve"> «Олимп»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FA29A7" w:rsidRDefault="004408E2" w:rsidP="00130BCE">
            <w:pPr>
              <w:jc w:val="both"/>
            </w:pPr>
            <w:r>
              <w:t>06.09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FB7479">
            <w:pPr>
              <w:jc w:val="both"/>
            </w:pPr>
            <w:r>
              <w:t>Античный миф.</w:t>
            </w:r>
            <w:proofErr w:type="gramStart"/>
            <w:r>
              <w:t xml:space="preserve"> </w:t>
            </w:r>
            <w:r w:rsidRPr="0026300B">
              <w:t>.</w:t>
            </w:r>
            <w:proofErr w:type="gramEnd"/>
            <w:r w:rsidRPr="0026300B">
              <w:t>Гомеровский эпо</w:t>
            </w:r>
            <w:r w:rsidRPr="00AF2B56">
              <w:t xml:space="preserve">с. «Одиссей на острове циклопов. </w:t>
            </w:r>
            <w:proofErr w:type="spellStart"/>
            <w:r w:rsidRPr="00AF2B56">
              <w:t>Полифем</w:t>
            </w:r>
            <w:proofErr w:type="spellEnd"/>
            <w:r w:rsidRPr="00AF2B56">
              <w:t>».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FA29A7" w:rsidRDefault="004408E2" w:rsidP="00FB7479">
            <w:pPr>
              <w:jc w:val="both"/>
            </w:pPr>
            <w:r>
              <w:t>09.09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6A6A6" w:themeFill="background1" w:themeFillShade="A6"/>
          </w:tcPr>
          <w:p w:rsidR="004408E2" w:rsidRPr="00325A4D" w:rsidRDefault="004408E2" w:rsidP="0033114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6A6A6" w:themeFill="background1" w:themeFillShade="A6"/>
          </w:tcPr>
          <w:p w:rsidR="004408E2" w:rsidRPr="00325A4D" w:rsidRDefault="004408E2" w:rsidP="00331143">
            <w:pPr>
              <w:jc w:val="center"/>
              <w:rPr>
                <w:b/>
                <w:iCs/>
              </w:rPr>
            </w:pPr>
            <w:r w:rsidRPr="00325A4D">
              <w:rPr>
                <w:b/>
                <w:iCs/>
              </w:rPr>
              <w:t xml:space="preserve">ИЗ УСТНОГО НАРОДНОГО ТВОРЧЕСТВА </w:t>
            </w:r>
          </w:p>
          <w:p w:rsidR="004408E2" w:rsidRPr="000F1A09" w:rsidRDefault="004408E2" w:rsidP="00331143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4408E2" w:rsidRPr="000F1A09" w:rsidRDefault="004408E2" w:rsidP="00FB7479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  <w:r w:rsidRPr="000F1A09">
              <w:rPr>
                <w:b/>
                <w:iCs/>
              </w:rPr>
              <w:t>ч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4408E2" w:rsidRPr="000F1A09" w:rsidRDefault="004408E2" w:rsidP="00FB7479">
            <w:pPr>
              <w:jc w:val="both"/>
              <w:rPr>
                <w:b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AF2B56">
            <w:r w:rsidRPr="0026300B">
              <w:t>Загадки.</w:t>
            </w:r>
            <w: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0B6305">
            <w:pPr>
              <w:jc w:val="both"/>
            </w:pPr>
            <w:r>
              <w:t>11.09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3B30C4">
            <w:r w:rsidRPr="0026300B">
              <w:t>Пословицы и поговорки</w:t>
            </w:r>
            <w:r w:rsidRPr="002B35E2">
              <w:rPr>
                <w:i/>
                <w:u w:val="single"/>
              </w:rPr>
              <w:t xml:space="preserve">. </w:t>
            </w:r>
            <w:r w:rsidRPr="00F3446E">
              <w:rPr>
                <w:i/>
              </w:rPr>
              <w:t xml:space="preserve"> Р.К. Донской фольклор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130BCE">
            <w:pPr>
              <w:jc w:val="both"/>
            </w:pPr>
            <w:r>
              <w:t>13.09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162495">
            <w:r w:rsidRPr="0026300B">
              <w:t>Сказка как вид народной прозы. Виды сказок</w:t>
            </w:r>
            <w:r>
              <w:t xml:space="preserve">. </w:t>
            </w:r>
            <w:r w:rsidRPr="00162495">
              <w:t>Сказочные образы</w:t>
            </w:r>
            <w:r w:rsidRPr="0026300B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130BCE">
            <w:pPr>
              <w:jc w:val="both"/>
              <w:rPr>
                <w:highlight w:val="yellow"/>
              </w:rPr>
            </w:pPr>
            <w:r w:rsidRPr="00835703">
              <w:t>16.09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FB7479">
            <w:r w:rsidRPr="0026300B">
              <w:t xml:space="preserve"> Волшебная сказка </w:t>
            </w:r>
            <w:r w:rsidRPr="0026300B">
              <w:rPr>
                <w:i/>
              </w:rPr>
              <w:t>«Царевна – лягушка»</w:t>
            </w:r>
            <w:r w:rsidRPr="0026300B">
              <w:t>.</w:t>
            </w:r>
            <w:r>
              <w:t xml:space="preserve"> </w:t>
            </w:r>
            <w:r w:rsidRPr="00162495">
              <w:t>Сюжет в волшебной сказке</w:t>
            </w:r>
          </w:p>
        </w:tc>
        <w:tc>
          <w:tcPr>
            <w:tcW w:w="851" w:type="dxa"/>
            <w:shd w:val="clear" w:color="auto" w:fill="auto"/>
          </w:tcPr>
          <w:p w:rsidR="004408E2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130BCE">
            <w:pPr>
              <w:jc w:val="both"/>
              <w:rPr>
                <w:highlight w:val="yellow"/>
              </w:rPr>
            </w:pPr>
            <w:r w:rsidRPr="006B1F1B">
              <w:t>18.09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3B30C4" w:rsidRDefault="004408E2" w:rsidP="00FB7479">
            <w:r w:rsidRPr="003B30C4">
              <w:t>Нравственная проблематика сказки: добрая и злая сила в сказках.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0B6305">
            <w:pPr>
              <w:jc w:val="both"/>
            </w:pPr>
            <w:r>
              <w:t>20.09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3B30C4">
            <w:pPr>
              <w:jc w:val="both"/>
            </w:pPr>
            <w:r w:rsidRPr="0026300B">
              <w:t xml:space="preserve">Бытовая сказка </w:t>
            </w:r>
            <w:r w:rsidRPr="0026300B">
              <w:rPr>
                <w:i/>
              </w:rPr>
              <w:t>«Чего на свете не бывает»</w:t>
            </w:r>
            <w:r w:rsidRPr="0026300B">
              <w:t xml:space="preserve">. Отличие бытовой сказки </w:t>
            </w:r>
            <w:proofErr w:type="gramStart"/>
            <w:r w:rsidRPr="0026300B">
              <w:t>от</w:t>
            </w:r>
            <w:proofErr w:type="gramEnd"/>
            <w:r w:rsidRPr="0026300B">
              <w:t xml:space="preserve"> волшебной.</w:t>
            </w:r>
            <w: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130BCE">
            <w:pPr>
              <w:jc w:val="both"/>
            </w:pPr>
            <w:r>
              <w:t>23.09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FB7479">
            <w:pPr>
              <w:jc w:val="both"/>
            </w:pPr>
            <w:r w:rsidRPr="0026300B">
              <w:t xml:space="preserve">Сказки народов России. </w:t>
            </w:r>
            <w:r w:rsidRPr="0026300B">
              <w:rPr>
                <w:i/>
              </w:rPr>
              <w:t>«Падчерица»</w:t>
            </w:r>
            <w:r w:rsidRPr="0026300B">
              <w:t>.</w:t>
            </w:r>
          </w:p>
          <w:p w:rsidR="004408E2" w:rsidRPr="002B35E2" w:rsidRDefault="004408E2" w:rsidP="003B30C4">
            <w:pPr>
              <w:jc w:val="both"/>
              <w:rPr>
                <w:i/>
                <w:u w:val="single"/>
              </w:rPr>
            </w:pPr>
            <w:r w:rsidRPr="002B35E2">
              <w:rPr>
                <w:i/>
                <w:u w:val="single"/>
              </w:rPr>
              <w:t>Р.К. Сказки («Бисеринка», «Про сына</w:t>
            </w:r>
            <w:r>
              <w:rPr>
                <w:i/>
                <w:u w:val="single"/>
              </w:rPr>
              <w:t>, купца и дочь сапожника»)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130BCE">
            <w:pPr>
              <w:jc w:val="both"/>
            </w:pPr>
            <w:r>
              <w:t>25.09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FB7479">
            <w:r w:rsidRPr="0026300B">
              <w:rPr>
                <w:b/>
              </w:rPr>
              <w:t>Р. Р</w:t>
            </w:r>
            <w:r w:rsidRPr="0026300B">
              <w:t>. Особенности волшебной сказки. Подготовка к сочинению.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0B6305">
            <w:pPr>
              <w:jc w:val="both"/>
            </w:pPr>
            <w:r>
              <w:t>27.09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6A6A6" w:themeFill="background1" w:themeFillShade="A6"/>
          </w:tcPr>
          <w:p w:rsidR="004408E2" w:rsidRPr="00325A4D" w:rsidRDefault="004408E2" w:rsidP="00331143">
            <w:pPr>
              <w:ind w:left="360"/>
              <w:jc w:val="center"/>
              <w:rPr>
                <w:b/>
              </w:rPr>
            </w:pPr>
          </w:p>
        </w:tc>
        <w:tc>
          <w:tcPr>
            <w:tcW w:w="6270" w:type="dxa"/>
            <w:shd w:val="clear" w:color="auto" w:fill="A6A6A6" w:themeFill="background1" w:themeFillShade="A6"/>
          </w:tcPr>
          <w:p w:rsidR="004408E2" w:rsidRPr="0026300B" w:rsidRDefault="004408E2" w:rsidP="00FB7479">
            <w:pPr>
              <w:jc w:val="center"/>
              <w:rPr>
                <w:b/>
              </w:rPr>
            </w:pPr>
            <w:r w:rsidRPr="0026300B">
              <w:rPr>
                <w:b/>
              </w:rPr>
              <w:t xml:space="preserve">ИЗ ДРЕВНЕРУССКОЙ ЛИТЕРАТУРЫ  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2ч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4408E2" w:rsidRPr="0026300B" w:rsidRDefault="004408E2" w:rsidP="00FB7479">
            <w:pPr>
              <w:jc w:val="center"/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162495">
            <w:pPr>
              <w:jc w:val="both"/>
              <w:rPr>
                <w:i/>
              </w:rPr>
            </w:pPr>
            <w:r w:rsidRPr="00162495">
              <w:t>Исторические события  и их отражение в древнерусской литературе</w:t>
            </w:r>
            <w:r>
              <w:t>.</w:t>
            </w:r>
            <w:r w:rsidRPr="0026300B">
              <w:t xml:space="preserve"> Из «Повести временных лет»</w:t>
            </w:r>
            <w:r w:rsidRPr="0026300B">
              <w:rPr>
                <w:i/>
              </w:rPr>
              <w:t xml:space="preserve"> «Расселение славян»</w:t>
            </w:r>
            <w: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130BCE">
            <w:pPr>
              <w:jc w:val="both"/>
            </w:pPr>
            <w:r>
              <w:t>30.09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FB7479">
            <w:pPr>
              <w:autoSpaceDE w:val="0"/>
              <w:autoSpaceDN w:val="0"/>
              <w:adjustRightInd w:val="0"/>
              <w:rPr>
                <w:i/>
              </w:rPr>
            </w:pPr>
            <w:r w:rsidRPr="00162495">
              <w:t>Факты жизни государства и отдельных князей. «</w:t>
            </w:r>
            <w:r w:rsidRPr="0026300B">
              <w:rPr>
                <w:i/>
              </w:rPr>
              <w:t>Кий, Щек, Хорив», «Хазары»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FB7479">
            <w:pPr>
              <w:jc w:val="both"/>
            </w:pPr>
            <w:r>
              <w:t>02.10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6A6A6" w:themeFill="background1" w:themeFillShade="A6"/>
          </w:tcPr>
          <w:p w:rsidR="004408E2" w:rsidRPr="00325A4D" w:rsidRDefault="004408E2" w:rsidP="00331143">
            <w:pPr>
              <w:autoSpaceDE w:val="0"/>
              <w:autoSpaceDN w:val="0"/>
              <w:adjustRightInd w:val="0"/>
              <w:ind w:left="360"/>
              <w:jc w:val="center"/>
              <w:rPr>
                <w:i/>
              </w:rPr>
            </w:pPr>
          </w:p>
        </w:tc>
        <w:tc>
          <w:tcPr>
            <w:tcW w:w="6270" w:type="dxa"/>
            <w:shd w:val="clear" w:color="auto" w:fill="A6A6A6" w:themeFill="background1" w:themeFillShade="A6"/>
          </w:tcPr>
          <w:p w:rsidR="004408E2" w:rsidRPr="0026300B" w:rsidRDefault="004408E2" w:rsidP="00FB747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6300B">
              <w:rPr>
                <w:b/>
              </w:rPr>
              <w:t xml:space="preserve">БАСНИ НАРОДОВ МИРА   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1ч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4408E2" w:rsidRPr="0026300B" w:rsidRDefault="004408E2" w:rsidP="00FB7479">
            <w:pPr>
              <w:jc w:val="both"/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162495">
            <w:pPr>
              <w:jc w:val="both"/>
              <w:rPr>
                <w:i/>
              </w:rPr>
            </w:pPr>
            <w:r w:rsidRPr="0026300B">
              <w:t xml:space="preserve">Жанр басни в мировой литературе. Эзоп. </w:t>
            </w:r>
            <w:r>
              <w:t>Басни «Ворон и Ли</w:t>
            </w:r>
            <w:r w:rsidRPr="00162495">
              <w:t>сица»</w:t>
            </w:r>
            <w:proofErr w:type="gramStart"/>
            <w:r w:rsidRPr="00162495">
              <w:t xml:space="preserve"> ,</w:t>
            </w:r>
            <w:proofErr w:type="gramEnd"/>
            <w:r w:rsidRPr="00162495">
              <w:t xml:space="preserve"> «Лисица и виноград».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0B6305">
            <w:pPr>
              <w:jc w:val="both"/>
            </w:pPr>
            <w:r>
              <w:t>04.10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3B30C4">
            <w:pPr>
              <w:jc w:val="both"/>
            </w:pPr>
            <w:r w:rsidRPr="0026300B">
              <w:t>Своеобразие басен Лафонтена.</w:t>
            </w:r>
            <w:r>
              <w:t xml:space="preserve"> Басня «Ли</w:t>
            </w:r>
            <w:r w:rsidRPr="00162495">
              <w:t>сица и виноград»</w:t>
            </w:r>
          </w:p>
        </w:tc>
        <w:tc>
          <w:tcPr>
            <w:tcW w:w="851" w:type="dxa"/>
            <w:shd w:val="clear" w:color="auto" w:fill="auto"/>
          </w:tcPr>
          <w:p w:rsidR="004408E2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0B6305">
            <w:pPr>
              <w:jc w:val="both"/>
            </w:pPr>
            <w:r>
              <w:t>07.10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6A6A6" w:themeFill="background1" w:themeFillShade="A6"/>
          </w:tcPr>
          <w:p w:rsidR="004408E2" w:rsidRPr="00325A4D" w:rsidRDefault="004408E2" w:rsidP="00331143">
            <w:pPr>
              <w:autoSpaceDE w:val="0"/>
              <w:autoSpaceDN w:val="0"/>
              <w:adjustRightInd w:val="0"/>
              <w:ind w:left="360"/>
              <w:jc w:val="center"/>
              <w:rPr>
                <w:i/>
              </w:rPr>
            </w:pPr>
          </w:p>
        </w:tc>
        <w:tc>
          <w:tcPr>
            <w:tcW w:w="6270" w:type="dxa"/>
            <w:shd w:val="clear" w:color="auto" w:fill="A6A6A6" w:themeFill="background1" w:themeFillShade="A6"/>
          </w:tcPr>
          <w:p w:rsidR="004408E2" w:rsidRPr="0026300B" w:rsidRDefault="004408E2" w:rsidP="00FB747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6300B">
              <w:rPr>
                <w:b/>
              </w:rPr>
              <w:t xml:space="preserve">РУССКАЯ БАСНЯ   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6ч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4408E2" w:rsidRPr="0026300B" w:rsidRDefault="004408E2" w:rsidP="00FB7479">
            <w:pPr>
              <w:jc w:val="both"/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FB7479">
            <w:r w:rsidRPr="0026300B">
              <w:t xml:space="preserve">Русские баснописцы XVIII века. </w:t>
            </w:r>
            <w:r w:rsidRPr="003B30C4">
              <w:rPr>
                <w:bCs/>
              </w:rPr>
              <w:t>Нравственная проблематика басен, злободневность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130BCE">
            <w:r>
              <w:t>09.10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FB7479">
            <w:r w:rsidRPr="0026300B">
              <w:rPr>
                <w:bCs/>
              </w:rPr>
              <w:t>М. В. Ломоносов.</w:t>
            </w:r>
            <w:r w:rsidRPr="0026300B">
              <w:t xml:space="preserve"> Басня </w:t>
            </w:r>
            <w:r w:rsidRPr="0026300B">
              <w:rPr>
                <w:i/>
                <w:iCs/>
              </w:rPr>
              <w:t xml:space="preserve">«Случились вместе два </w:t>
            </w:r>
            <w:r w:rsidRPr="0026300B">
              <w:rPr>
                <w:i/>
                <w:iCs/>
              </w:rPr>
              <w:lastRenderedPageBreak/>
              <w:t>Астронома в пиру...».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0B6305">
            <w:pPr>
              <w:jc w:val="both"/>
            </w:pPr>
            <w:r>
              <w:t>11.10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3B30C4">
            <w:r w:rsidRPr="0026300B">
              <w:t xml:space="preserve"> </w:t>
            </w:r>
            <w:r>
              <w:t>Тема</w:t>
            </w:r>
            <w:r w:rsidRPr="003B30C4">
              <w:t xml:space="preserve">тика басен И.А. Крылова. </w:t>
            </w:r>
            <w:proofErr w:type="gramStart"/>
            <w:r w:rsidRPr="003B30C4">
              <w:t>Сатирическое</w:t>
            </w:r>
            <w:proofErr w:type="gramEnd"/>
            <w:r w:rsidRPr="003B30C4">
              <w:t xml:space="preserve"> и нравоучительное в басне. 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130BCE">
            <w:pPr>
              <w:jc w:val="both"/>
            </w:pPr>
            <w:r>
              <w:t>14.10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FB7479">
            <w:r w:rsidRPr="003B30C4">
              <w:t>Образный мир басен И.А. Крылова.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130BCE">
            <w:pPr>
              <w:jc w:val="both"/>
            </w:pPr>
            <w:r>
              <w:t>16.10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FB7479">
            <w:r w:rsidRPr="0026300B">
              <w:t>Р.Р. Сравнительная характеристика басен Эзопа, Лафонтена и Крылова.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0B6305">
            <w:pPr>
              <w:jc w:val="both"/>
            </w:pPr>
            <w:r>
              <w:t>18.10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FB7479">
            <w:r w:rsidRPr="0026300B">
              <w:t xml:space="preserve">Русская басня </w:t>
            </w:r>
            <w:r w:rsidRPr="0026300B">
              <w:rPr>
                <w:lang w:val="en-US"/>
              </w:rPr>
              <w:t>XX</w:t>
            </w:r>
            <w:r w:rsidRPr="0026300B">
              <w:t xml:space="preserve"> века.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130BCE">
            <w:pPr>
              <w:jc w:val="both"/>
            </w:pPr>
            <w:r>
              <w:t>21.10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6A6A6" w:themeFill="background1" w:themeFillShade="A6"/>
          </w:tcPr>
          <w:p w:rsidR="004408E2" w:rsidRPr="00325A4D" w:rsidRDefault="004408E2" w:rsidP="00331143">
            <w:pPr>
              <w:ind w:left="360"/>
              <w:jc w:val="center"/>
            </w:pPr>
          </w:p>
        </w:tc>
        <w:tc>
          <w:tcPr>
            <w:tcW w:w="6270" w:type="dxa"/>
            <w:shd w:val="clear" w:color="auto" w:fill="A6A6A6" w:themeFill="background1" w:themeFillShade="A6"/>
          </w:tcPr>
          <w:p w:rsidR="004408E2" w:rsidRPr="0026300B" w:rsidRDefault="004408E2" w:rsidP="00FB7479">
            <w:pPr>
              <w:jc w:val="center"/>
            </w:pPr>
            <w:r w:rsidRPr="0026300B">
              <w:rPr>
                <w:b/>
              </w:rPr>
              <w:t xml:space="preserve">ИЗ ЛИТЕРАТУРЫ </w:t>
            </w:r>
            <w:r w:rsidRPr="0026300B">
              <w:rPr>
                <w:b/>
                <w:lang w:val="en-US"/>
              </w:rPr>
              <w:t>XIX</w:t>
            </w:r>
            <w:r w:rsidRPr="0026300B">
              <w:rPr>
                <w:b/>
              </w:rPr>
              <w:t xml:space="preserve"> ВЕКА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41ч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4408E2" w:rsidRPr="0026300B" w:rsidRDefault="004408E2" w:rsidP="00FB7479">
            <w:pPr>
              <w:jc w:val="both"/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3A4164">
            <w:pPr>
              <w:jc w:val="both"/>
            </w:pPr>
            <w:r w:rsidRPr="0026300B">
              <w:t>Детство и детские впечатления А. С. Пушкина</w:t>
            </w:r>
            <w:r>
              <w:t xml:space="preserve"> </w:t>
            </w:r>
            <w:r w:rsidRPr="00AF0529">
              <w:t xml:space="preserve">Стихотворение </w:t>
            </w:r>
            <w:r>
              <w:rPr>
                <w:i/>
              </w:rPr>
              <w:t xml:space="preserve">«Няне». </w:t>
            </w:r>
            <w:r w:rsidRPr="0026300B">
              <w:t>Р.К. А.С. Пушкин «Был и я среди донцов»</w:t>
            </w:r>
            <w:r>
              <w:t xml:space="preserve"> .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130BCE">
            <w:pPr>
              <w:jc w:val="both"/>
            </w:pPr>
            <w:r>
              <w:t>23.10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FB7479">
            <w:r w:rsidRPr="003B30C4">
              <w:t>Образы природы в стихотворениях поэта «Зимняя дорога», «Зимнее утро».</w:t>
            </w:r>
          </w:p>
        </w:tc>
        <w:tc>
          <w:tcPr>
            <w:tcW w:w="851" w:type="dxa"/>
            <w:shd w:val="clear" w:color="auto" w:fill="auto"/>
          </w:tcPr>
          <w:p w:rsidR="004408E2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0B6305">
            <w:pPr>
              <w:jc w:val="both"/>
            </w:pPr>
            <w:r>
              <w:t>25.10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C348E7">
            <w:pPr>
              <w:jc w:val="both"/>
            </w:pPr>
            <w:r w:rsidRPr="0026300B">
              <w:t xml:space="preserve">А. С. Пушкин. </w:t>
            </w:r>
            <w:r w:rsidRPr="0026300B">
              <w:rPr>
                <w:i/>
              </w:rPr>
              <w:t>«Сказка о мёртвой царевне и семи богатырях».</w:t>
            </w:r>
            <w:r w:rsidRPr="0026300B">
              <w:t xml:space="preserve"> Основные образы сказки.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130BCE">
            <w:pPr>
              <w:jc w:val="both"/>
            </w:pPr>
            <w:r>
              <w:t>06.11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FB7479">
            <w:pPr>
              <w:jc w:val="both"/>
            </w:pPr>
            <w:r>
              <w:t>Гуманистическая направлен</w:t>
            </w:r>
            <w:r w:rsidRPr="00C348E7">
              <w:t>ность пушкинской сказки. Герои и персонажи в «Сказке...».</w:t>
            </w:r>
          </w:p>
        </w:tc>
        <w:tc>
          <w:tcPr>
            <w:tcW w:w="851" w:type="dxa"/>
            <w:shd w:val="clear" w:color="auto" w:fill="auto"/>
          </w:tcPr>
          <w:p w:rsidR="004408E2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130BCE">
            <w:pPr>
              <w:jc w:val="both"/>
            </w:pPr>
            <w:r>
              <w:t>08.11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AF0529" w:rsidRDefault="004408E2" w:rsidP="00FB7479">
            <w:r w:rsidRPr="00AF0529">
              <w:t>Волшебная и литературная сказки: сходство и различие.</w:t>
            </w:r>
          </w:p>
          <w:p w:rsidR="004408E2" w:rsidRPr="00AF0529" w:rsidRDefault="004408E2" w:rsidP="00FB7479">
            <w:pPr>
              <w:rPr>
                <w:i/>
                <w:u w:val="single"/>
              </w:rPr>
            </w:pPr>
            <w:r w:rsidRPr="00AF0529">
              <w:rPr>
                <w:i/>
                <w:u w:val="single"/>
              </w:rPr>
              <w:t xml:space="preserve">Р.К. Сказки донских писателей. </w:t>
            </w:r>
          </w:p>
          <w:p w:rsidR="004408E2" w:rsidRPr="0026300B" w:rsidRDefault="004408E2" w:rsidP="00FB7479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130BCE">
            <w:pPr>
              <w:jc w:val="both"/>
            </w:pPr>
            <w:r>
              <w:t>11.11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3B30C4">
            <w:pPr>
              <w:jc w:val="both"/>
            </w:pPr>
            <w:r w:rsidRPr="0026300B">
              <w:t xml:space="preserve">Поэма </w:t>
            </w:r>
            <w:r w:rsidRPr="0026300B">
              <w:rPr>
                <w:i/>
              </w:rPr>
              <w:t>«Руслан и Людмила»</w:t>
            </w:r>
            <w:r w:rsidRPr="0026300B">
              <w:t xml:space="preserve"> (отрывок).</w:t>
            </w:r>
            <w:r>
              <w:t xml:space="preserve"> Сказочные эле</w:t>
            </w:r>
            <w:r w:rsidRPr="003B30C4">
              <w:t>менты. Богатство выразительных средств.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FB7479">
            <w:pPr>
              <w:jc w:val="both"/>
            </w:pPr>
            <w:r>
              <w:t>13.11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FB7479">
            <w:pPr>
              <w:jc w:val="both"/>
            </w:pPr>
            <w:r w:rsidRPr="0026300B">
              <w:t xml:space="preserve">Поэзия </w:t>
            </w:r>
            <w:r w:rsidRPr="0026300B">
              <w:rPr>
                <w:lang w:val="en-US"/>
              </w:rPr>
              <w:t>XIX</w:t>
            </w:r>
            <w:r>
              <w:t xml:space="preserve"> века о родной природе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FB7479">
            <w:pPr>
              <w:jc w:val="both"/>
            </w:pPr>
            <w:r>
              <w:t>15.11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3A4164">
            <w:pPr>
              <w:jc w:val="both"/>
            </w:pPr>
            <w:r>
              <w:t xml:space="preserve">М.Ю. Лермонтов. </w:t>
            </w:r>
            <w:r w:rsidRPr="0026300B">
              <w:t xml:space="preserve">История создания стихотворения </w:t>
            </w:r>
            <w:r w:rsidRPr="0026300B">
              <w:rPr>
                <w:i/>
              </w:rPr>
              <w:t>«Бородино».</w:t>
            </w:r>
            <w:r w:rsidRPr="0026300B">
              <w:t xml:space="preserve"> Прототипы героев. 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130BCE">
            <w:pPr>
              <w:jc w:val="both"/>
            </w:pPr>
            <w:r>
              <w:t>18.11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FB7479">
            <w:pPr>
              <w:jc w:val="both"/>
            </w:pPr>
            <w:r w:rsidRPr="003A4164">
              <w:t>Бородинская битва и русский солдат в изображении М.Ю. Лермонтова.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FB7479">
            <w:pPr>
              <w:jc w:val="both"/>
            </w:pPr>
            <w:r>
              <w:t>20.11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FB7479">
            <w:pPr>
              <w:jc w:val="both"/>
            </w:pPr>
            <w:r w:rsidRPr="0026300B">
              <w:rPr>
                <w:b/>
              </w:rPr>
              <w:t xml:space="preserve">Р. Р. </w:t>
            </w:r>
            <w:r>
              <w:t xml:space="preserve">Подготовка к  сочинению-повествованию </w:t>
            </w:r>
            <w:r w:rsidRPr="0026300B">
              <w:t>«Путешествие на поле славы»</w:t>
            </w:r>
            <w:r>
              <w:t xml:space="preserve"> (по стихотворению М.Ю. Лермонтова «Бородино» и панораме «Бородинская битва» Ф.А. </w:t>
            </w:r>
            <w:proofErr w:type="spellStart"/>
            <w:r>
              <w:t>Рубо</w:t>
            </w:r>
            <w:proofErr w:type="spellEnd"/>
            <w:r>
              <w:t>)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130BCE">
            <w:pPr>
              <w:jc w:val="both"/>
            </w:pPr>
            <w:r>
              <w:t>22.11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FB7479">
            <w:pPr>
              <w:jc w:val="both"/>
            </w:pPr>
            <w:r w:rsidRPr="0026300B">
              <w:rPr>
                <w:b/>
              </w:rPr>
              <w:t xml:space="preserve">Р. Р. </w:t>
            </w:r>
            <w:r w:rsidRPr="0026300B">
              <w:t>Написание  сочинения</w:t>
            </w:r>
            <w:r>
              <w:t xml:space="preserve">-повествования </w:t>
            </w:r>
            <w:r w:rsidRPr="0026300B">
              <w:t xml:space="preserve"> «Путешествие на поле славы</w:t>
            </w:r>
            <w:r>
              <w:t xml:space="preserve">» (по стихотворению М.Ю. Лермонтова «Бородино» и панораме «Бородинская битва» Ф.А. </w:t>
            </w:r>
            <w:proofErr w:type="spellStart"/>
            <w:r>
              <w:t>Рубо</w:t>
            </w:r>
            <w:proofErr w:type="spellEnd"/>
            <w:r>
              <w:t>)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130BCE">
            <w:pPr>
              <w:jc w:val="both"/>
            </w:pPr>
            <w:r>
              <w:t>25.11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FB7479">
            <w:pPr>
              <w:jc w:val="both"/>
            </w:pPr>
            <w:r w:rsidRPr="0026300B">
              <w:t xml:space="preserve">Н. В. Гоголь. Малороссия в жизни и судьбе писателя. Повесть </w:t>
            </w:r>
            <w:r w:rsidRPr="0026300B">
              <w:rPr>
                <w:i/>
              </w:rPr>
              <w:t>«Ночь перед Рождеством».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FB7479">
            <w:pPr>
              <w:jc w:val="both"/>
            </w:pPr>
            <w:r>
              <w:t>27.11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9340E1">
            <w:pPr>
              <w:jc w:val="both"/>
            </w:pPr>
            <w:r w:rsidRPr="0026300B">
              <w:t xml:space="preserve">Картины народной жизни в повести Н. В. Гоголя </w:t>
            </w:r>
            <w:r w:rsidRPr="0026300B">
              <w:rPr>
                <w:i/>
              </w:rPr>
              <w:t>«Ночь перед Рождеством».</w:t>
            </w:r>
            <w:r w:rsidRPr="0026300B">
              <w:t xml:space="preserve"> Историческая основа повести.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FB7479">
            <w:pPr>
              <w:jc w:val="both"/>
            </w:pPr>
            <w:r>
              <w:t>29.11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FB7479">
            <w:pPr>
              <w:jc w:val="both"/>
            </w:pPr>
            <w:r w:rsidRPr="0026300B">
              <w:t xml:space="preserve">Оксана и кузнец </w:t>
            </w:r>
            <w:proofErr w:type="spellStart"/>
            <w:r w:rsidRPr="0026300B">
              <w:t>Вакула</w:t>
            </w:r>
            <w:proofErr w:type="spellEnd"/>
            <w:r w:rsidRPr="0026300B">
              <w:t>. Приемы создания образов.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130BCE">
            <w:pPr>
              <w:jc w:val="both"/>
            </w:pPr>
            <w:r>
              <w:t>02.12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3A4164" w:rsidRDefault="004408E2" w:rsidP="00FB7479">
            <w:pPr>
              <w:jc w:val="both"/>
            </w:pPr>
            <w:r w:rsidRPr="0026300B">
              <w:t xml:space="preserve">Фантастика и реальность в повести Н. В. Гоголя </w:t>
            </w:r>
            <w:r w:rsidRPr="0026300B">
              <w:rPr>
                <w:i/>
              </w:rPr>
              <w:t>«Ночь перед Рождеством»</w:t>
            </w:r>
            <w:r w:rsidRPr="0026300B">
              <w:t>.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6169D8">
            <w:pPr>
              <w:jc w:val="both"/>
            </w:pPr>
            <w:r>
              <w:t>04.12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3A4164">
            <w:pPr>
              <w:jc w:val="both"/>
            </w:pPr>
            <w:r w:rsidRPr="0026300B">
              <w:t xml:space="preserve">Детство И. С. Тургенева. История создания рассказа </w:t>
            </w:r>
            <w:r w:rsidRPr="0026300B">
              <w:rPr>
                <w:i/>
              </w:rPr>
              <w:t>«Муму»</w:t>
            </w:r>
            <w:r w:rsidRPr="0026300B">
              <w:t>. Знакомство с героями.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130BCE">
            <w:pPr>
              <w:jc w:val="both"/>
            </w:pPr>
            <w:r>
              <w:t>06.12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FB7479">
            <w:pPr>
              <w:jc w:val="both"/>
            </w:pPr>
            <w:r>
              <w:t>Образ Герасима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FB7479">
            <w:pPr>
              <w:jc w:val="both"/>
            </w:pPr>
            <w:r>
              <w:t>09.12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3A4164">
            <w:pPr>
              <w:jc w:val="both"/>
            </w:pPr>
            <w:r w:rsidRPr="0026300B">
              <w:t>Герасим и Муму. Два решения.</w:t>
            </w:r>
            <w: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130BCE">
            <w:pPr>
              <w:jc w:val="both"/>
            </w:pPr>
            <w:r>
              <w:t>11.12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3A4164">
            <w:r w:rsidRPr="0026300B">
              <w:rPr>
                <w:b/>
              </w:rPr>
              <w:t xml:space="preserve">Р. Р. </w:t>
            </w:r>
            <w:r>
              <w:t>Подготовка к  сочинению (</w:t>
            </w:r>
            <w:r w:rsidRPr="0026300B">
              <w:t>анализ эпизода</w:t>
            </w:r>
            <w:r>
              <w:t xml:space="preserve">)  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130BCE">
            <w:pPr>
              <w:jc w:val="both"/>
            </w:pPr>
            <w:r>
              <w:t>13.12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3A4164">
            <w:pPr>
              <w:jc w:val="both"/>
            </w:pPr>
            <w:r w:rsidRPr="0026300B">
              <w:rPr>
                <w:b/>
              </w:rPr>
              <w:t xml:space="preserve">Р. Р. </w:t>
            </w:r>
            <w:r w:rsidRPr="0026300B">
              <w:t xml:space="preserve">Написание  сочинения </w:t>
            </w:r>
            <w:r>
              <w:t>(</w:t>
            </w:r>
            <w:r w:rsidRPr="0026300B">
              <w:t>анализ эпизода</w:t>
            </w:r>
            <w:r>
              <w:t xml:space="preserve">)  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FB7479">
            <w:pPr>
              <w:jc w:val="both"/>
            </w:pPr>
            <w:r>
              <w:t>16.12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FB7479">
            <w:pPr>
              <w:jc w:val="both"/>
              <w:rPr>
                <w:b/>
              </w:rPr>
            </w:pPr>
            <w:r w:rsidRPr="0026300B">
              <w:t>Образ человека и природы в стихотворениях в прозе «Воробей» и «Два богача»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130BCE">
            <w:pPr>
              <w:jc w:val="both"/>
            </w:pPr>
            <w:r>
              <w:t>18.12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FB7479">
            <w:pPr>
              <w:jc w:val="both"/>
            </w:pPr>
            <w:r w:rsidRPr="0026300B">
              <w:t>Красота и богатство русского языка. «Русский язык».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130BCE">
            <w:pPr>
              <w:jc w:val="both"/>
            </w:pPr>
            <w:r>
              <w:t>20.12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Default="004408E2" w:rsidP="00FB7479">
            <w:pPr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Pr="000C1AB3">
              <w:rPr>
                <w:b/>
              </w:rPr>
              <w:t xml:space="preserve">онтрольная работа по творчеству Н.В. Гоголя, </w:t>
            </w:r>
          </w:p>
          <w:p w:rsidR="004408E2" w:rsidRPr="000C1AB3" w:rsidRDefault="004408E2" w:rsidP="00FB7479">
            <w:pPr>
              <w:jc w:val="both"/>
              <w:rPr>
                <w:b/>
              </w:rPr>
            </w:pPr>
            <w:r w:rsidRPr="000C1AB3">
              <w:rPr>
                <w:b/>
              </w:rPr>
              <w:t>И.С. Тургенева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6169D8">
            <w:pPr>
              <w:jc w:val="both"/>
            </w:pPr>
            <w:r>
              <w:t>23.12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FB7479">
            <w:pPr>
              <w:jc w:val="both"/>
            </w:pPr>
            <w:r w:rsidRPr="0026300B">
              <w:t xml:space="preserve">Н. А. Некрасов. Детские впечатления поэта. </w:t>
            </w:r>
            <w:r w:rsidRPr="0026300B">
              <w:rPr>
                <w:i/>
              </w:rPr>
              <w:t>«Крестьянские дети».</w:t>
            </w:r>
            <w:r w:rsidRPr="0026300B">
              <w:t xml:space="preserve"> Особенности композиции произведения.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130BCE">
            <w:pPr>
              <w:jc w:val="both"/>
            </w:pPr>
            <w:r>
              <w:t>25.12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3A4164">
            <w:pPr>
              <w:jc w:val="both"/>
            </w:pPr>
            <w:r>
              <w:t xml:space="preserve">Судьба русской женщины. </w:t>
            </w:r>
            <w:r w:rsidRPr="0026300B">
              <w:t xml:space="preserve">Стихотворение Н. А. Некрасова </w:t>
            </w:r>
            <w:r w:rsidRPr="0026300B">
              <w:rPr>
                <w:i/>
              </w:rPr>
              <w:t>«Тройка»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130BCE">
            <w:pPr>
              <w:jc w:val="both"/>
            </w:pPr>
            <w:r>
              <w:t>27.12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FB7479">
            <w:pPr>
              <w:jc w:val="both"/>
            </w:pPr>
            <w:r w:rsidRPr="0026300B">
              <w:t>Р.Р. Обучение анализу стихотворения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130BCE">
            <w:pPr>
              <w:jc w:val="both"/>
            </w:pPr>
            <w:r>
              <w:t>10.01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FB7479">
            <w:pPr>
              <w:jc w:val="both"/>
              <w:rPr>
                <w:i/>
              </w:rPr>
            </w:pPr>
            <w:r w:rsidRPr="0026300B">
              <w:t xml:space="preserve">Л. Н. Толстой в Ясной Поляне. Творческая история рассказа </w:t>
            </w:r>
            <w:r w:rsidRPr="0026300B">
              <w:rPr>
                <w:i/>
              </w:rPr>
              <w:t xml:space="preserve">«Кавказский пленник». </w:t>
            </w:r>
          </w:p>
          <w:p w:rsidR="004408E2" w:rsidRPr="0026300B" w:rsidRDefault="004408E2" w:rsidP="00FB7479">
            <w:pPr>
              <w:jc w:val="both"/>
            </w:pPr>
            <w:r w:rsidRPr="0026300B">
              <w:t xml:space="preserve">Р.К. Б.В. </w:t>
            </w:r>
            <w:proofErr w:type="spellStart"/>
            <w:r w:rsidRPr="0026300B">
              <w:t>Изюмский</w:t>
            </w:r>
            <w:proofErr w:type="spellEnd"/>
            <w:r w:rsidRPr="0026300B">
              <w:t xml:space="preserve"> «Алые погоны»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FB7479">
            <w:pPr>
              <w:jc w:val="both"/>
            </w:pPr>
            <w:r>
              <w:t>13.01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FB7479">
            <w:pPr>
              <w:jc w:val="both"/>
            </w:pPr>
            <w:r w:rsidRPr="0026300B">
              <w:t xml:space="preserve">Л. Н. Толстой. Рассказ </w:t>
            </w:r>
            <w:r w:rsidRPr="0026300B">
              <w:rPr>
                <w:i/>
              </w:rPr>
              <w:t>«Кавказский пленник»</w:t>
            </w:r>
            <w:r w:rsidRPr="0026300B">
              <w:t xml:space="preserve"> как протест против национальной вражды. Жилин и горцы.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6169D8">
            <w:pPr>
              <w:jc w:val="both"/>
            </w:pPr>
            <w:r>
              <w:t>15.01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FB7479">
            <w:pPr>
              <w:jc w:val="both"/>
            </w:pPr>
            <w:r w:rsidRPr="0026300B">
              <w:t xml:space="preserve">Две жизненные позиции в рассказе Л. Н. Толстого </w:t>
            </w:r>
            <w:r w:rsidRPr="0026300B">
              <w:rPr>
                <w:i/>
              </w:rPr>
              <w:t>«Кавказский пленник».</w:t>
            </w:r>
            <w:r w:rsidRPr="0026300B">
              <w:t xml:space="preserve"> Художественная идея рассказа.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130BCE">
            <w:pPr>
              <w:jc w:val="both"/>
            </w:pPr>
            <w:r>
              <w:t>17.01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FB7479">
            <w:pPr>
              <w:jc w:val="both"/>
            </w:pPr>
            <w:r>
              <w:t>Речь персона</w:t>
            </w:r>
            <w:r w:rsidRPr="009340E1">
              <w:t>жей и отражение в ней особенностей характера и взглядов на жизнь и судьбу</w:t>
            </w:r>
          </w:p>
        </w:tc>
        <w:tc>
          <w:tcPr>
            <w:tcW w:w="851" w:type="dxa"/>
            <w:shd w:val="clear" w:color="auto" w:fill="auto"/>
          </w:tcPr>
          <w:p w:rsidR="004408E2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130BCE">
            <w:pPr>
              <w:jc w:val="both"/>
            </w:pPr>
            <w:r>
              <w:t>20.01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FB7479">
            <w:pPr>
              <w:jc w:val="both"/>
            </w:pPr>
            <w:r w:rsidRPr="0026300B">
              <w:rPr>
                <w:b/>
              </w:rPr>
              <w:t xml:space="preserve">Р. Р. </w:t>
            </w:r>
            <w:r w:rsidRPr="0026300B">
              <w:t>Подготовка к сочинению «Над чем</w:t>
            </w:r>
            <w:r>
              <w:t xml:space="preserve"> меня  заставил</w:t>
            </w:r>
            <w:r w:rsidRPr="0026300B">
              <w:t xml:space="preserve"> задуматься рассказ Л. Н. Толстого</w:t>
            </w:r>
            <w:r>
              <w:t xml:space="preserve"> «Кавказский пленник»?»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130BCE">
            <w:pPr>
              <w:jc w:val="both"/>
            </w:pPr>
            <w:r>
              <w:t>22.01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FB7479">
            <w:pPr>
              <w:jc w:val="both"/>
              <w:rPr>
                <w:b/>
              </w:rPr>
            </w:pPr>
            <w:r w:rsidRPr="0026300B">
              <w:rPr>
                <w:b/>
              </w:rPr>
              <w:t xml:space="preserve">Р. Р. </w:t>
            </w:r>
            <w:r w:rsidRPr="0026300B">
              <w:t xml:space="preserve">Написание  сочинения «Над чем </w:t>
            </w:r>
            <w:r>
              <w:t xml:space="preserve"> меня заставил </w:t>
            </w:r>
            <w:r w:rsidRPr="0026300B">
              <w:t xml:space="preserve"> за</w:t>
            </w:r>
            <w:r>
              <w:t>думаться рассказ Л. Н. Толстого «Кавказский пленник</w:t>
            </w:r>
            <w:r w:rsidRPr="0026300B">
              <w:t>»</w:t>
            </w:r>
            <w:r>
              <w:t>?»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6169D8">
            <w:pPr>
              <w:jc w:val="both"/>
            </w:pPr>
            <w:r>
              <w:t>24.01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FB7479">
            <w:pPr>
              <w:jc w:val="both"/>
              <w:rPr>
                <w:b/>
              </w:rPr>
            </w:pPr>
            <w:r w:rsidRPr="0026300B">
              <w:t>Детские и юношеские годы А. П. Чехова. Семья. Книги.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FB7479">
            <w:pPr>
              <w:jc w:val="both"/>
            </w:pPr>
            <w:r>
              <w:t>27.01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FB7479">
            <w:pPr>
              <w:jc w:val="both"/>
            </w:pPr>
            <w:r w:rsidRPr="0026300B">
              <w:t xml:space="preserve">Чеховские приёмы создания характеров и ситуаций в рассказе </w:t>
            </w:r>
            <w:r w:rsidRPr="0026300B">
              <w:rPr>
                <w:i/>
              </w:rPr>
              <w:t>«Злоумышленник».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130BCE">
            <w:pPr>
              <w:jc w:val="both"/>
            </w:pPr>
            <w:r>
              <w:t>29.01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FB7479">
            <w:pPr>
              <w:jc w:val="both"/>
            </w:pPr>
            <w:r w:rsidRPr="0026300B">
              <w:t xml:space="preserve">Отношение писателя к персонажам рассказа </w:t>
            </w:r>
            <w:r w:rsidRPr="0026300B">
              <w:rPr>
                <w:i/>
              </w:rPr>
              <w:t>«Пересоли»</w:t>
            </w:r>
          </w:p>
        </w:tc>
        <w:tc>
          <w:tcPr>
            <w:tcW w:w="851" w:type="dxa"/>
            <w:shd w:val="clear" w:color="auto" w:fill="auto"/>
          </w:tcPr>
          <w:p w:rsidR="004408E2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6169D8">
            <w:pPr>
              <w:jc w:val="both"/>
            </w:pPr>
            <w:r>
              <w:t>31.01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FB7479">
            <w:r w:rsidRPr="0026300B">
              <w:rPr>
                <w:b/>
              </w:rPr>
              <w:t xml:space="preserve">Р. Р. </w:t>
            </w:r>
            <w:r w:rsidRPr="0026300B">
              <w:t>Подготовка к  сочинению.</w:t>
            </w:r>
            <w:r>
              <w:t xml:space="preserve"> </w:t>
            </w:r>
            <w:r w:rsidRPr="0026300B">
              <w:t>Юмористический рассказ «Случай из жизни»</w:t>
            </w:r>
          </w:p>
        </w:tc>
        <w:tc>
          <w:tcPr>
            <w:tcW w:w="851" w:type="dxa"/>
            <w:shd w:val="clear" w:color="auto" w:fill="auto"/>
          </w:tcPr>
          <w:p w:rsidR="004408E2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130BCE">
            <w:pPr>
              <w:jc w:val="both"/>
            </w:pPr>
            <w:r>
              <w:t>03.02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FB7479">
            <w:pPr>
              <w:jc w:val="both"/>
            </w:pPr>
            <w:r w:rsidRPr="0026300B">
              <w:t>Р.К. М.А. Шолохов «Жеребенок».</w:t>
            </w:r>
          </w:p>
        </w:tc>
        <w:tc>
          <w:tcPr>
            <w:tcW w:w="851" w:type="dxa"/>
            <w:shd w:val="clear" w:color="auto" w:fill="auto"/>
          </w:tcPr>
          <w:p w:rsidR="004408E2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FB7479">
            <w:pPr>
              <w:jc w:val="both"/>
            </w:pPr>
            <w:r>
              <w:t>05.02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6A6A6" w:themeFill="background1" w:themeFillShade="A6"/>
          </w:tcPr>
          <w:p w:rsidR="004408E2" w:rsidRPr="00325A4D" w:rsidRDefault="004408E2" w:rsidP="00331143">
            <w:pPr>
              <w:ind w:left="360"/>
              <w:jc w:val="center"/>
            </w:pPr>
          </w:p>
        </w:tc>
        <w:tc>
          <w:tcPr>
            <w:tcW w:w="6270" w:type="dxa"/>
            <w:shd w:val="clear" w:color="auto" w:fill="A6A6A6" w:themeFill="background1" w:themeFillShade="A6"/>
          </w:tcPr>
          <w:p w:rsidR="004408E2" w:rsidRPr="0026300B" w:rsidRDefault="004408E2" w:rsidP="00FB7479">
            <w:pPr>
              <w:jc w:val="center"/>
            </w:pPr>
            <w:r w:rsidRPr="0026300B">
              <w:rPr>
                <w:b/>
              </w:rPr>
              <w:t xml:space="preserve">ИЗ ЛИТЕРАТУРЫ </w:t>
            </w:r>
            <w:r w:rsidRPr="0026300B">
              <w:rPr>
                <w:b/>
                <w:lang w:val="en-US"/>
              </w:rPr>
              <w:t>XX</w:t>
            </w:r>
            <w:r w:rsidRPr="0026300B">
              <w:rPr>
                <w:b/>
              </w:rPr>
              <w:t xml:space="preserve"> ВЕКА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4408E2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27ч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4408E2" w:rsidRPr="0026300B" w:rsidRDefault="004408E2" w:rsidP="00FB7479">
            <w:pPr>
              <w:jc w:val="center"/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331143">
            <w:r w:rsidRPr="0026300B">
              <w:t>Детские годы И. А. Бунина.</w:t>
            </w:r>
            <w:r>
              <w:t xml:space="preserve"> </w:t>
            </w:r>
            <w:r w:rsidRPr="00331143">
              <w:t>Тема  природы и приемы ее раскрытия</w:t>
            </w:r>
            <w:r>
              <w:t xml:space="preserve"> в </w:t>
            </w:r>
            <w:r w:rsidRPr="00331143">
              <w:t>стихотворении И. Бунина «Густой зелёный ельник у дороги…».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6169D8">
            <w:pPr>
              <w:jc w:val="both"/>
            </w:pPr>
            <w:r>
              <w:t>07.02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FB7479">
            <w:r w:rsidRPr="0026300B">
              <w:t xml:space="preserve">Детское восприятие родной природы в рассказе И. А. Бунина </w:t>
            </w:r>
            <w:r w:rsidRPr="0026300B">
              <w:rPr>
                <w:i/>
              </w:rPr>
              <w:t>«В деревне».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130BCE">
            <w:pPr>
              <w:jc w:val="both"/>
            </w:pPr>
            <w:r>
              <w:t>10.02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FB7479">
            <w:r w:rsidRPr="0026300B">
              <w:t xml:space="preserve">Слияние с природой и нравственно-эмоциональное состояние персонажей в рассказе И. Бунина </w:t>
            </w:r>
            <w:r w:rsidRPr="0026300B">
              <w:rPr>
                <w:i/>
              </w:rPr>
              <w:t>«Подснежник»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6169D8">
            <w:pPr>
              <w:jc w:val="both"/>
            </w:pPr>
            <w:r>
              <w:t>12.02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FB7479">
            <w:r w:rsidRPr="0026300B">
              <w:t>Л. Н. Андреев. Краткие сведения о писателе.</w:t>
            </w:r>
            <w:r w:rsidRPr="0026300B">
              <w:rPr>
                <w:i/>
              </w:rPr>
              <w:t xml:space="preserve"> «Петька на даче».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130BCE">
            <w:pPr>
              <w:jc w:val="both"/>
            </w:pPr>
            <w:r>
              <w:t>14.02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C348E7" w:rsidRDefault="004408E2" w:rsidP="00FB7479">
            <w:r w:rsidRPr="0026300B">
              <w:t xml:space="preserve">Л. Н. Андреев. </w:t>
            </w:r>
            <w:r w:rsidRPr="0026300B">
              <w:rPr>
                <w:i/>
              </w:rPr>
              <w:t>«Петька на даче».</w:t>
            </w:r>
            <w:r>
              <w:t xml:space="preserve"> Тема детства в рассказе.</w:t>
            </w:r>
          </w:p>
        </w:tc>
        <w:tc>
          <w:tcPr>
            <w:tcW w:w="851" w:type="dxa"/>
            <w:shd w:val="clear" w:color="auto" w:fill="auto"/>
          </w:tcPr>
          <w:p w:rsidR="004408E2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130BCE">
            <w:pPr>
              <w:jc w:val="both"/>
            </w:pPr>
            <w:r>
              <w:t>17.02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C348E7">
            <w:pPr>
              <w:autoSpaceDE w:val="0"/>
              <w:autoSpaceDN w:val="0"/>
              <w:adjustRightInd w:val="0"/>
            </w:pPr>
            <w:r w:rsidRPr="0026300B">
              <w:t xml:space="preserve">Л. Н. Андреев. </w:t>
            </w:r>
            <w:r w:rsidRPr="0026300B">
              <w:rPr>
                <w:i/>
              </w:rPr>
              <w:t>«Петька на даче».</w:t>
            </w:r>
            <w:r w:rsidRPr="0026300B">
              <w:t xml:space="preserve"> Противопоставление мира города и дачи в рассказе. 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130BCE">
            <w:pPr>
              <w:jc w:val="both"/>
            </w:pPr>
            <w:r>
              <w:t>19.02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FB7479">
            <w:pPr>
              <w:rPr>
                <w:bCs/>
              </w:rPr>
            </w:pPr>
            <w:r w:rsidRPr="0026300B">
              <w:rPr>
                <w:bCs/>
              </w:rPr>
              <w:t xml:space="preserve">А.И. Куприн. </w:t>
            </w:r>
            <w:r w:rsidRPr="0026300B">
              <w:t>Краткие сведения о писателе.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130BCE">
            <w:pPr>
              <w:jc w:val="both"/>
            </w:pPr>
            <w:r>
              <w:t>21.02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FB7479">
            <w:r w:rsidRPr="0026300B">
              <w:t xml:space="preserve">А. И. Куприн. </w:t>
            </w:r>
            <w:proofErr w:type="gramStart"/>
            <w:r w:rsidRPr="0026300B">
              <w:t>Удивительное</w:t>
            </w:r>
            <w:proofErr w:type="gramEnd"/>
            <w:r w:rsidRPr="0026300B">
              <w:t xml:space="preserve"> в мире природы. (По рассказу </w:t>
            </w:r>
            <w:r w:rsidRPr="0026300B">
              <w:rPr>
                <w:i/>
              </w:rPr>
              <w:t>«Золотой петух»</w:t>
            </w:r>
            <w:r w:rsidRPr="0026300B">
              <w:t xml:space="preserve">) 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130BCE">
            <w:pPr>
              <w:jc w:val="both"/>
            </w:pPr>
            <w:r>
              <w:t>26.02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331143">
            <w:r w:rsidRPr="0026300B">
              <w:t xml:space="preserve">А. А. Блок. Детские впечатления поэта. Книга в жизни юного А. Блока. 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130BCE">
            <w:pPr>
              <w:jc w:val="both"/>
            </w:pPr>
            <w:r>
              <w:t>28.02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FB7479">
            <w:r w:rsidRPr="0026300B">
              <w:t xml:space="preserve">Красота русской природы в стихотворениях А. А. Блока. </w:t>
            </w:r>
            <w:r w:rsidRPr="0026300B">
              <w:rPr>
                <w:i/>
                <w:iCs/>
              </w:rPr>
              <w:t>«Летний вечер»,</w:t>
            </w:r>
            <w:r>
              <w:rPr>
                <w:i/>
                <w:iCs/>
              </w:rPr>
              <w:t xml:space="preserve"> </w:t>
            </w:r>
            <w:r w:rsidRPr="0026300B">
              <w:rPr>
                <w:i/>
                <w:iCs/>
              </w:rPr>
              <w:t>«Полный месяц встал над лугом...»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FB7479">
            <w:pPr>
              <w:jc w:val="both"/>
            </w:pPr>
            <w:r>
              <w:t>02.03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FB7479">
            <w:r w:rsidRPr="0026300B">
              <w:t xml:space="preserve">Малая и большая родина в стихотворении С. Есенина </w:t>
            </w:r>
            <w:r w:rsidRPr="0026300B">
              <w:rPr>
                <w:i/>
                <w:iCs/>
              </w:rPr>
              <w:t>«Ты запой мне ту песню, что прежде...»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130BCE">
            <w:pPr>
              <w:jc w:val="both"/>
            </w:pPr>
            <w:r>
              <w:t>04.03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FB7479">
            <w:r w:rsidRPr="0026300B">
              <w:t xml:space="preserve">Единство человека и природы в стихотворениях С. Есенина </w:t>
            </w:r>
            <w:r w:rsidRPr="0026300B">
              <w:rPr>
                <w:i/>
                <w:iCs/>
              </w:rPr>
              <w:t>«Поет зима — аукает...», «Нивы сжаты, рощи голы...»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130BCE">
            <w:pPr>
              <w:jc w:val="both"/>
            </w:pPr>
            <w:r>
              <w:t>06.03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FB7479">
            <w:r w:rsidRPr="0026300B">
              <w:t>А. П. Платонов. Краткие биографические сведения о писателе.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6169D8">
            <w:pPr>
              <w:jc w:val="both"/>
            </w:pPr>
            <w:r>
              <w:t>11.03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FB7479">
            <w:r w:rsidRPr="0026300B">
              <w:t xml:space="preserve">А. П. Платонов. Мир глазами ребенка в рассказе </w:t>
            </w:r>
            <w:r w:rsidRPr="0026300B">
              <w:rPr>
                <w:i/>
              </w:rPr>
              <w:t>«Никита»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130BCE">
            <w:pPr>
              <w:jc w:val="both"/>
            </w:pPr>
            <w:r>
              <w:t>13.03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FB7479">
            <w:r w:rsidRPr="0026300B">
              <w:t xml:space="preserve">Образы главных героев и своеобразие языка в рассказе А. П. Платонова </w:t>
            </w:r>
            <w:r w:rsidRPr="0026300B">
              <w:rPr>
                <w:i/>
              </w:rPr>
              <w:t>«Цветок на земле».</w:t>
            </w:r>
          </w:p>
        </w:tc>
        <w:tc>
          <w:tcPr>
            <w:tcW w:w="851" w:type="dxa"/>
            <w:shd w:val="clear" w:color="auto" w:fill="auto"/>
          </w:tcPr>
          <w:p w:rsidR="004408E2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FB7479">
            <w:pPr>
              <w:jc w:val="both"/>
            </w:pPr>
            <w:r>
              <w:t>16.03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FB7479">
            <w:r w:rsidRPr="0026300B">
              <w:t>Детские годы П. П. Бажова. Жанр литературного сказа.</w:t>
            </w:r>
          </w:p>
        </w:tc>
        <w:tc>
          <w:tcPr>
            <w:tcW w:w="851" w:type="dxa"/>
            <w:shd w:val="clear" w:color="auto" w:fill="auto"/>
          </w:tcPr>
          <w:p w:rsidR="004408E2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FB7479">
            <w:pPr>
              <w:jc w:val="both"/>
            </w:pPr>
            <w:r>
              <w:t>18.03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FB7479">
            <w:pPr>
              <w:jc w:val="both"/>
            </w:pPr>
            <w:r w:rsidRPr="009340E1">
              <w:t xml:space="preserve">Человек труда в сказе П.П. Бажова </w:t>
            </w:r>
            <w:r w:rsidRPr="0026300B">
              <w:rPr>
                <w:i/>
              </w:rPr>
              <w:t>«Каменный цветок».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FC68C6">
            <w:pPr>
              <w:jc w:val="both"/>
            </w:pPr>
            <w:r>
              <w:t>20.03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FB7479">
            <w:pPr>
              <w:jc w:val="both"/>
            </w:pPr>
            <w:r w:rsidRPr="0026300B">
              <w:t xml:space="preserve">П. П. Бажова </w:t>
            </w:r>
            <w:r w:rsidRPr="0026300B">
              <w:rPr>
                <w:i/>
              </w:rPr>
              <w:t>«Каменный цветок»</w:t>
            </w:r>
            <w:r w:rsidRPr="0026300B">
              <w:t>.  Приемы создания художественного образа.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FC68C6">
            <w:pPr>
              <w:jc w:val="both"/>
            </w:pPr>
            <w:r>
              <w:t>30.03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FB7479">
            <w:pPr>
              <w:jc w:val="both"/>
            </w:pPr>
            <w:r w:rsidRPr="0026300B">
              <w:t>Н. Н. Носов. Краткие сведения о писателе.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6169D8">
            <w:pPr>
              <w:jc w:val="both"/>
            </w:pPr>
            <w:r>
              <w:t>01.04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FB7479">
            <w:pPr>
              <w:jc w:val="both"/>
            </w:pPr>
            <w:r w:rsidRPr="0026300B">
              <w:t>Н. Н. Носов. Весёлый вымысел рассказа «Три охотника».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FC68C6">
            <w:pPr>
              <w:jc w:val="both"/>
            </w:pPr>
            <w:r>
              <w:t>03.04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FB7479">
            <w:pPr>
              <w:jc w:val="both"/>
            </w:pPr>
            <w:r w:rsidRPr="0026300B">
              <w:t>В. П. Астафьев. Краткие сведения о писателе.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D831EF">
            <w:pPr>
              <w:jc w:val="both"/>
            </w:pPr>
            <w:r>
              <w:t>06.04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FB7479">
            <w:pPr>
              <w:jc w:val="both"/>
            </w:pPr>
            <w:r w:rsidRPr="0026300B">
              <w:t>В. П. Астафьев.</w:t>
            </w:r>
            <w:r w:rsidRPr="0026300B">
              <w:rPr>
                <w:i/>
              </w:rPr>
              <w:t xml:space="preserve"> «</w:t>
            </w:r>
            <w:proofErr w:type="spellStart"/>
            <w:r w:rsidRPr="0026300B">
              <w:rPr>
                <w:i/>
              </w:rPr>
              <w:t>Васюткино</w:t>
            </w:r>
            <w:proofErr w:type="spellEnd"/>
            <w:r w:rsidRPr="0026300B">
              <w:rPr>
                <w:i/>
              </w:rPr>
              <w:t xml:space="preserve"> озеро».</w:t>
            </w:r>
            <w:r w:rsidRPr="0026300B">
              <w:t xml:space="preserve"> Черты характера героя и его поведение в лесу.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6169D8">
            <w:pPr>
              <w:jc w:val="both"/>
            </w:pPr>
            <w:r>
              <w:t>08.04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FB7479">
            <w:pPr>
              <w:jc w:val="both"/>
            </w:pPr>
            <w:r w:rsidRPr="0026300B">
              <w:t>Человек и природа в рассказе В. П. Астафьев</w:t>
            </w:r>
            <w:r w:rsidRPr="0026300B">
              <w:rPr>
                <w:i/>
              </w:rPr>
              <w:t xml:space="preserve"> «</w:t>
            </w:r>
            <w:proofErr w:type="spellStart"/>
            <w:r w:rsidRPr="0026300B">
              <w:rPr>
                <w:i/>
              </w:rPr>
              <w:t>Васюткино</w:t>
            </w:r>
            <w:proofErr w:type="spellEnd"/>
            <w:r w:rsidRPr="0026300B">
              <w:rPr>
                <w:i/>
              </w:rPr>
              <w:t xml:space="preserve"> озеро».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FC68C6">
            <w:pPr>
              <w:jc w:val="both"/>
            </w:pPr>
            <w:r>
              <w:t>10.04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FB7479">
            <w:pPr>
              <w:jc w:val="both"/>
              <w:rPr>
                <w:b/>
              </w:rPr>
            </w:pPr>
            <w:r w:rsidRPr="0026300B">
              <w:rPr>
                <w:b/>
              </w:rPr>
              <w:t xml:space="preserve">Р. Р. </w:t>
            </w:r>
            <w:r w:rsidRPr="0026300B">
              <w:t>По рассказу В. П. Астафьева</w:t>
            </w:r>
            <w:r w:rsidRPr="0026300B">
              <w:rPr>
                <w:i/>
              </w:rPr>
              <w:t xml:space="preserve"> «</w:t>
            </w:r>
            <w:proofErr w:type="spellStart"/>
            <w:r w:rsidRPr="0026300B">
              <w:rPr>
                <w:i/>
              </w:rPr>
              <w:t>Васюткино</w:t>
            </w:r>
            <w:proofErr w:type="spellEnd"/>
            <w:r w:rsidRPr="0026300B">
              <w:rPr>
                <w:i/>
              </w:rPr>
              <w:t xml:space="preserve"> озеро». </w:t>
            </w:r>
            <w:r w:rsidRPr="0026300B">
              <w:t xml:space="preserve">Сочинение «Как </w:t>
            </w:r>
            <w:proofErr w:type="spellStart"/>
            <w:r w:rsidRPr="0026300B">
              <w:t>Васютка</w:t>
            </w:r>
            <w:proofErr w:type="spellEnd"/>
            <w:r w:rsidRPr="0026300B">
              <w:t xml:space="preserve"> выжил в тайге»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FC68C6">
            <w:pPr>
              <w:jc w:val="both"/>
            </w:pPr>
            <w:r>
              <w:t>13.04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FB7479">
            <w:pPr>
              <w:jc w:val="both"/>
            </w:pPr>
            <w:r w:rsidRPr="0026300B">
              <w:t xml:space="preserve">Е. И. Носов. Добро и доброта в рассказе </w:t>
            </w:r>
            <w:r w:rsidRPr="0026300B">
              <w:rPr>
                <w:i/>
              </w:rPr>
              <w:t>«Как патефон петуха от смерти спас»</w:t>
            </w:r>
            <w:r w:rsidRPr="0026300B">
              <w:t>.</w:t>
            </w:r>
          </w:p>
        </w:tc>
        <w:tc>
          <w:tcPr>
            <w:tcW w:w="851" w:type="dxa"/>
            <w:shd w:val="clear" w:color="auto" w:fill="auto"/>
          </w:tcPr>
          <w:p w:rsidR="004408E2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6169D8">
            <w:pPr>
              <w:jc w:val="both"/>
            </w:pPr>
            <w:r>
              <w:t>15.04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FB7479">
            <w:pPr>
              <w:jc w:val="both"/>
            </w:pPr>
            <w:r w:rsidRPr="009340E1">
              <w:t xml:space="preserve">Мир глазами ребенка; </w:t>
            </w:r>
            <w:proofErr w:type="gramStart"/>
            <w:r w:rsidRPr="009340E1">
              <w:t>юмористическое</w:t>
            </w:r>
            <w:proofErr w:type="gramEnd"/>
            <w:r w:rsidRPr="009340E1">
              <w:t xml:space="preserve"> и лирическое в рассказе</w:t>
            </w:r>
          </w:p>
        </w:tc>
        <w:tc>
          <w:tcPr>
            <w:tcW w:w="851" w:type="dxa"/>
            <w:shd w:val="clear" w:color="auto" w:fill="auto"/>
          </w:tcPr>
          <w:p w:rsidR="004408E2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6169D8">
            <w:pPr>
              <w:jc w:val="both"/>
            </w:pPr>
            <w:r>
              <w:t>17.04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6A6A6" w:themeFill="background1" w:themeFillShade="A6"/>
          </w:tcPr>
          <w:p w:rsidR="004408E2" w:rsidRPr="00325A4D" w:rsidRDefault="004408E2" w:rsidP="00331143">
            <w:pPr>
              <w:ind w:left="360"/>
              <w:jc w:val="center"/>
            </w:pPr>
          </w:p>
        </w:tc>
        <w:tc>
          <w:tcPr>
            <w:tcW w:w="6270" w:type="dxa"/>
            <w:shd w:val="clear" w:color="auto" w:fill="A6A6A6" w:themeFill="background1" w:themeFillShade="A6"/>
          </w:tcPr>
          <w:p w:rsidR="004408E2" w:rsidRPr="0026300B" w:rsidRDefault="004408E2" w:rsidP="006B1F1B">
            <w:pPr>
              <w:jc w:val="center"/>
            </w:pPr>
            <w:r>
              <w:t xml:space="preserve">РОДНАЯ ПРИРОДА В ПРОИЗВЕДЕНИЯХ  ПИСАТЕЛЕЙ XX ВЕКА  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4408E2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2ч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4408E2" w:rsidRPr="0026300B" w:rsidRDefault="004408E2" w:rsidP="00FB7479">
            <w:pPr>
              <w:jc w:val="both"/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FB7479">
            <w:pPr>
              <w:jc w:val="both"/>
            </w:pPr>
            <w:r w:rsidRPr="0026300B">
              <w:t xml:space="preserve">Поэзия и проза </w:t>
            </w:r>
            <w:r w:rsidRPr="0026300B">
              <w:rPr>
                <w:lang w:val="en-US"/>
              </w:rPr>
              <w:t>XX</w:t>
            </w:r>
            <w:r w:rsidRPr="0026300B">
              <w:t xml:space="preserve"> века о родной природе.</w:t>
            </w:r>
          </w:p>
        </w:tc>
        <w:tc>
          <w:tcPr>
            <w:tcW w:w="851" w:type="dxa"/>
            <w:shd w:val="clear" w:color="auto" w:fill="auto"/>
          </w:tcPr>
          <w:p w:rsidR="004408E2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FC68C6">
            <w:pPr>
              <w:jc w:val="both"/>
            </w:pPr>
            <w:r>
              <w:t>20.04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FB7479">
            <w:pPr>
              <w:jc w:val="both"/>
            </w:pPr>
            <w:r w:rsidRPr="0026300B">
              <w:t xml:space="preserve">Поэзия и проза </w:t>
            </w:r>
            <w:r w:rsidRPr="0026300B">
              <w:rPr>
                <w:lang w:val="en-US"/>
              </w:rPr>
              <w:t>XX</w:t>
            </w:r>
            <w:r w:rsidRPr="0026300B">
              <w:t xml:space="preserve"> века о родной природе.</w:t>
            </w:r>
            <w:r>
              <w:t xml:space="preserve"> </w:t>
            </w:r>
            <w:r w:rsidRPr="0026300B">
              <w:t>Р.К. Ю.В. Друнина «В степи»</w:t>
            </w:r>
          </w:p>
        </w:tc>
        <w:tc>
          <w:tcPr>
            <w:tcW w:w="851" w:type="dxa"/>
            <w:shd w:val="clear" w:color="auto" w:fill="auto"/>
          </w:tcPr>
          <w:p w:rsidR="004408E2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FC68C6">
            <w:pPr>
              <w:jc w:val="both"/>
            </w:pPr>
            <w:r>
              <w:t>22.04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6A6A6" w:themeFill="background1" w:themeFillShade="A6"/>
          </w:tcPr>
          <w:p w:rsidR="004408E2" w:rsidRPr="00325A4D" w:rsidRDefault="004408E2" w:rsidP="00331143">
            <w:pPr>
              <w:ind w:left="360"/>
              <w:jc w:val="center"/>
            </w:pPr>
          </w:p>
        </w:tc>
        <w:tc>
          <w:tcPr>
            <w:tcW w:w="6270" w:type="dxa"/>
            <w:shd w:val="clear" w:color="auto" w:fill="A6A6A6" w:themeFill="background1" w:themeFillShade="A6"/>
          </w:tcPr>
          <w:p w:rsidR="004408E2" w:rsidRPr="0026300B" w:rsidRDefault="004408E2" w:rsidP="00FB7479">
            <w:pPr>
              <w:jc w:val="center"/>
            </w:pPr>
            <w:r w:rsidRPr="0026300B">
              <w:rPr>
                <w:b/>
              </w:rPr>
              <w:t>ИЗ ЗАРУБЕЖНОЙ ЛИТЕРАТУРЫ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4408E2" w:rsidRDefault="004408E2" w:rsidP="009A7B0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11ч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4408E2" w:rsidRPr="0026300B" w:rsidRDefault="004408E2" w:rsidP="00FB7479">
            <w:pPr>
              <w:jc w:val="both"/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FB7479">
            <w:pPr>
              <w:jc w:val="both"/>
            </w:pPr>
            <w:r w:rsidRPr="0026300B">
              <w:t>Путешествия и приключения в литературе. Д. Дефо «Робинзон Крузо».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FB7479">
            <w:pPr>
              <w:jc w:val="both"/>
            </w:pPr>
            <w:r>
              <w:t>24.04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FB7479">
            <w:pPr>
              <w:jc w:val="both"/>
            </w:pPr>
            <w:r>
              <w:t>Находчивость и смекалка главного героя.</w:t>
            </w:r>
          </w:p>
        </w:tc>
        <w:tc>
          <w:tcPr>
            <w:tcW w:w="851" w:type="dxa"/>
            <w:shd w:val="clear" w:color="auto" w:fill="auto"/>
          </w:tcPr>
          <w:p w:rsidR="004408E2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FB7479">
            <w:pPr>
              <w:jc w:val="both"/>
            </w:pPr>
            <w:r>
              <w:t>27.04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FB7479">
            <w:pPr>
              <w:jc w:val="both"/>
            </w:pPr>
            <w:r w:rsidRPr="0026300B">
              <w:t xml:space="preserve">Противопоставление внешней красоты внутренней в сказке Х. К. Андерсена </w:t>
            </w:r>
            <w:r w:rsidRPr="0026300B">
              <w:rPr>
                <w:i/>
              </w:rPr>
              <w:t>«Соловей».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FC68C6">
            <w:pPr>
              <w:jc w:val="both"/>
            </w:pPr>
            <w:r>
              <w:t>29.04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FB7479">
            <w:pPr>
              <w:autoSpaceDE w:val="0"/>
              <w:autoSpaceDN w:val="0"/>
              <w:adjustRightInd w:val="0"/>
            </w:pPr>
            <w:r w:rsidRPr="0026300B">
              <w:t>М. Твен. Краткие сведения о писателе. Авт</w:t>
            </w:r>
            <w:r>
              <w:t xml:space="preserve">обиография и автобиографические </w:t>
            </w:r>
            <w:r w:rsidRPr="0026300B">
              <w:t>мотивы в произведениях М. Твена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D831EF">
            <w:pPr>
              <w:jc w:val="both"/>
            </w:pPr>
            <w:r>
              <w:t>06.05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9340E1" w:rsidRDefault="004408E2" w:rsidP="00FB7479">
            <w:pPr>
              <w:jc w:val="both"/>
            </w:pPr>
            <w:r w:rsidRPr="0026300B">
              <w:t xml:space="preserve">Мир детства и мир взрослых в романе М. Твена «Приключения Тома </w:t>
            </w:r>
            <w:proofErr w:type="spellStart"/>
            <w:r w:rsidRPr="0026300B">
              <w:t>Сойера</w:t>
            </w:r>
            <w:proofErr w:type="spellEnd"/>
            <w:r w:rsidRPr="0026300B">
              <w:t xml:space="preserve">». 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D831EF">
            <w:pPr>
              <w:jc w:val="both"/>
            </w:pPr>
            <w:r>
              <w:t>08.05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FB7479">
            <w:pPr>
              <w:autoSpaceDE w:val="0"/>
              <w:autoSpaceDN w:val="0"/>
              <w:adjustRightInd w:val="0"/>
            </w:pPr>
            <w:r w:rsidRPr="0026300B">
              <w:t xml:space="preserve">Жизнерадостность, неутомимый </w:t>
            </w:r>
            <w:r>
              <w:t xml:space="preserve">интерес к жизни, бурная энергия </w:t>
            </w:r>
            <w:r w:rsidRPr="0026300B">
              <w:t xml:space="preserve">Тома </w:t>
            </w:r>
            <w:proofErr w:type="spellStart"/>
            <w:r w:rsidRPr="0026300B">
              <w:t>Сойера</w:t>
            </w:r>
            <w:proofErr w:type="spellEnd"/>
            <w:r w:rsidRPr="0026300B">
              <w:t xml:space="preserve"> (анализ глав VII и VIII)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D831EF">
            <w:pPr>
              <w:jc w:val="both"/>
            </w:pPr>
            <w:r>
              <w:t>13.05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FB7479">
            <w:pPr>
              <w:jc w:val="both"/>
            </w:pPr>
            <w:r w:rsidRPr="0026300B">
              <w:t xml:space="preserve">Роман Ж. А. </w:t>
            </w:r>
            <w:proofErr w:type="spellStart"/>
            <w:r w:rsidRPr="0026300B">
              <w:t>Бёкса</w:t>
            </w:r>
            <w:proofErr w:type="spellEnd"/>
            <w:r w:rsidRPr="0026300B">
              <w:t xml:space="preserve"> (</w:t>
            </w:r>
            <w:proofErr w:type="spellStart"/>
            <w:r w:rsidRPr="0026300B">
              <w:t>Рони</w:t>
            </w:r>
            <w:proofErr w:type="spellEnd"/>
            <w:r w:rsidRPr="0026300B">
              <w:t xml:space="preserve">–старшего) «Борьба за огонь» как историческое и фантастическое произведение. 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D831EF">
            <w:pPr>
              <w:jc w:val="both"/>
            </w:pPr>
            <w:r>
              <w:t>15.05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FB7479">
            <w:pPr>
              <w:jc w:val="both"/>
            </w:pPr>
            <w:r w:rsidRPr="0026300B">
              <w:t xml:space="preserve">Период раннего взросления в связи с обстоятельствами жизни в рассказе Дж. Лондона «Сказание о </w:t>
            </w:r>
            <w:proofErr w:type="spellStart"/>
            <w:r w:rsidRPr="0026300B">
              <w:t>Кише</w:t>
            </w:r>
            <w:proofErr w:type="spellEnd"/>
            <w:r w:rsidRPr="0026300B">
              <w:t>».</w:t>
            </w:r>
          </w:p>
        </w:tc>
        <w:tc>
          <w:tcPr>
            <w:tcW w:w="851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D831EF">
            <w:pPr>
              <w:jc w:val="both"/>
            </w:pPr>
            <w:r>
              <w:t>18.05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1455C1" w:rsidRDefault="004408E2" w:rsidP="00FB7479">
            <w:pPr>
              <w:jc w:val="both"/>
              <w:rPr>
                <w:b/>
              </w:rPr>
            </w:pPr>
            <w:r w:rsidRPr="001455C1">
              <w:rPr>
                <w:b/>
              </w:rPr>
              <w:t xml:space="preserve">Итоговая </w:t>
            </w:r>
            <w:r>
              <w:rPr>
                <w:b/>
              </w:rPr>
              <w:t xml:space="preserve">тестовая </w:t>
            </w:r>
            <w:r w:rsidRPr="001455C1">
              <w:rPr>
                <w:b/>
              </w:rPr>
              <w:t>контрольная работа за курс 5-го класса</w:t>
            </w:r>
          </w:p>
        </w:tc>
        <w:tc>
          <w:tcPr>
            <w:tcW w:w="851" w:type="dxa"/>
            <w:shd w:val="clear" w:color="auto" w:fill="auto"/>
          </w:tcPr>
          <w:p w:rsidR="004408E2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D831EF">
            <w:pPr>
              <w:jc w:val="both"/>
            </w:pPr>
            <w:r>
              <w:t>20.05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FB7479">
            <w:pPr>
              <w:jc w:val="both"/>
            </w:pPr>
            <w:r w:rsidRPr="0026300B">
              <w:t xml:space="preserve">А. Линдгрен и её роман «Приключения Эмиля из </w:t>
            </w:r>
            <w:proofErr w:type="spellStart"/>
            <w:r w:rsidRPr="0026300B">
              <w:t>Лённеберги</w:t>
            </w:r>
            <w:proofErr w:type="spellEnd"/>
            <w:r w:rsidRPr="0026300B">
              <w:t>».</w:t>
            </w:r>
          </w:p>
        </w:tc>
        <w:tc>
          <w:tcPr>
            <w:tcW w:w="851" w:type="dxa"/>
            <w:shd w:val="clear" w:color="auto" w:fill="auto"/>
          </w:tcPr>
          <w:p w:rsidR="004408E2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D831EF">
            <w:pPr>
              <w:jc w:val="both"/>
            </w:pPr>
            <w:r>
              <w:t>22.05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FB7479">
            <w:pPr>
              <w:jc w:val="both"/>
            </w:pPr>
            <w:r w:rsidRPr="0026300B">
              <w:t>Р.К. П. Н. Яковлев «Первый ученик»</w:t>
            </w:r>
          </w:p>
        </w:tc>
        <w:tc>
          <w:tcPr>
            <w:tcW w:w="851" w:type="dxa"/>
            <w:shd w:val="clear" w:color="auto" w:fill="auto"/>
          </w:tcPr>
          <w:p w:rsidR="004408E2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FC68C6">
            <w:pPr>
              <w:jc w:val="both"/>
            </w:pPr>
            <w:r>
              <w:t>25.05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FB7479">
            <w:pPr>
              <w:jc w:val="both"/>
            </w:pPr>
            <w:r>
              <w:t>Мир детства в литературе (итоги года)</w:t>
            </w:r>
          </w:p>
        </w:tc>
        <w:tc>
          <w:tcPr>
            <w:tcW w:w="851" w:type="dxa"/>
            <w:shd w:val="clear" w:color="auto" w:fill="auto"/>
          </w:tcPr>
          <w:p w:rsidR="004408E2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FC68C6">
            <w:pPr>
              <w:jc w:val="both"/>
            </w:pPr>
            <w:r>
              <w:t>27.05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4408E2" w:rsidRPr="008E3E50" w:rsidTr="004408E2">
        <w:trPr>
          <w:jc w:val="center"/>
        </w:trPr>
        <w:tc>
          <w:tcPr>
            <w:tcW w:w="817" w:type="dxa"/>
            <w:shd w:val="clear" w:color="auto" w:fill="auto"/>
          </w:tcPr>
          <w:p w:rsidR="004408E2" w:rsidRPr="00325A4D" w:rsidRDefault="004408E2" w:rsidP="00FB661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4408E2" w:rsidRPr="0026300B" w:rsidRDefault="004408E2" w:rsidP="00FB7479">
            <w:pPr>
              <w:keepLines/>
              <w:shd w:val="clear" w:color="auto" w:fill="FFFFFF"/>
              <w:suppressAutoHyphens/>
            </w:pPr>
            <w:r>
              <w:rPr>
                <w:color w:val="000000"/>
              </w:rPr>
              <w:t xml:space="preserve">Защита </w:t>
            </w:r>
            <w:proofErr w:type="gramStart"/>
            <w:r>
              <w:rPr>
                <w:color w:val="000000"/>
              </w:rPr>
              <w:t>индивидуального проекта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4408E2" w:rsidRDefault="004408E2" w:rsidP="00FB74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8E2" w:rsidRPr="0026300B" w:rsidRDefault="004408E2" w:rsidP="00FC68C6">
            <w:pPr>
              <w:jc w:val="both"/>
            </w:pPr>
            <w:r>
              <w:t>29.05</w:t>
            </w:r>
          </w:p>
        </w:tc>
        <w:tc>
          <w:tcPr>
            <w:tcW w:w="993" w:type="dxa"/>
            <w:shd w:val="clear" w:color="auto" w:fill="auto"/>
          </w:tcPr>
          <w:p w:rsidR="004408E2" w:rsidRPr="0036710B" w:rsidRDefault="004408E2" w:rsidP="00FB747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</w:tbl>
    <w:p w:rsidR="00FF2446" w:rsidRDefault="00FF2446" w:rsidP="00FF2446">
      <w:pPr>
        <w:rPr>
          <w:b/>
          <w:sz w:val="28"/>
          <w:szCs w:val="28"/>
        </w:rPr>
      </w:pPr>
    </w:p>
    <w:p w:rsidR="00FF2446" w:rsidRDefault="00FF2446" w:rsidP="00E25EE6">
      <w:pPr>
        <w:jc w:val="center"/>
        <w:rPr>
          <w:b/>
          <w:sz w:val="28"/>
          <w:szCs w:val="28"/>
        </w:rPr>
      </w:pPr>
    </w:p>
    <w:p w:rsidR="003F1251" w:rsidRDefault="003F1251" w:rsidP="00E25EE6">
      <w:pPr>
        <w:jc w:val="center"/>
        <w:rPr>
          <w:b/>
          <w:sz w:val="28"/>
          <w:szCs w:val="28"/>
          <w:lang w:val="en-US"/>
        </w:rPr>
      </w:pPr>
    </w:p>
    <w:p w:rsidR="003F1251" w:rsidRDefault="003F1251" w:rsidP="00E25EE6">
      <w:pPr>
        <w:jc w:val="center"/>
        <w:rPr>
          <w:b/>
          <w:sz w:val="28"/>
          <w:szCs w:val="28"/>
          <w:lang w:val="en-US"/>
        </w:rPr>
      </w:pPr>
    </w:p>
    <w:p w:rsidR="003F1251" w:rsidRDefault="003F1251" w:rsidP="00E25EE6">
      <w:pPr>
        <w:jc w:val="center"/>
        <w:rPr>
          <w:b/>
          <w:sz w:val="28"/>
          <w:szCs w:val="28"/>
          <w:lang w:val="en-US"/>
        </w:rPr>
      </w:pPr>
    </w:p>
    <w:p w:rsidR="003F1251" w:rsidRDefault="003F1251" w:rsidP="00E25EE6">
      <w:pPr>
        <w:jc w:val="center"/>
        <w:rPr>
          <w:b/>
          <w:sz w:val="28"/>
          <w:szCs w:val="28"/>
          <w:lang w:val="en-US"/>
        </w:rPr>
      </w:pPr>
    </w:p>
    <w:p w:rsidR="003F1251" w:rsidRDefault="003F1251" w:rsidP="00E25EE6">
      <w:pPr>
        <w:jc w:val="center"/>
        <w:rPr>
          <w:b/>
          <w:sz w:val="28"/>
          <w:szCs w:val="28"/>
          <w:lang w:val="en-US"/>
        </w:rPr>
      </w:pPr>
    </w:p>
    <w:p w:rsidR="003F1251" w:rsidRDefault="003F1251" w:rsidP="00E25EE6">
      <w:pPr>
        <w:jc w:val="center"/>
        <w:rPr>
          <w:b/>
          <w:sz w:val="28"/>
          <w:szCs w:val="28"/>
          <w:lang w:val="en-US"/>
        </w:rPr>
      </w:pPr>
    </w:p>
    <w:p w:rsidR="003F1251" w:rsidRDefault="003F1251" w:rsidP="00E25EE6">
      <w:pPr>
        <w:jc w:val="center"/>
        <w:rPr>
          <w:b/>
          <w:sz w:val="28"/>
          <w:szCs w:val="28"/>
          <w:lang w:val="en-US"/>
        </w:rPr>
      </w:pPr>
    </w:p>
    <w:p w:rsidR="003F1251" w:rsidRDefault="003F1251" w:rsidP="00E25EE6">
      <w:pPr>
        <w:jc w:val="center"/>
        <w:rPr>
          <w:b/>
          <w:sz w:val="28"/>
          <w:szCs w:val="28"/>
          <w:lang w:val="en-US"/>
        </w:rPr>
      </w:pPr>
    </w:p>
    <w:p w:rsidR="003F1251" w:rsidRDefault="003F1251" w:rsidP="00E25EE6">
      <w:pPr>
        <w:jc w:val="center"/>
        <w:rPr>
          <w:b/>
          <w:sz w:val="28"/>
          <w:szCs w:val="28"/>
          <w:lang w:val="en-US"/>
        </w:rPr>
      </w:pPr>
    </w:p>
    <w:p w:rsidR="003F1251" w:rsidRDefault="003F1251" w:rsidP="00E25EE6">
      <w:pPr>
        <w:jc w:val="center"/>
        <w:rPr>
          <w:b/>
          <w:sz w:val="28"/>
          <w:szCs w:val="28"/>
          <w:lang w:val="en-US"/>
        </w:rPr>
      </w:pPr>
    </w:p>
    <w:p w:rsidR="003F1251" w:rsidRDefault="003F1251" w:rsidP="00E25EE6">
      <w:pPr>
        <w:jc w:val="center"/>
        <w:rPr>
          <w:b/>
          <w:sz w:val="28"/>
          <w:szCs w:val="28"/>
          <w:lang w:val="en-US"/>
        </w:rPr>
      </w:pPr>
    </w:p>
    <w:p w:rsidR="003F1251" w:rsidRDefault="003F1251" w:rsidP="00E25EE6">
      <w:pPr>
        <w:jc w:val="center"/>
        <w:rPr>
          <w:b/>
          <w:sz w:val="28"/>
          <w:szCs w:val="28"/>
          <w:lang w:val="en-US"/>
        </w:rPr>
      </w:pPr>
    </w:p>
    <w:p w:rsidR="003F1251" w:rsidRDefault="003F1251" w:rsidP="00E25EE6">
      <w:pPr>
        <w:jc w:val="center"/>
        <w:rPr>
          <w:b/>
          <w:sz w:val="28"/>
          <w:szCs w:val="28"/>
          <w:lang w:val="en-US"/>
        </w:rPr>
      </w:pPr>
    </w:p>
    <w:p w:rsidR="003F1251" w:rsidRDefault="003F1251" w:rsidP="00E25EE6">
      <w:pPr>
        <w:jc w:val="center"/>
        <w:rPr>
          <w:b/>
          <w:sz w:val="28"/>
          <w:szCs w:val="28"/>
          <w:lang w:val="en-US"/>
        </w:rPr>
      </w:pPr>
    </w:p>
    <w:p w:rsidR="003F1251" w:rsidRDefault="003F1251" w:rsidP="00E25EE6">
      <w:pPr>
        <w:jc w:val="center"/>
        <w:rPr>
          <w:b/>
          <w:sz w:val="28"/>
          <w:szCs w:val="28"/>
          <w:lang w:val="en-US"/>
        </w:rPr>
      </w:pPr>
    </w:p>
    <w:p w:rsidR="003F1251" w:rsidRDefault="003F1251" w:rsidP="00E25EE6">
      <w:pPr>
        <w:jc w:val="center"/>
        <w:rPr>
          <w:b/>
          <w:sz w:val="28"/>
          <w:szCs w:val="28"/>
          <w:lang w:val="en-US"/>
        </w:rPr>
      </w:pPr>
    </w:p>
    <w:p w:rsidR="00E25EE6" w:rsidRPr="00C23213" w:rsidRDefault="00E25EE6" w:rsidP="00E25EE6">
      <w:pPr>
        <w:jc w:val="center"/>
        <w:rPr>
          <w:b/>
          <w:sz w:val="28"/>
          <w:szCs w:val="28"/>
        </w:rPr>
      </w:pPr>
      <w:r w:rsidRPr="00C23213">
        <w:rPr>
          <w:b/>
          <w:sz w:val="28"/>
          <w:szCs w:val="28"/>
        </w:rPr>
        <w:t>Приложения к рабочей программе</w:t>
      </w:r>
    </w:p>
    <w:p w:rsidR="00E25EE6" w:rsidRPr="00C23213" w:rsidRDefault="00E25EE6" w:rsidP="00E25EE6">
      <w:pPr>
        <w:jc w:val="right"/>
        <w:rPr>
          <w:b/>
          <w:lang w:val="en-US"/>
        </w:rPr>
      </w:pPr>
      <w:r w:rsidRPr="00C23213">
        <w:rPr>
          <w:b/>
        </w:rPr>
        <w:t>Приложение</w:t>
      </w:r>
      <w:r w:rsidRPr="00C23213">
        <w:rPr>
          <w:b/>
          <w:lang w:val="en-US"/>
        </w:rPr>
        <w:t xml:space="preserve"> №</w:t>
      </w:r>
      <w:r w:rsidRPr="00C23213">
        <w:rPr>
          <w:b/>
        </w:rPr>
        <w:t>1</w:t>
      </w:r>
      <w:r w:rsidRPr="00C23213">
        <w:rPr>
          <w:b/>
          <w:lang w:val="en-US"/>
        </w:rPr>
        <w:t xml:space="preserve">.  </w:t>
      </w:r>
    </w:p>
    <w:p w:rsidR="00E25EE6" w:rsidRPr="00C23213" w:rsidRDefault="00E25EE6" w:rsidP="00E25EE6">
      <w:pPr>
        <w:jc w:val="center"/>
        <w:rPr>
          <w:bCs/>
          <w:i/>
          <w:lang w:val="en-US"/>
        </w:rPr>
      </w:pPr>
      <w:r w:rsidRPr="00C23213">
        <w:rPr>
          <w:bCs/>
          <w:i/>
          <w:lang w:val="en-US"/>
        </w:rPr>
        <w:lastRenderedPageBreak/>
        <w:t xml:space="preserve"> </w:t>
      </w:r>
    </w:p>
    <w:p w:rsidR="00E25EE6" w:rsidRPr="00C23213" w:rsidRDefault="00E25EE6" w:rsidP="00E25EE6">
      <w:pPr>
        <w:tabs>
          <w:tab w:val="left" w:pos="1276"/>
          <w:tab w:val="left" w:pos="1418"/>
          <w:tab w:val="left" w:pos="1620"/>
        </w:tabs>
        <w:ind w:left="709" w:firstLine="709"/>
        <w:jc w:val="center"/>
        <w:rPr>
          <w:b/>
          <w:lang w:val="en-US"/>
        </w:rPr>
      </w:pPr>
    </w:p>
    <w:p w:rsidR="00E25EE6" w:rsidRPr="00C23213" w:rsidRDefault="00E25EE6" w:rsidP="00E25EE6">
      <w:pPr>
        <w:tabs>
          <w:tab w:val="left" w:pos="1276"/>
          <w:tab w:val="left" w:pos="1418"/>
          <w:tab w:val="left" w:pos="1620"/>
        </w:tabs>
        <w:ind w:left="709" w:firstLine="709"/>
        <w:jc w:val="center"/>
        <w:rPr>
          <w:rFonts w:eastAsia="Calibri"/>
          <w:b/>
        </w:rPr>
      </w:pPr>
      <w:r w:rsidRPr="00C23213">
        <w:rPr>
          <w:b/>
        </w:rPr>
        <w:t xml:space="preserve">Лист </w:t>
      </w:r>
      <w:r w:rsidRPr="00C23213">
        <w:rPr>
          <w:rFonts w:eastAsia="Calibri"/>
          <w:b/>
        </w:rPr>
        <w:t>корректировки рабочей программы</w:t>
      </w:r>
    </w:p>
    <w:p w:rsidR="00E25EE6" w:rsidRPr="00C23213" w:rsidRDefault="00E25EE6" w:rsidP="00E25EE6">
      <w:pPr>
        <w:tabs>
          <w:tab w:val="left" w:pos="1276"/>
          <w:tab w:val="left" w:pos="1418"/>
          <w:tab w:val="left" w:pos="1620"/>
        </w:tabs>
        <w:ind w:left="709"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3339"/>
        <w:gridCol w:w="2504"/>
        <w:gridCol w:w="2227"/>
      </w:tblGrid>
      <w:tr w:rsidR="00E25EE6" w:rsidRPr="00C23213" w:rsidTr="004476E5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EE6" w:rsidRPr="00C23213" w:rsidRDefault="00E25EE6" w:rsidP="00B4250F">
            <w:pPr>
              <w:tabs>
                <w:tab w:val="left" w:pos="1276"/>
                <w:tab w:val="left" w:pos="1418"/>
                <w:tab w:val="left" w:pos="1620"/>
              </w:tabs>
              <w:jc w:val="center"/>
            </w:pPr>
            <w:r w:rsidRPr="00C23213">
              <w:t>Дата внесения изменений, дополнений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EE6" w:rsidRPr="00C23213" w:rsidRDefault="00E25EE6" w:rsidP="00B4250F">
            <w:pPr>
              <w:tabs>
                <w:tab w:val="left" w:pos="1276"/>
                <w:tab w:val="left" w:pos="1418"/>
                <w:tab w:val="left" w:pos="1620"/>
              </w:tabs>
              <w:jc w:val="center"/>
            </w:pPr>
            <w:r w:rsidRPr="00C23213">
              <w:t>Содержание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EE6" w:rsidRPr="00C23213" w:rsidRDefault="00E25EE6" w:rsidP="00B4250F">
            <w:pPr>
              <w:tabs>
                <w:tab w:val="left" w:pos="1276"/>
                <w:tab w:val="left" w:pos="1418"/>
                <w:tab w:val="left" w:pos="1620"/>
              </w:tabs>
              <w:jc w:val="center"/>
            </w:pPr>
            <w:r w:rsidRPr="00C23213"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5EE6" w:rsidRPr="00C23213" w:rsidRDefault="00E25EE6" w:rsidP="00B4250F">
            <w:pPr>
              <w:tabs>
                <w:tab w:val="left" w:pos="1276"/>
                <w:tab w:val="left" w:pos="1418"/>
                <w:tab w:val="left" w:pos="1620"/>
              </w:tabs>
              <w:jc w:val="center"/>
            </w:pPr>
            <w:r w:rsidRPr="00C23213">
              <w:t>Подпись лица, внесшего запись</w:t>
            </w:r>
          </w:p>
        </w:tc>
      </w:tr>
      <w:tr w:rsidR="00E25EE6" w:rsidRPr="00C23213" w:rsidTr="004476E5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6" w:rsidRPr="00C23213" w:rsidRDefault="00E25EE6" w:rsidP="00B4250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6" w:rsidRPr="00C23213" w:rsidRDefault="00E25EE6" w:rsidP="00B4250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6" w:rsidRPr="00C23213" w:rsidRDefault="00E25EE6" w:rsidP="00B4250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6" w:rsidRPr="00C23213" w:rsidRDefault="00E25EE6" w:rsidP="00B4250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</w:pPr>
          </w:p>
          <w:p w:rsidR="00E25EE6" w:rsidRPr="00C23213" w:rsidRDefault="00E25EE6" w:rsidP="00B4250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</w:pPr>
          </w:p>
          <w:p w:rsidR="00E25EE6" w:rsidRPr="00C23213" w:rsidRDefault="00E25EE6" w:rsidP="00B4250F">
            <w:pPr>
              <w:tabs>
                <w:tab w:val="left" w:pos="1276"/>
                <w:tab w:val="left" w:pos="1418"/>
                <w:tab w:val="left" w:pos="1620"/>
              </w:tabs>
            </w:pPr>
          </w:p>
          <w:p w:rsidR="00E25EE6" w:rsidRPr="00C23213" w:rsidRDefault="00E25EE6" w:rsidP="00B4250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</w:pPr>
          </w:p>
          <w:p w:rsidR="00E25EE6" w:rsidRPr="00C23213" w:rsidRDefault="00E25EE6" w:rsidP="00B4250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</w:pPr>
          </w:p>
        </w:tc>
      </w:tr>
      <w:tr w:rsidR="00E25EE6" w:rsidRPr="00C23213" w:rsidTr="004476E5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6" w:rsidRPr="00C23213" w:rsidRDefault="00E25EE6" w:rsidP="00B4250F">
            <w:pPr>
              <w:tabs>
                <w:tab w:val="left" w:pos="1276"/>
                <w:tab w:val="left" w:pos="1418"/>
                <w:tab w:val="left" w:pos="1620"/>
              </w:tabs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6" w:rsidRPr="00C23213" w:rsidRDefault="00E25EE6" w:rsidP="00B4250F">
            <w:pPr>
              <w:tabs>
                <w:tab w:val="left" w:pos="1276"/>
                <w:tab w:val="left" w:pos="1418"/>
                <w:tab w:val="left" w:pos="1620"/>
              </w:tabs>
              <w:ind w:left="709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6" w:rsidRPr="00C23213" w:rsidRDefault="00E25EE6" w:rsidP="00B4250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6" w:rsidRPr="00C23213" w:rsidRDefault="00E25EE6" w:rsidP="00B4250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</w:pPr>
          </w:p>
          <w:p w:rsidR="00E25EE6" w:rsidRPr="00C23213" w:rsidRDefault="00E25EE6" w:rsidP="00B4250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</w:pPr>
          </w:p>
          <w:p w:rsidR="00E25EE6" w:rsidRPr="00C23213" w:rsidRDefault="00E25EE6" w:rsidP="00B4250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</w:pPr>
          </w:p>
          <w:p w:rsidR="00E25EE6" w:rsidRPr="00C23213" w:rsidRDefault="00E25EE6" w:rsidP="00B4250F">
            <w:pPr>
              <w:tabs>
                <w:tab w:val="left" w:pos="1276"/>
                <w:tab w:val="left" w:pos="1418"/>
                <w:tab w:val="left" w:pos="1620"/>
              </w:tabs>
            </w:pPr>
          </w:p>
          <w:p w:rsidR="00E25EE6" w:rsidRPr="00C23213" w:rsidRDefault="00E25EE6" w:rsidP="00B4250F">
            <w:pPr>
              <w:tabs>
                <w:tab w:val="left" w:pos="1276"/>
                <w:tab w:val="left" w:pos="1418"/>
                <w:tab w:val="left" w:pos="1620"/>
              </w:tabs>
            </w:pPr>
          </w:p>
        </w:tc>
      </w:tr>
      <w:tr w:rsidR="00E25EE6" w:rsidRPr="00C23213" w:rsidTr="004476E5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6" w:rsidRPr="00C23213" w:rsidRDefault="00E25EE6" w:rsidP="00B4250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</w:pPr>
          </w:p>
          <w:p w:rsidR="00E25EE6" w:rsidRPr="00C23213" w:rsidRDefault="00E25EE6" w:rsidP="00B4250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</w:pPr>
          </w:p>
          <w:p w:rsidR="00E25EE6" w:rsidRPr="00C23213" w:rsidRDefault="00E25EE6" w:rsidP="00B4250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</w:pPr>
          </w:p>
          <w:p w:rsidR="00E25EE6" w:rsidRPr="00C23213" w:rsidRDefault="00E25EE6" w:rsidP="00B4250F">
            <w:pPr>
              <w:tabs>
                <w:tab w:val="left" w:pos="1276"/>
                <w:tab w:val="left" w:pos="1418"/>
                <w:tab w:val="left" w:pos="1620"/>
              </w:tabs>
            </w:pPr>
          </w:p>
          <w:p w:rsidR="00E25EE6" w:rsidRPr="00C23213" w:rsidRDefault="00E25EE6" w:rsidP="00B4250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6" w:rsidRPr="00C23213" w:rsidRDefault="00E25EE6" w:rsidP="00B4250F">
            <w:pPr>
              <w:tabs>
                <w:tab w:val="left" w:pos="1276"/>
                <w:tab w:val="left" w:pos="1418"/>
                <w:tab w:val="left" w:pos="1620"/>
              </w:tabs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6" w:rsidRPr="00C23213" w:rsidRDefault="00E25EE6" w:rsidP="00B4250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6" w:rsidRPr="00C23213" w:rsidRDefault="00E25EE6" w:rsidP="00B4250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</w:pPr>
          </w:p>
        </w:tc>
      </w:tr>
      <w:tr w:rsidR="00E25EE6" w:rsidRPr="00C23213" w:rsidTr="004476E5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6" w:rsidRPr="00C23213" w:rsidRDefault="00E25EE6" w:rsidP="00B4250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</w:pPr>
          </w:p>
          <w:p w:rsidR="00E25EE6" w:rsidRPr="00C23213" w:rsidRDefault="00E25EE6" w:rsidP="00B4250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</w:pPr>
          </w:p>
          <w:p w:rsidR="00E25EE6" w:rsidRPr="00C23213" w:rsidRDefault="00E25EE6" w:rsidP="00B4250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</w:pPr>
          </w:p>
          <w:p w:rsidR="00E25EE6" w:rsidRPr="00C23213" w:rsidRDefault="00E25EE6" w:rsidP="00B4250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</w:pPr>
          </w:p>
          <w:p w:rsidR="00E25EE6" w:rsidRPr="00C23213" w:rsidRDefault="00E25EE6" w:rsidP="00B4250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6" w:rsidRPr="00C23213" w:rsidRDefault="00E25EE6" w:rsidP="00B4250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</w:pPr>
          </w:p>
          <w:p w:rsidR="00E25EE6" w:rsidRPr="00C23213" w:rsidRDefault="00E25EE6" w:rsidP="00B4250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</w:pPr>
          </w:p>
          <w:p w:rsidR="00E25EE6" w:rsidRPr="00C23213" w:rsidRDefault="00E25EE6" w:rsidP="00B4250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</w:pPr>
          </w:p>
          <w:p w:rsidR="00E25EE6" w:rsidRPr="00C23213" w:rsidRDefault="00E25EE6" w:rsidP="00B4250F">
            <w:pPr>
              <w:tabs>
                <w:tab w:val="left" w:pos="1276"/>
                <w:tab w:val="left" w:pos="1418"/>
                <w:tab w:val="left" w:pos="1620"/>
              </w:tabs>
            </w:pPr>
          </w:p>
          <w:p w:rsidR="00E25EE6" w:rsidRPr="00C23213" w:rsidRDefault="00E25EE6" w:rsidP="00B4250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6" w:rsidRPr="00C23213" w:rsidRDefault="00E25EE6" w:rsidP="00B4250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6" w:rsidRPr="00C23213" w:rsidRDefault="00E25EE6" w:rsidP="00B4250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</w:pPr>
          </w:p>
        </w:tc>
      </w:tr>
      <w:tr w:rsidR="00E25EE6" w:rsidRPr="00C23213" w:rsidTr="004476E5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6" w:rsidRPr="00C23213" w:rsidRDefault="00E25EE6" w:rsidP="00B4250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6" w:rsidRPr="00C23213" w:rsidRDefault="00E25EE6" w:rsidP="00B4250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</w:pPr>
          </w:p>
          <w:p w:rsidR="00E25EE6" w:rsidRPr="00C23213" w:rsidRDefault="00E25EE6" w:rsidP="00B4250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</w:pPr>
          </w:p>
          <w:p w:rsidR="00E25EE6" w:rsidRPr="00C23213" w:rsidRDefault="00E25EE6" w:rsidP="00B4250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</w:pPr>
          </w:p>
          <w:p w:rsidR="00E25EE6" w:rsidRPr="00C23213" w:rsidRDefault="00E25EE6" w:rsidP="00B4250F">
            <w:pPr>
              <w:tabs>
                <w:tab w:val="left" w:pos="1276"/>
                <w:tab w:val="left" w:pos="1418"/>
                <w:tab w:val="left" w:pos="1620"/>
              </w:tabs>
            </w:pPr>
          </w:p>
          <w:p w:rsidR="00E25EE6" w:rsidRPr="00C23213" w:rsidRDefault="00E25EE6" w:rsidP="00B4250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6" w:rsidRPr="00C23213" w:rsidRDefault="00E25EE6" w:rsidP="00B4250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6" w:rsidRPr="00C23213" w:rsidRDefault="00E25EE6" w:rsidP="00B4250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</w:pPr>
          </w:p>
        </w:tc>
      </w:tr>
      <w:tr w:rsidR="00E25EE6" w:rsidRPr="00C23213" w:rsidTr="004476E5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6" w:rsidRPr="00C23213" w:rsidRDefault="00E25EE6" w:rsidP="00B4250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6" w:rsidRPr="00C23213" w:rsidRDefault="00E25EE6" w:rsidP="00B4250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</w:pPr>
          </w:p>
          <w:p w:rsidR="00E25EE6" w:rsidRPr="00C23213" w:rsidRDefault="00E25EE6" w:rsidP="00B4250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</w:pPr>
          </w:p>
          <w:p w:rsidR="00E25EE6" w:rsidRPr="00C23213" w:rsidRDefault="00E25EE6" w:rsidP="00B4250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</w:pPr>
          </w:p>
          <w:p w:rsidR="00E25EE6" w:rsidRPr="00C23213" w:rsidRDefault="00E25EE6" w:rsidP="00B4250F">
            <w:pPr>
              <w:tabs>
                <w:tab w:val="left" w:pos="1276"/>
                <w:tab w:val="left" w:pos="1418"/>
                <w:tab w:val="left" w:pos="1620"/>
              </w:tabs>
            </w:pPr>
          </w:p>
          <w:p w:rsidR="00E25EE6" w:rsidRPr="00C23213" w:rsidRDefault="00E25EE6" w:rsidP="00B4250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6" w:rsidRPr="00C23213" w:rsidRDefault="00E25EE6" w:rsidP="00B4250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6" w:rsidRPr="00C23213" w:rsidRDefault="00E25EE6" w:rsidP="00B4250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</w:pPr>
          </w:p>
        </w:tc>
      </w:tr>
      <w:tr w:rsidR="00E25EE6" w:rsidRPr="00C23213" w:rsidTr="004476E5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6" w:rsidRPr="00C23213" w:rsidRDefault="00E25EE6" w:rsidP="00B4250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6" w:rsidRPr="00C23213" w:rsidRDefault="00E25EE6" w:rsidP="00B4250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</w:pPr>
          </w:p>
          <w:p w:rsidR="00E25EE6" w:rsidRPr="00C23213" w:rsidRDefault="00E25EE6" w:rsidP="00B4250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</w:pPr>
          </w:p>
          <w:p w:rsidR="00E25EE6" w:rsidRPr="00C23213" w:rsidRDefault="00E25EE6" w:rsidP="00B4250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</w:pPr>
          </w:p>
          <w:p w:rsidR="00E25EE6" w:rsidRPr="00C23213" w:rsidRDefault="00E25EE6" w:rsidP="00B4250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</w:pPr>
          </w:p>
          <w:p w:rsidR="00E25EE6" w:rsidRPr="00C23213" w:rsidRDefault="00E25EE6" w:rsidP="00B4250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6" w:rsidRPr="00C23213" w:rsidRDefault="00E25EE6" w:rsidP="00B4250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6" w:rsidRPr="00C23213" w:rsidRDefault="00E25EE6" w:rsidP="00B4250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</w:pPr>
          </w:p>
        </w:tc>
      </w:tr>
      <w:tr w:rsidR="00E25EE6" w:rsidRPr="00C23213" w:rsidTr="004476E5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6" w:rsidRPr="00C23213" w:rsidRDefault="00E25EE6" w:rsidP="00B4250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6" w:rsidRPr="00C23213" w:rsidRDefault="00E25EE6" w:rsidP="00B4250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</w:pPr>
          </w:p>
          <w:p w:rsidR="00E25EE6" w:rsidRPr="00C23213" w:rsidRDefault="00E25EE6" w:rsidP="00B4250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</w:pPr>
          </w:p>
          <w:p w:rsidR="00E25EE6" w:rsidRPr="00C23213" w:rsidRDefault="00E25EE6" w:rsidP="00B4250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</w:pPr>
          </w:p>
          <w:p w:rsidR="00E25EE6" w:rsidRPr="003F1251" w:rsidRDefault="00E25EE6" w:rsidP="003F1251">
            <w:pPr>
              <w:tabs>
                <w:tab w:val="left" w:pos="1276"/>
                <w:tab w:val="left" w:pos="1418"/>
                <w:tab w:val="left" w:pos="1620"/>
              </w:tabs>
              <w:rPr>
                <w:lang w:val="en-US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6" w:rsidRPr="00C23213" w:rsidRDefault="00E25EE6" w:rsidP="00B4250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6" w:rsidRPr="00C23213" w:rsidRDefault="00E25EE6" w:rsidP="00B4250F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</w:pPr>
          </w:p>
        </w:tc>
      </w:tr>
    </w:tbl>
    <w:p w:rsidR="00887A6C" w:rsidRPr="003F1251" w:rsidRDefault="00887A6C" w:rsidP="00887A6C">
      <w:pPr>
        <w:shd w:val="clear" w:color="auto" w:fill="FFFFFF"/>
        <w:contextualSpacing/>
        <w:rPr>
          <w:b/>
          <w:bCs/>
          <w:sz w:val="28"/>
          <w:szCs w:val="28"/>
          <w:lang w:val="en-US"/>
        </w:rPr>
      </w:pPr>
    </w:p>
    <w:sectPr w:rsidR="00887A6C" w:rsidRPr="003F1251" w:rsidSect="003F1251">
      <w:footerReference w:type="default" r:id="rId8"/>
      <w:type w:val="continuous"/>
      <w:pgSz w:w="11906" w:h="16838"/>
      <w:pgMar w:top="1134" w:right="850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A7B" w:rsidRDefault="00F06A7B" w:rsidP="00C23213">
      <w:r>
        <w:separator/>
      </w:r>
    </w:p>
  </w:endnote>
  <w:endnote w:type="continuationSeparator" w:id="0">
    <w:p w:rsidR="00F06A7B" w:rsidRDefault="00F06A7B" w:rsidP="00C2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8436"/>
      <w:docPartObj>
        <w:docPartGallery w:val="Page Numbers (Bottom of Page)"/>
        <w:docPartUnique/>
      </w:docPartObj>
    </w:sdtPr>
    <w:sdtEndPr/>
    <w:sdtContent>
      <w:p w:rsidR="002C6C6B" w:rsidRDefault="002C6C6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806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2C6C6B" w:rsidRDefault="002C6C6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A7B" w:rsidRDefault="00F06A7B" w:rsidP="00C23213">
      <w:r>
        <w:separator/>
      </w:r>
    </w:p>
  </w:footnote>
  <w:footnote w:type="continuationSeparator" w:id="0">
    <w:p w:rsidR="00F06A7B" w:rsidRDefault="00F06A7B" w:rsidP="00C23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22"/>
      </w:rPr>
    </w:lvl>
  </w:abstractNum>
  <w:abstractNum w:abstractNumId="1">
    <w:nsid w:val="0000000D"/>
    <w:multiLevelType w:val="multilevel"/>
    <w:tmpl w:val="280C99E2"/>
    <w:name w:val="WW8Num1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E"/>
    <w:multiLevelType w:val="multilevel"/>
    <w:tmpl w:val="412C81E4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5">
    <w:nsid w:val="00000019"/>
    <w:multiLevelType w:val="multilevel"/>
    <w:tmpl w:val="00000019"/>
    <w:name w:val="WW8Num25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5DB5535"/>
    <w:multiLevelType w:val="hybridMultilevel"/>
    <w:tmpl w:val="1BEC7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541AA5"/>
    <w:multiLevelType w:val="hybridMultilevel"/>
    <w:tmpl w:val="A582F22C"/>
    <w:lvl w:ilvl="0" w:tplc="DFE851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84770D"/>
    <w:multiLevelType w:val="hybridMultilevel"/>
    <w:tmpl w:val="DAF22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F44D49"/>
    <w:multiLevelType w:val="hybridMultilevel"/>
    <w:tmpl w:val="6804CC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130C6CA9"/>
    <w:multiLevelType w:val="hybridMultilevel"/>
    <w:tmpl w:val="96A6ECB0"/>
    <w:lvl w:ilvl="0" w:tplc="DFE851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FD47B4"/>
    <w:multiLevelType w:val="hybridMultilevel"/>
    <w:tmpl w:val="306A9DFE"/>
    <w:lvl w:ilvl="0" w:tplc="DFE851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B75BE"/>
    <w:multiLevelType w:val="hybridMultilevel"/>
    <w:tmpl w:val="AD228290"/>
    <w:lvl w:ilvl="0" w:tplc="DFE851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D21BD8"/>
    <w:multiLevelType w:val="hybridMultilevel"/>
    <w:tmpl w:val="A282F730"/>
    <w:lvl w:ilvl="0" w:tplc="DFE851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320011"/>
    <w:multiLevelType w:val="hybridMultilevel"/>
    <w:tmpl w:val="9B2683A8"/>
    <w:lvl w:ilvl="0" w:tplc="DFE851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A42E31"/>
    <w:multiLevelType w:val="hybridMultilevel"/>
    <w:tmpl w:val="AEB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041DD1"/>
    <w:multiLevelType w:val="hybridMultilevel"/>
    <w:tmpl w:val="178CDC5A"/>
    <w:lvl w:ilvl="0" w:tplc="DFE851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5C31BF"/>
    <w:multiLevelType w:val="hybridMultilevel"/>
    <w:tmpl w:val="471EE13E"/>
    <w:lvl w:ilvl="0" w:tplc="DFE851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4A0784"/>
    <w:multiLevelType w:val="hybridMultilevel"/>
    <w:tmpl w:val="1AA4718A"/>
    <w:lvl w:ilvl="0" w:tplc="DFE851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1E3851"/>
    <w:multiLevelType w:val="hybridMultilevel"/>
    <w:tmpl w:val="1FE4AEE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EDB0FA9"/>
    <w:multiLevelType w:val="hybridMultilevel"/>
    <w:tmpl w:val="CCDE1BD4"/>
    <w:lvl w:ilvl="0" w:tplc="DFE851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864BF9"/>
    <w:multiLevelType w:val="hybridMultilevel"/>
    <w:tmpl w:val="A9D4A942"/>
    <w:lvl w:ilvl="0" w:tplc="DFE851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71514E"/>
    <w:multiLevelType w:val="hybridMultilevel"/>
    <w:tmpl w:val="DED42E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9"/>
  </w:num>
  <w:num w:numId="4">
    <w:abstractNumId w:val="15"/>
  </w:num>
  <w:num w:numId="5">
    <w:abstractNumId w:val="19"/>
  </w:num>
  <w:num w:numId="6">
    <w:abstractNumId w:val="14"/>
  </w:num>
  <w:num w:numId="7">
    <w:abstractNumId w:val="10"/>
  </w:num>
  <w:num w:numId="8">
    <w:abstractNumId w:val="21"/>
  </w:num>
  <w:num w:numId="9">
    <w:abstractNumId w:val="18"/>
  </w:num>
  <w:num w:numId="10">
    <w:abstractNumId w:val="11"/>
  </w:num>
  <w:num w:numId="11">
    <w:abstractNumId w:val="20"/>
  </w:num>
  <w:num w:numId="12">
    <w:abstractNumId w:val="13"/>
  </w:num>
  <w:num w:numId="13">
    <w:abstractNumId w:val="7"/>
  </w:num>
  <w:num w:numId="14">
    <w:abstractNumId w:val="16"/>
  </w:num>
  <w:num w:numId="15">
    <w:abstractNumId w:val="17"/>
  </w:num>
  <w:num w:numId="16">
    <w:abstractNumId w:val="12"/>
  </w:num>
  <w:num w:numId="17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470"/>
    <w:rsid w:val="00002EE3"/>
    <w:rsid w:val="000030B5"/>
    <w:rsid w:val="0001257A"/>
    <w:rsid w:val="00023C6A"/>
    <w:rsid w:val="00024DA6"/>
    <w:rsid w:val="000323C1"/>
    <w:rsid w:val="000340B9"/>
    <w:rsid w:val="00034DCC"/>
    <w:rsid w:val="00041D80"/>
    <w:rsid w:val="00042DF8"/>
    <w:rsid w:val="00052BC3"/>
    <w:rsid w:val="000674F6"/>
    <w:rsid w:val="0006757C"/>
    <w:rsid w:val="00071DE6"/>
    <w:rsid w:val="00077700"/>
    <w:rsid w:val="00084A11"/>
    <w:rsid w:val="000973F0"/>
    <w:rsid w:val="000A0B3B"/>
    <w:rsid w:val="000A149A"/>
    <w:rsid w:val="000B6305"/>
    <w:rsid w:val="000C5D82"/>
    <w:rsid w:val="000D5089"/>
    <w:rsid w:val="000E2170"/>
    <w:rsid w:val="000E74A9"/>
    <w:rsid w:val="001029DC"/>
    <w:rsid w:val="00130BCE"/>
    <w:rsid w:val="0014619E"/>
    <w:rsid w:val="00146980"/>
    <w:rsid w:val="00146DD6"/>
    <w:rsid w:val="001505FB"/>
    <w:rsid w:val="0015589C"/>
    <w:rsid w:val="0015643D"/>
    <w:rsid w:val="0016057F"/>
    <w:rsid w:val="00161C44"/>
    <w:rsid w:val="00162495"/>
    <w:rsid w:val="00174D2E"/>
    <w:rsid w:val="00177B15"/>
    <w:rsid w:val="0019276C"/>
    <w:rsid w:val="001965C0"/>
    <w:rsid w:val="001A45F4"/>
    <w:rsid w:val="001C1744"/>
    <w:rsid w:val="001D3872"/>
    <w:rsid w:val="001D4D69"/>
    <w:rsid w:val="001E38AF"/>
    <w:rsid w:val="001F4858"/>
    <w:rsid w:val="00200806"/>
    <w:rsid w:val="00210356"/>
    <w:rsid w:val="00211B90"/>
    <w:rsid w:val="00217C1C"/>
    <w:rsid w:val="002311C8"/>
    <w:rsid w:val="00233269"/>
    <w:rsid w:val="00242696"/>
    <w:rsid w:val="00257544"/>
    <w:rsid w:val="00277576"/>
    <w:rsid w:val="002872D2"/>
    <w:rsid w:val="00290588"/>
    <w:rsid w:val="002905C7"/>
    <w:rsid w:val="0029736A"/>
    <w:rsid w:val="002A6F3D"/>
    <w:rsid w:val="002A722F"/>
    <w:rsid w:val="002C6C6B"/>
    <w:rsid w:val="002D3357"/>
    <w:rsid w:val="002D5DC5"/>
    <w:rsid w:val="002D5EDB"/>
    <w:rsid w:val="002D7ED4"/>
    <w:rsid w:val="002E1BA8"/>
    <w:rsid w:val="002E4615"/>
    <w:rsid w:val="00304808"/>
    <w:rsid w:val="00310427"/>
    <w:rsid w:val="00324B14"/>
    <w:rsid w:val="00325A4D"/>
    <w:rsid w:val="00331143"/>
    <w:rsid w:val="0033210B"/>
    <w:rsid w:val="00334617"/>
    <w:rsid w:val="00353A98"/>
    <w:rsid w:val="00362A8C"/>
    <w:rsid w:val="00372B29"/>
    <w:rsid w:val="00373CEA"/>
    <w:rsid w:val="00391963"/>
    <w:rsid w:val="003A2F15"/>
    <w:rsid w:val="003A4164"/>
    <w:rsid w:val="003A6A67"/>
    <w:rsid w:val="003A7F22"/>
    <w:rsid w:val="003B30C4"/>
    <w:rsid w:val="003B5734"/>
    <w:rsid w:val="003D143A"/>
    <w:rsid w:val="003E354F"/>
    <w:rsid w:val="003E433D"/>
    <w:rsid w:val="003F1251"/>
    <w:rsid w:val="003F2CF0"/>
    <w:rsid w:val="00403AE9"/>
    <w:rsid w:val="00404064"/>
    <w:rsid w:val="0041351E"/>
    <w:rsid w:val="00415ECC"/>
    <w:rsid w:val="00423AC0"/>
    <w:rsid w:val="00424105"/>
    <w:rsid w:val="00426493"/>
    <w:rsid w:val="00427647"/>
    <w:rsid w:val="00437E0C"/>
    <w:rsid w:val="004408E2"/>
    <w:rsid w:val="004447C5"/>
    <w:rsid w:val="004476E5"/>
    <w:rsid w:val="004522F1"/>
    <w:rsid w:val="004552FD"/>
    <w:rsid w:val="00461EED"/>
    <w:rsid w:val="00467208"/>
    <w:rsid w:val="00470C4A"/>
    <w:rsid w:val="00481832"/>
    <w:rsid w:val="00486E1E"/>
    <w:rsid w:val="00490098"/>
    <w:rsid w:val="004905AC"/>
    <w:rsid w:val="004B128D"/>
    <w:rsid w:val="004B2DDD"/>
    <w:rsid w:val="004B3830"/>
    <w:rsid w:val="004E2168"/>
    <w:rsid w:val="004E76F6"/>
    <w:rsid w:val="004F6232"/>
    <w:rsid w:val="004F7C3C"/>
    <w:rsid w:val="00504216"/>
    <w:rsid w:val="00516BC9"/>
    <w:rsid w:val="0052337C"/>
    <w:rsid w:val="00540304"/>
    <w:rsid w:val="005709E7"/>
    <w:rsid w:val="0057115E"/>
    <w:rsid w:val="00571DD7"/>
    <w:rsid w:val="005746F6"/>
    <w:rsid w:val="00594FCE"/>
    <w:rsid w:val="00595536"/>
    <w:rsid w:val="0059668D"/>
    <w:rsid w:val="005A162B"/>
    <w:rsid w:val="005C2082"/>
    <w:rsid w:val="005F249A"/>
    <w:rsid w:val="0060407D"/>
    <w:rsid w:val="006078C4"/>
    <w:rsid w:val="006169D8"/>
    <w:rsid w:val="00645C3B"/>
    <w:rsid w:val="006468F2"/>
    <w:rsid w:val="00647E8F"/>
    <w:rsid w:val="00655C20"/>
    <w:rsid w:val="00664CAB"/>
    <w:rsid w:val="00671C92"/>
    <w:rsid w:val="006861D3"/>
    <w:rsid w:val="0069593F"/>
    <w:rsid w:val="006A4144"/>
    <w:rsid w:val="006B1F1B"/>
    <w:rsid w:val="006B536B"/>
    <w:rsid w:val="006C0394"/>
    <w:rsid w:val="006C2606"/>
    <w:rsid w:val="006C47C7"/>
    <w:rsid w:val="006D094E"/>
    <w:rsid w:val="006E2646"/>
    <w:rsid w:val="006E3F0E"/>
    <w:rsid w:val="006E6E11"/>
    <w:rsid w:val="006F342B"/>
    <w:rsid w:val="00702382"/>
    <w:rsid w:val="00704BD6"/>
    <w:rsid w:val="00724268"/>
    <w:rsid w:val="00726B01"/>
    <w:rsid w:val="00736829"/>
    <w:rsid w:val="00746B1F"/>
    <w:rsid w:val="0076364C"/>
    <w:rsid w:val="00771D93"/>
    <w:rsid w:val="0077677C"/>
    <w:rsid w:val="007A6DFF"/>
    <w:rsid w:val="007B140E"/>
    <w:rsid w:val="007E05B2"/>
    <w:rsid w:val="007E1BFF"/>
    <w:rsid w:val="007E6653"/>
    <w:rsid w:val="007F5AF3"/>
    <w:rsid w:val="00800A12"/>
    <w:rsid w:val="00821BA6"/>
    <w:rsid w:val="00822A27"/>
    <w:rsid w:val="008238C0"/>
    <w:rsid w:val="00835703"/>
    <w:rsid w:val="008411C7"/>
    <w:rsid w:val="0084582D"/>
    <w:rsid w:val="008564CD"/>
    <w:rsid w:val="00856C6B"/>
    <w:rsid w:val="0087186C"/>
    <w:rsid w:val="0087782C"/>
    <w:rsid w:val="00884D00"/>
    <w:rsid w:val="00887A6C"/>
    <w:rsid w:val="008A1CB2"/>
    <w:rsid w:val="008B3643"/>
    <w:rsid w:val="008C2714"/>
    <w:rsid w:val="008C596D"/>
    <w:rsid w:val="008C5E0D"/>
    <w:rsid w:val="008D3506"/>
    <w:rsid w:val="008D5CAD"/>
    <w:rsid w:val="008F245E"/>
    <w:rsid w:val="00903A7D"/>
    <w:rsid w:val="00916A1A"/>
    <w:rsid w:val="009340E1"/>
    <w:rsid w:val="00946F9A"/>
    <w:rsid w:val="00947C81"/>
    <w:rsid w:val="00953C30"/>
    <w:rsid w:val="00962620"/>
    <w:rsid w:val="009670B6"/>
    <w:rsid w:val="00974061"/>
    <w:rsid w:val="00985948"/>
    <w:rsid w:val="00993040"/>
    <w:rsid w:val="009A0AF8"/>
    <w:rsid w:val="009A36EF"/>
    <w:rsid w:val="009A7B02"/>
    <w:rsid w:val="009C7CFC"/>
    <w:rsid w:val="009D433B"/>
    <w:rsid w:val="00A01F14"/>
    <w:rsid w:val="00A02A51"/>
    <w:rsid w:val="00A035EB"/>
    <w:rsid w:val="00A11511"/>
    <w:rsid w:val="00A16A09"/>
    <w:rsid w:val="00A16ADB"/>
    <w:rsid w:val="00A24BE6"/>
    <w:rsid w:val="00A314F8"/>
    <w:rsid w:val="00A37B12"/>
    <w:rsid w:val="00A4431B"/>
    <w:rsid w:val="00A51241"/>
    <w:rsid w:val="00A53B9E"/>
    <w:rsid w:val="00A61D5C"/>
    <w:rsid w:val="00A62F14"/>
    <w:rsid w:val="00A81C0A"/>
    <w:rsid w:val="00A93AC4"/>
    <w:rsid w:val="00AA011E"/>
    <w:rsid w:val="00AA349C"/>
    <w:rsid w:val="00AA3CCA"/>
    <w:rsid w:val="00AB138B"/>
    <w:rsid w:val="00AB6038"/>
    <w:rsid w:val="00AC0A47"/>
    <w:rsid w:val="00AC5296"/>
    <w:rsid w:val="00AD219A"/>
    <w:rsid w:val="00AF2B56"/>
    <w:rsid w:val="00B02322"/>
    <w:rsid w:val="00B12F51"/>
    <w:rsid w:val="00B15029"/>
    <w:rsid w:val="00B2165B"/>
    <w:rsid w:val="00B25581"/>
    <w:rsid w:val="00B334F0"/>
    <w:rsid w:val="00B3354E"/>
    <w:rsid w:val="00B4250F"/>
    <w:rsid w:val="00B425FB"/>
    <w:rsid w:val="00B47FB0"/>
    <w:rsid w:val="00B523B9"/>
    <w:rsid w:val="00B57CD2"/>
    <w:rsid w:val="00B64445"/>
    <w:rsid w:val="00B91DF7"/>
    <w:rsid w:val="00B94D6C"/>
    <w:rsid w:val="00BA42D6"/>
    <w:rsid w:val="00BA4702"/>
    <w:rsid w:val="00BA6942"/>
    <w:rsid w:val="00BB178B"/>
    <w:rsid w:val="00BB1B31"/>
    <w:rsid w:val="00BB4EE2"/>
    <w:rsid w:val="00BC0BB0"/>
    <w:rsid w:val="00BD1B8D"/>
    <w:rsid w:val="00BD3A11"/>
    <w:rsid w:val="00BE65B5"/>
    <w:rsid w:val="00BF2578"/>
    <w:rsid w:val="00BF2F8D"/>
    <w:rsid w:val="00BF6CBE"/>
    <w:rsid w:val="00C020EC"/>
    <w:rsid w:val="00C03B18"/>
    <w:rsid w:val="00C223C9"/>
    <w:rsid w:val="00C23213"/>
    <w:rsid w:val="00C2593D"/>
    <w:rsid w:val="00C26932"/>
    <w:rsid w:val="00C33070"/>
    <w:rsid w:val="00C348E7"/>
    <w:rsid w:val="00C50541"/>
    <w:rsid w:val="00C55329"/>
    <w:rsid w:val="00C57F63"/>
    <w:rsid w:val="00C63602"/>
    <w:rsid w:val="00C66DF8"/>
    <w:rsid w:val="00C77834"/>
    <w:rsid w:val="00C82643"/>
    <w:rsid w:val="00C834FD"/>
    <w:rsid w:val="00C84DB7"/>
    <w:rsid w:val="00CA71FF"/>
    <w:rsid w:val="00CC3A68"/>
    <w:rsid w:val="00CD5AD4"/>
    <w:rsid w:val="00CE2C3A"/>
    <w:rsid w:val="00CE6F30"/>
    <w:rsid w:val="00CF112B"/>
    <w:rsid w:val="00CF6A87"/>
    <w:rsid w:val="00CF7263"/>
    <w:rsid w:val="00D06165"/>
    <w:rsid w:val="00D152C8"/>
    <w:rsid w:val="00D23EF4"/>
    <w:rsid w:val="00D270E5"/>
    <w:rsid w:val="00D27EE2"/>
    <w:rsid w:val="00D3095A"/>
    <w:rsid w:val="00D36BF7"/>
    <w:rsid w:val="00D52C03"/>
    <w:rsid w:val="00D534F8"/>
    <w:rsid w:val="00D61BA3"/>
    <w:rsid w:val="00D67762"/>
    <w:rsid w:val="00D70E22"/>
    <w:rsid w:val="00D831EF"/>
    <w:rsid w:val="00D90414"/>
    <w:rsid w:val="00D94390"/>
    <w:rsid w:val="00D96340"/>
    <w:rsid w:val="00DA0CDB"/>
    <w:rsid w:val="00DA1214"/>
    <w:rsid w:val="00DA466D"/>
    <w:rsid w:val="00DC4343"/>
    <w:rsid w:val="00DE6190"/>
    <w:rsid w:val="00DF43CD"/>
    <w:rsid w:val="00DF6793"/>
    <w:rsid w:val="00E00641"/>
    <w:rsid w:val="00E15A60"/>
    <w:rsid w:val="00E25EE6"/>
    <w:rsid w:val="00E31F22"/>
    <w:rsid w:val="00E33B20"/>
    <w:rsid w:val="00E500FA"/>
    <w:rsid w:val="00E5130E"/>
    <w:rsid w:val="00E8071B"/>
    <w:rsid w:val="00E86470"/>
    <w:rsid w:val="00EB696A"/>
    <w:rsid w:val="00EC3598"/>
    <w:rsid w:val="00EC511F"/>
    <w:rsid w:val="00ED3DCE"/>
    <w:rsid w:val="00ED4C95"/>
    <w:rsid w:val="00EE5FC4"/>
    <w:rsid w:val="00EF0113"/>
    <w:rsid w:val="00F06A7B"/>
    <w:rsid w:val="00F155E1"/>
    <w:rsid w:val="00F27AB5"/>
    <w:rsid w:val="00F3362E"/>
    <w:rsid w:val="00F5093A"/>
    <w:rsid w:val="00F552F5"/>
    <w:rsid w:val="00F56573"/>
    <w:rsid w:val="00F64C69"/>
    <w:rsid w:val="00F8122E"/>
    <w:rsid w:val="00F93910"/>
    <w:rsid w:val="00F9733A"/>
    <w:rsid w:val="00FA32E7"/>
    <w:rsid w:val="00FB6610"/>
    <w:rsid w:val="00FB7479"/>
    <w:rsid w:val="00FC2332"/>
    <w:rsid w:val="00FC3858"/>
    <w:rsid w:val="00FC68C6"/>
    <w:rsid w:val="00FF2446"/>
    <w:rsid w:val="00F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647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rsid w:val="00E86470"/>
    <w:pPr>
      <w:spacing w:before="100" w:beforeAutospacing="1" w:after="100" w:afterAutospacing="1"/>
    </w:pPr>
    <w:rPr>
      <w:rFonts w:eastAsia="SimSun"/>
      <w:lang w:eastAsia="zh-CN"/>
    </w:rPr>
  </w:style>
  <w:style w:type="paragraph" w:styleId="a6">
    <w:name w:val="List Paragraph"/>
    <w:basedOn w:val="a"/>
    <w:uiPriority w:val="34"/>
    <w:qFormat/>
    <w:rsid w:val="00887A6C"/>
    <w:pPr>
      <w:tabs>
        <w:tab w:val="left" w:pos="708"/>
      </w:tabs>
      <w:suppressAutoHyphens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887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87A6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1">
    <w:name w:val="Font Style31"/>
    <w:basedOn w:val="a0"/>
    <w:rsid w:val="00887A6C"/>
    <w:rPr>
      <w:rFonts w:ascii="Times New Roman" w:hAnsi="Times New Roman" w:cs="Times New Roman" w:hint="default"/>
      <w:sz w:val="28"/>
      <w:szCs w:val="28"/>
    </w:rPr>
  </w:style>
  <w:style w:type="paragraph" w:customStyle="1" w:styleId="Style13">
    <w:name w:val="Style13"/>
    <w:basedOn w:val="a"/>
    <w:rsid w:val="00887A6C"/>
    <w:pPr>
      <w:widowControl w:val="0"/>
      <w:autoSpaceDE w:val="0"/>
      <w:autoSpaceDN w:val="0"/>
      <w:adjustRightInd w:val="0"/>
      <w:spacing w:line="321" w:lineRule="exact"/>
      <w:ind w:firstLine="715"/>
      <w:jc w:val="both"/>
    </w:pPr>
  </w:style>
  <w:style w:type="paragraph" w:styleId="a7">
    <w:name w:val="header"/>
    <w:basedOn w:val="a"/>
    <w:link w:val="a8"/>
    <w:unhideWhenUsed/>
    <w:rsid w:val="00887A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887A6C"/>
  </w:style>
  <w:style w:type="paragraph" w:styleId="a9">
    <w:name w:val="footer"/>
    <w:basedOn w:val="a"/>
    <w:link w:val="aa"/>
    <w:uiPriority w:val="99"/>
    <w:unhideWhenUsed/>
    <w:rsid w:val="00887A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887A6C"/>
  </w:style>
  <w:style w:type="character" w:styleId="ab">
    <w:name w:val="Hyperlink"/>
    <w:basedOn w:val="a0"/>
    <w:unhideWhenUsed/>
    <w:rsid w:val="00887A6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87A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2 Знак"/>
    <w:basedOn w:val="a0"/>
    <w:link w:val="20"/>
    <w:rsid w:val="00887A6C"/>
    <w:rPr>
      <w:rFonts w:eastAsiaTheme="minorEastAsia"/>
      <w:lang w:eastAsia="ru-RU"/>
    </w:rPr>
  </w:style>
  <w:style w:type="paragraph" w:styleId="20">
    <w:name w:val="Body Text 2"/>
    <w:basedOn w:val="a"/>
    <w:link w:val="2"/>
    <w:unhideWhenUsed/>
    <w:rsid w:val="00887A6C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887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87A6C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87A6C"/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887A6C"/>
    <w:rPr>
      <w:rFonts w:eastAsiaTheme="minorEastAsia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324B1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24B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56">
    <w:name w:val="Основной текст (14)56"/>
    <w:rsid w:val="00324B14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val="ru-RU"/>
    </w:rPr>
  </w:style>
  <w:style w:type="character" w:customStyle="1" w:styleId="1454">
    <w:name w:val="Основной текст (14)54"/>
    <w:rsid w:val="00324B14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val="ru-RU"/>
    </w:rPr>
  </w:style>
  <w:style w:type="character" w:customStyle="1" w:styleId="22">
    <w:name w:val="Заголовок №2"/>
    <w:rsid w:val="00324B14"/>
    <w:rPr>
      <w:rFonts w:ascii="Times New Roman" w:hAnsi="Times New Roman" w:cs="Times New Roman"/>
      <w:b/>
      <w:bCs/>
      <w:spacing w:val="0"/>
      <w:sz w:val="22"/>
      <w:szCs w:val="22"/>
      <w:lang w:val="ru-RU" w:eastAsia="ar-SA" w:bidi="ar-SA"/>
    </w:rPr>
  </w:style>
  <w:style w:type="character" w:customStyle="1" w:styleId="1452">
    <w:name w:val="Основной текст (14)52"/>
    <w:rsid w:val="00324B14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val="ru-RU"/>
    </w:rPr>
  </w:style>
  <w:style w:type="paragraph" w:customStyle="1" w:styleId="Style68">
    <w:name w:val="Style68"/>
    <w:basedOn w:val="a"/>
    <w:rsid w:val="00324B14"/>
    <w:pPr>
      <w:widowControl w:val="0"/>
      <w:autoSpaceDE w:val="0"/>
      <w:spacing w:line="274" w:lineRule="exact"/>
      <w:ind w:firstLine="701"/>
    </w:pPr>
    <w:rPr>
      <w:lang w:eastAsia="ar-SA"/>
    </w:rPr>
  </w:style>
  <w:style w:type="paragraph" w:customStyle="1" w:styleId="141">
    <w:name w:val="Основной текст (14)1"/>
    <w:basedOn w:val="a"/>
    <w:rsid w:val="00324B14"/>
    <w:pPr>
      <w:shd w:val="clear" w:color="auto" w:fill="FFFFFF"/>
      <w:spacing w:line="211" w:lineRule="exact"/>
      <w:ind w:firstLine="400"/>
      <w:jc w:val="both"/>
    </w:pPr>
    <w:rPr>
      <w:rFonts w:eastAsia="SimSun"/>
      <w:i/>
      <w:iCs/>
      <w:sz w:val="22"/>
      <w:szCs w:val="22"/>
      <w:lang w:eastAsia="ar-SA"/>
    </w:rPr>
  </w:style>
  <w:style w:type="character" w:customStyle="1" w:styleId="dash041e0431044b0447043d044b0439char1">
    <w:name w:val="dash041e_0431_044b_0447_043d_044b_0439__char1"/>
    <w:rsid w:val="00324B14"/>
    <w:rPr>
      <w:rFonts w:ascii="Times New Roman" w:hAnsi="Times New Roman"/>
      <w:dstrike/>
      <w:sz w:val="24"/>
      <w:u w:val="none"/>
    </w:rPr>
  </w:style>
  <w:style w:type="paragraph" w:customStyle="1" w:styleId="c15">
    <w:name w:val="c15"/>
    <w:basedOn w:val="a"/>
    <w:rsid w:val="00BF2578"/>
    <w:pPr>
      <w:spacing w:before="100" w:beforeAutospacing="1" w:after="100" w:afterAutospacing="1"/>
    </w:pPr>
  </w:style>
  <w:style w:type="character" w:customStyle="1" w:styleId="c5">
    <w:name w:val="c5"/>
    <w:basedOn w:val="a0"/>
    <w:rsid w:val="00BF2578"/>
  </w:style>
  <w:style w:type="character" w:customStyle="1" w:styleId="c9">
    <w:name w:val="c9"/>
    <w:basedOn w:val="a0"/>
    <w:rsid w:val="00BF2578"/>
  </w:style>
  <w:style w:type="paragraph" w:customStyle="1" w:styleId="c10">
    <w:name w:val="c10"/>
    <w:basedOn w:val="a"/>
    <w:rsid w:val="00BF2578"/>
    <w:pPr>
      <w:spacing w:before="100" w:beforeAutospacing="1" w:after="100" w:afterAutospacing="1"/>
    </w:pPr>
  </w:style>
  <w:style w:type="character" w:customStyle="1" w:styleId="c6">
    <w:name w:val="c6"/>
    <w:basedOn w:val="a0"/>
    <w:rsid w:val="00BF2578"/>
  </w:style>
  <w:style w:type="paragraph" w:customStyle="1" w:styleId="c1">
    <w:name w:val="c1"/>
    <w:basedOn w:val="a"/>
    <w:rsid w:val="00BF2578"/>
    <w:pPr>
      <w:spacing w:before="100" w:beforeAutospacing="1" w:after="100" w:afterAutospacing="1"/>
    </w:pPr>
  </w:style>
  <w:style w:type="paragraph" w:customStyle="1" w:styleId="c48">
    <w:name w:val="c48"/>
    <w:basedOn w:val="a"/>
    <w:rsid w:val="00BF2578"/>
    <w:pPr>
      <w:spacing w:before="100" w:beforeAutospacing="1" w:after="100" w:afterAutospacing="1"/>
    </w:pPr>
  </w:style>
  <w:style w:type="character" w:customStyle="1" w:styleId="c4">
    <w:name w:val="c4"/>
    <w:basedOn w:val="a0"/>
    <w:rsid w:val="00BF2578"/>
  </w:style>
  <w:style w:type="character" w:customStyle="1" w:styleId="c42">
    <w:name w:val="c42"/>
    <w:basedOn w:val="a0"/>
    <w:rsid w:val="00BF2578"/>
  </w:style>
  <w:style w:type="paragraph" w:customStyle="1" w:styleId="af1">
    <w:name w:val="Содержимое таблицы"/>
    <w:basedOn w:val="a"/>
    <w:rsid w:val="00BF2578"/>
    <w:pPr>
      <w:suppressLineNumbers/>
      <w:suppressAutoHyphens/>
    </w:pPr>
    <w:rPr>
      <w:lang w:eastAsia="ar-SA"/>
    </w:rPr>
  </w:style>
  <w:style w:type="paragraph" w:customStyle="1" w:styleId="1">
    <w:name w:val="Без интервала1"/>
    <w:rsid w:val="00BF2578"/>
    <w:pPr>
      <w:suppressAutoHyphens/>
      <w:spacing w:after="0" w:line="240" w:lineRule="auto"/>
    </w:pPr>
    <w:rPr>
      <w:rFonts w:ascii="Calibri" w:eastAsia="Arial" w:hAnsi="Calibri" w:cs="Calibri"/>
      <w:kern w:val="1"/>
      <w:lang w:eastAsia="ar-SA"/>
    </w:rPr>
  </w:style>
  <w:style w:type="paragraph" w:styleId="af2">
    <w:name w:val="Plain Text"/>
    <w:basedOn w:val="a"/>
    <w:link w:val="af3"/>
    <w:rsid w:val="00BF2F8D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BF2F8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BF2F8D"/>
    <w:rPr>
      <w:rFonts w:ascii="Georgia" w:hAnsi="Georgia" w:cs="Georgia"/>
      <w:sz w:val="20"/>
      <w:szCs w:val="20"/>
    </w:rPr>
  </w:style>
  <w:style w:type="character" w:customStyle="1" w:styleId="FontStyle19">
    <w:name w:val="Font Style19"/>
    <w:basedOn w:val="a0"/>
    <w:uiPriority w:val="99"/>
    <w:rsid w:val="00B334F0"/>
    <w:rPr>
      <w:rFonts w:ascii="Calibri" w:hAnsi="Calibri" w:cs="Calibri"/>
      <w:sz w:val="22"/>
      <w:szCs w:val="22"/>
    </w:rPr>
  </w:style>
  <w:style w:type="character" w:customStyle="1" w:styleId="FontStyle137">
    <w:name w:val="Font Style137"/>
    <w:basedOn w:val="a0"/>
    <w:uiPriority w:val="99"/>
    <w:rsid w:val="00B334F0"/>
    <w:rPr>
      <w:rFonts w:ascii="Calibri" w:hAnsi="Calibri" w:cs="Calibri"/>
      <w:b/>
      <w:bCs/>
      <w:sz w:val="20"/>
      <w:szCs w:val="20"/>
    </w:rPr>
  </w:style>
  <w:style w:type="character" w:customStyle="1" w:styleId="FontStyle138">
    <w:name w:val="Font Style138"/>
    <w:basedOn w:val="a0"/>
    <w:uiPriority w:val="99"/>
    <w:rsid w:val="00B334F0"/>
    <w:rPr>
      <w:rFonts w:ascii="Calibri" w:hAnsi="Calibri" w:cs="Calibri"/>
      <w:sz w:val="20"/>
      <w:szCs w:val="20"/>
    </w:rPr>
  </w:style>
  <w:style w:type="character" w:customStyle="1" w:styleId="FontStyle15">
    <w:name w:val="Font Style15"/>
    <w:basedOn w:val="a0"/>
    <w:uiPriority w:val="99"/>
    <w:rsid w:val="00B334F0"/>
    <w:rPr>
      <w:rFonts w:ascii="Calibri" w:hAnsi="Calibri" w:cs="Calibri"/>
      <w:sz w:val="20"/>
      <w:szCs w:val="20"/>
    </w:rPr>
  </w:style>
  <w:style w:type="character" w:customStyle="1" w:styleId="FontStyle16">
    <w:name w:val="Font Style16"/>
    <w:basedOn w:val="a0"/>
    <w:uiPriority w:val="99"/>
    <w:rsid w:val="00B334F0"/>
    <w:rPr>
      <w:rFonts w:ascii="Calibri" w:hAnsi="Calibri" w:cs="Calibri"/>
      <w:b/>
      <w:bCs/>
      <w:spacing w:val="10"/>
      <w:sz w:val="16"/>
      <w:szCs w:val="16"/>
    </w:rPr>
  </w:style>
  <w:style w:type="character" w:customStyle="1" w:styleId="FontStyle18">
    <w:name w:val="Font Style18"/>
    <w:basedOn w:val="a0"/>
    <w:uiPriority w:val="99"/>
    <w:rsid w:val="00B334F0"/>
    <w:rPr>
      <w:rFonts w:ascii="Calibri" w:hAnsi="Calibri" w:cs="Calibri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B334F0"/>
    <w:rPr>
      <w:rFonts w:ascii="Lucida Sans Unicode" w:hAnsi="Lucida Sans Unicode" w:cs="Lucida Sans Unicode"/>
      <w:sz w:val="16"/>
      <w:szCs w:val="16"/>
    </w:rPr>
  </w:style>
  <w:style w:type="paragraph" w:customStyle="1" w:styleId="calendar">
    <w:name w:val="calendar"/>
    <w:basedOn w:val="a"/>
    <w:uiPriority w:val="99"/>
    <w:rsid w:val="008238C0"/>
  </w:style>
  <w:style w:type="numbering" w:customStyle="1" w:styleId="10">
    <w:name w:val="Нет списка1"/>
    <w:next w:val="a2"/>
    <w:semiHidden/>
    <w:unhideWhenUsed/>
    <w:rsid w:val="002311C8"/>
  </w:style>
  <w:style w:type="character" w:styleId="af4">
    <w:name w:val="page number"/>
    <w:basedOn w:val="a0"/>
    <w:rsid w:val="00FB7479"/>
  </w:style>
  <w:style w:type="paragraph" w:customStyle="1" w:styleId="Style22">
    <w:name w:val="Style22"/>
    <w:basedOn w:val="a"/>
    <w:rsid w:val="00FB7479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</w:rPr>
  </w:style>
  <w:style w:type="character" w:customStyle="1" w:styleId="FontStyle37">
    <w:name w:val="Font Style37"/>
    <w:rsid w:val="00FB7479"/>
    <w:rPr>
      <w:rFonts w:ascii="Arial" w:hAnsi="Arial" w:cs="Arial"/>
      <w:sz w:val="18"/>
      <w:szCs w:val="18"/>
    </w:rPr>
  </w:style>
  <w:style w:type="character" w:customStyle="1" w:styleId="FontStyle40">
    <w:name w:val="Font Style40"/>
    <w:rsid w:val="00FB7479"/>
    <w:rPr>
      <w:rFonts w:ascii="Arial" w:hAnsi="Arial" w:cs="Arial"/>
      <w:b/>
      <w:bCs/>
      <w:sz w:val="18"/>
      <w:szCs w:val="18"/>
    </w:rPr>
  </w:style>
  <w:style w:type="paragraph" w:customStyle="1" w:styleId="Style25">
    <w:name w:val="Style25"/>
    <w:basedOn w:val="a"/>
    <w:rsid w:val="00FB7479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</w:rPr>
  </w:style>
  <w:style w:type="paragraph" w:customStyle="1" w:styleId="Style1">
    <w:name w:val="Style1"/>
    <w:basedOn w:val="a"/>
    <w:rsid w:val="00FB7479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ambria" w:hAnsi="Cambria"/>
    </w:rPr>
  </w:style>
  <w:style w:type="paragraph" w:customStyle="1" w:styleId="Style15">
    <w:name w:val="Style15"/>
    <w:basedOn w:val="a"/>
    <w:rsid w:val="00FB7479"/>
    <w:pPr>
      <w:widowControl w:val="0"/>
      <w:autoSpaceDE w:val="0"/>
      <w:autoSpaceDN w:val="0"/>
      <w:adjustRightInd w:val="0"/>
      <w:spacing w:line="264" w:lineRule="exact"/>
    </w:pPr>
    <w:rPr>
      <w:rFonts w:ascii="Book Antiqua" w:hAnsi="Book Antiqua"/>
    </w:rPr>
  </w:style>
  <w:style w:type="character" w:customStyle="1" w:styleId="FontStyle33">
    <w:name w:val="Font Style33"/>
    <w:rsid w:val="00FB7479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41">
    <w:name w:val="Font Style41"/>
    <w:rsid w:val="00FB7479"/>
    <w:rPr>
      <w:rFonts w:ascii="Book Antiqua" w:hAnsi="Book Antiqua" w:cs="Book Antiqua" w:hint="default"/>
      <w:b/>
      <w:bCs/>
      <w:i/>
      <w:iCs/>
      <w:sz w:val="18"/>
      <w:szCs w:val="18"/>
    </w:rPr>
  </w:style>
  <w:style w:type="character" w:customStyle="1" w:styleId="FontStyle34">
    <w:name w:val="Font Style34"/>
    <w:rsid w:val="00FB7479"/>
    <w:rPr>
      <w:rFonts w:ascii="Book Antiqua" w:hAnsi="Book Antiqua" w:cs="Book Antiqua"/>
      <w:b/>
      <w:bCs/>
      <w:sz w:val="18"/>
      <w:szCs w:val="18"/>
    </w:rPr>
  </w:style>
  <w:style w:type="character" w:styleId="af5">
    <w:name w:val="Strong"/>
    <w:qFormat/>
    <w:rsid w:val="00FB7479"/>
    <w:rPr>
      <w:b/>
      <w:bCs/>
    </w:rPr>
  </w:style>
  <w:style w:type="character" w:styleId="af6">
    <w:name w:val="Emphasis"/>
    <w:uiPriority w:val="20"/>
    <w:qFormat/>
    <w:rsid w:val="00FB7479"/>
    <w:rPr>
      <w:i/>
      <w:iCs/>
    </w:rPr>
  </w:style>
  <w:style w:type="character" w:customStyle="1" w:styleId="Zag11">
    <w:name w:val="Zag_11"/>
    <w:rsid w:val="00FB7479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B74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1">
    <w:name w:val="Абзац списка1"/>
    <w:basedOn w:val="a"/>
    <w:rsid w:val="00FB7479"/>
    <w:pPr>
      <w:ind w:left="720"/>
      <w:contextualSpacing/>
    </w:pPr>
    <w:rPr>
      <w:rFonts w:eastAsia="Calibri"/>
    </w:rPr>
  </w:style>
  <w:style w:type="paragraph" w:customStyle="1" w:styleId="Tekst910">
    <w:name w:val="Tekst(9/10)"/>
    <w:basedOn w:val="a"/>
    <w:rsid w:val="00FB7479"/>
    <w:pPr>
      <w:autoSpaceDE w:val="0"/>
      <w:autoSpaceDN w:val="0"/>
      <w:adjustRightInd w:val="0"/>
      <w:spacing w:line="200" w:lineRule="atLeast"/>
      <w:ind w:firstLine="340"/>
      <w:jc w:val="both"/>
    </w:pPr>
    <w:rPr>
      <w:rFonts w:ascii="PragmaticaC" w:hAnsi="PragmaticaC"/>
      <w:sz w:val="18"/>
      <w:szCs w:val="18"/>
    </w:rPr>
  </w:style>
  <w:style w:type="character" w:customStyle="1" w:styleId="c47">
    <w:name w:val="c47"/>
    <w:basedOn w:val="a0"/>
    <w:rsid w:val="00FB7479"/>
  </w:style>
  <w:style w:type="character" w:customStyle="1" w:styleId="apple-converted-space">
    <w:name w:val="apple-converted-space"/>
    <w:basedOn w:val="a0"/>
    <w:rsid w:val="00FB7479"/>
  </w:style>
  <w:style w:type="paragraph" w:customStyle="1" w:styleId="FR2">
    <w:name w:val="FR2"/>
    <w:rsid w:val="00FB747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FB747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8">
    <w:name w:val="Текст выноски Знак"/>
    <w:basedOn w:val="a0"/>
    <w:link w:val="af7"/>
    <w:uiPriority w:val="99"/>
    <w:semiHidden/>
    <w:rsid w:val="00FB7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30</Pages>
  <Words>9756</Words>
  <Characters>55613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Кочковые</dc:creator>
  <cp:keywords/>
  <dc:description/>
  <cp:lastModifiedBy>Хозяин</cp:lastModifiedBy>
  <cp:revision>233</cp:revision>
  <cp:lastPrinted>2019-09-15T19:46:00Z</cp:lastPrinted>
  <dcterms:created xsi:type="dcterms:W3CDTF">2016-09-01T14:47:00Z</dcterms:created>
  <dcterms:modified xsi:type="dcterms:W3CDTF">2019-09-15T19:47:00Z</dcterms:modified>
</cp:coreProperties>
</file>